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6046" w14:textId="00f6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қаласының жергiлiктi маңызы бар балық шаруашылығы су айдындарының тiзбесiн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2020 жылғы 18 мамырдағы № 293 қаулысы. Шымкент қаласының Әділет департаментінде 2020 жылғы 20 мамырда № 105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"Жануарлар әлемін қорғау, өсіру және пайдалану туралы" Қазақстан Республикасының 2004 жылғы 9 шілдедегі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қаласының жергiлiктi маңызы бар балық шаруашылығы су айдындарының тiзбесi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 табиғи ресурстар және табиғат пайдалануды реттеу басқармасы"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 ресми жариялағаннан кейін Шымкент қаласы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Н.Ергешбекке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"18"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балық шаруашылық су айдындарының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3459"/>
        <w:gridCol w:w="5383"/>
      </w:tblGrid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айдындарының атауы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Тоғыс су қоймасы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қаласы, Айнатас ауылы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 су қоймасы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қаласы, Маятас ауылы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Текесу су қоймасы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қаласы, Текесу ауылы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су қоймасы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қаласы, Ақтас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