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71ea4" w14:textId="9d71e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"Мүгедектер үшiн жұмыс орындарына квота белгілеу және "Мүгедектер үшiн жұмыс орындарына квота белгілеу туралы" Шымкент қаласы әкімдігінің 2018 жылғы 28 ақпандағы № 101 қаулысының күші жойылды деп тану туралы" Шымкент қаласы әкімдігінің 2019 жылғы 20 наурыздағы № 245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әкімдігінің 2020 жылғы 19 маусымдағы № 382 қаулысы. Шымкент қаласының Әділет департаментінде 2020 жылғы 23 маусымда № 111 болып тіркелді. Күші жойылды - Шымкент қаласы әкімдігінің 2021 жылғы 18 тамыздағы № 780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Күшi жойылды - Шымкент қаласы әкiмдiгiнiң 18.08.2021 № 780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23 қарашадағы Қазақстан Республикасы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және "Халықты жұмыспен қамту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 сәйкес, Шымкент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"Мүгедектер үшiн жұмыс орындарына квота белгілеу және "Мүгедектер үшiн жұмыс орындарына квота белгілеу туралы" Шымкент қаласы әкімдігінің 2018 жылғы 28 ақпандағы № 101 қаулысының күші жойылды деп тану туралы" Шымкент қаласы әкімдігінің 2019 жылғы 20 наурыздағы № 245 (Нормативтік құқықтық актілерді мемлекеттік тіркеу тізілімінде № 23 болып тіркелген, 2019 жылғы 11 сәуірдегі Қазақстан Республикасының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"Шымкент қаласының жұмыспен қамту және әлеуметтік қорғау басқармасы" мемлекеттік мекемесі Қазақстан Республикасының заңнамалық актілерінде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Шымкент қаласының Әділет департаментінде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мемлекеттік тіркелген күннен бастап күнтізбелік он күн ішінде оның көшірмесін ресми жариялау үшін Шымкент қаласында таратылатын мерзімді баспасөз басылымдарына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 оны ресми жариялағаннан кейін Шымкент қаласы әкімдігінің интернет-ресурсында орналастыруды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Шымкент қаласы әкімінің орынбасары Н. Ергешбекке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"19"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382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"20"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245 қаулысымен бекітілді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Мүгедектерді жұмысқа орналастыру үшін жұмыс орындары квотасының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6571"/>
        <w:gridCol w:w="1645"/>
        <w:gridCol w:w="1648"/>
        <w:gridCol w:w="1305"/>
      </w:tblGrid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 (адам)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мөлшері (%)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"Шымкент құс" жауапкершілігі шектеулі серіктестігі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"Стандарт Цемент" жауапкершілігі шектеулі серіктестігі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"ЮНИКС" жауапкершілігі шектеулі серіктестігі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жүргізу құқығындағы "№ 4 қалалық емхана" мемлекеттік коммуналдық кәсіпорны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жүргізу құқығындағы "№ 1 қалалық емхана" мемлекеттік коммуналдық кәсіпорны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жүргізу құқығындағы "№ 3 қалалық емхана" мемлекеттік коммуналдық кәсіпорны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жүргізу құқығындағы "№ 10 қалалық емхана" мемлекеттік коммуналдық кәсіпорны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жүргізу құқығындағы "Жедел медициналық жәрдем көрсету станциясы" мемлекеттік коммуналдық кәсіпорны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жүргізу құқығындағы "Қалалық қан орталығы" мемлекеттік коммуналдық кәсіпорны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жүргізу құқығындағы "Қалалық перзентхана" мемлекеттік коммуналдық кәсіпорны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жүргізу құқығындағы "№ 2 оңалту орталығы" мемлекеттік коммуналдық кәсіпорны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жүргізу құқығындағы "Қалалық перинаталдық орталығы" мемлекеттік коммуналдық кәсіпорны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жүргізу құқығындағы "№ 6 қалалық емхана" мемлекеттік коммуналдық кәсіпорны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жүргізу құқығындағы "№ 12 қалалық емхана" мемлекеттік коммуналдық кәсіпорны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жүргізу құқығындағы "№ 7 қалалық емхана" мемлекеттік коммуналдық кәсіпорны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"Барыс-2007" жауапкершілігі шектеулі серіктестігі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"Karlskrona LC AB" жауапкершілігі шектеулі серіктестігі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7918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