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ce06" w14:textId="81bc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Шымкент қаласының бюджеті туралы" Шымкент қаласы мәслихатының 2019 жылғы 11 желтоқсандағы № 58/495-6с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24 шілдедегі № 68/601-6с шешiмi. Шымкент қаласының Әділет департаментінде 2020 жылғы 29 шілдеде № 115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</w:t>
      </w:r>
      <w:r>
        <w:rPr>
          <w:rFonts w:ascii="Times New Roman"/>
          <w:b w:val="false"/>
          <w:i w:val="false"/>
          <w:color w:val="000000"/>
          <w:sz w:val="28"/>
        </w:rPr>
        <w:t>111-бабының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Шымкент қаласының бюджеті туралы" Шымкент қаласы мәслихатының 2019 жылғы 11 желтоксандағы № 58/495-6с (Нормативтік құқықтық актілерді мемлекеттік тіркеу тізілімінде № 72 тіркелген, нормативтік құқықтық актілерінің эталондық бақылау банкінде 2019 жылғы 18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2020-2022 жылдарға арналған бюджеті тиісінше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357 958 497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125 028 322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2 648 245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5 618 288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224 663 642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397 542 553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- 7 608 662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2 391 338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13 258 615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13 258 615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–- 45 234 009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45 234 009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Қала әкімдігінің 2020 жылға арналған резервi 4 523 204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он күнтізбелік күн ішінде оның көшірмесін Шымкент қаласы аумағында таратылған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 кейін осы шешімді Шымкент қаласы мәслихатының интернет-ресурсына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күшіне енеді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68/601-6с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52"/>
        <w:gridCol w:w="852"/>
        <w:gridCol w:w="6917"/>
        <w:gridCol w:w="2425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357 958 497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125 028 322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32 142 410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9 824 252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14 482 831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10 286 388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3 094 658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59 114 613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2 648 245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5 618 288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4 640 467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4 640 467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977 821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397 542 553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3 758 003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1 010 340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8 673 857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7 629 126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7 629 126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6 944 201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отбасы институтын күшейту, гендерлік теңдік, әйелдердің, балалар мен жастардың құқығы мен заңнамалық мүдделерін қорғау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119 795 350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963 256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24 155 720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74 780 265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61 974 312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56 214 429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2 320 088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7 628 998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7 208 998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5 176 955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5 176 955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6 251 279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5 926 482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2 721 420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2 501 197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10 610 922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10 384 299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21 691 095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11 846 761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11 846 761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11 501 962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40 843 420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2 491 022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отбасы, балалар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1 977 365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35 522 278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4 882 944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27 070 477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2 830 120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2 616 291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1 890 189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және көші-қон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95 764 904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62 826 613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2 254 390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2 254 390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3 218 576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2 331 739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55 628 233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40 638 630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8 028 368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1 725 414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18 579 435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16 835 639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4 163 654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10 648 031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1 479 888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1 743 796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1 743 796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14 358 856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2 686 179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3 509 767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24 945 574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9 922 111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5 991 807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1 884 399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1 292 077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1 066 750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1 256 120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3 899 786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11 792 030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10 986 657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2 419 076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дін істері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және ішкі саясат мәселелері жөніндегі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14 290 367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6 907 154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6 907 154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6 907 154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7 383 213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7 383 213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7 383 213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8 568 017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5 455 774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5 455 774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1 140 687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29 129 478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22 458 970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22 458 970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8 240 744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13 142 226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6 670 508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6 361 721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20 718 335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14 281 497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1 486 949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6 864 492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5 280 484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үй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-45 234 009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шілдедегі № 68/601-6с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желтоқсандағы № 58/495-6с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81"/>
        <w:gridCol w:w="1013"/>
        <w:gridCol w:w="1013"/>
        <w:gridCol w:w="1998"/>
        <w:gridCol w:w="2349"/>
        <w:gridCol w:w="2350"/>
        <w:gridCol w:w="2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7 758 153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1 092 929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225 575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3 948 788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3 948 788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3 948 788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1 262 609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201 834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2 686 179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964 093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1 002 457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483 048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