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3e8e" w14:textId="dd83e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әкімдігінің кейбір қаулыларының күштері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2020 жылғы 11 қыркүйектегі № 564 қаулысы. Шымкент қаласының Әділет департаментінде 2020 жылғы 16 қыркүйекте № 122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 әкімдігінің мынадай кейбір қаулыларының күштері жойылды деп танылсын: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"Архивтік анықтамалар беру" мемлекеттік көрсетілетін қызметінің регламентін бекіту туралы" Шымкент қаласы әкімдігінің 2018 жылғы 24 желтоқсандағы № 351 (Нормативтік құқықтық актілерді мемлекеттік тіркеу тізілімінде № 12 тіркелген, Қазақстан Республикасы нормативтiк құқықтық актiлерiнiң эталондық бақылау банкiнде 2019 жылғы 8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"Мәдени құндылықтарды уақытша әкету құқығына куәлік беру" мемлекеттік көрсетілетін қызметінің регламентін бекіту туралы" Шымкент қаласы әкімдігінің 2019 жылғы 26 ақпандағы № 143 (Нормативтік құқықтық актілерді мемлекеттік тіркеу тізілімінде № 18 тіркелген, Қазақстан Республикасы нормативтiк құқықтық актiлерiнiң эталондық бақылау банкiнде 2019 жылғы 4 наурызда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мәдениет, тілдерді дамыту және архивтер басқармасы"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жариялағаннан кейін Шымкент қаласы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бірінші орынбасары Ш. Мұқанға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