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ed91" w14:textId="643e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қоршаған ортаға теріс әсер еткені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14 қыркүйектегі № 69/632-6с шешiмi. Шымкент қаласының Әділет департаментінде 2020 жылғы 24 қыркүйекте № 127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Шымкент қаласы мәслихатының 12.08.2022 </w:t>
      </w:r>
      <w:r>
        <w:rPr>
          <w:rFonts w:ascii="Times New Roman"/>
          <w:b w:val="false"/>
          <w:i w:val="false"/>
          <w:color w:val="ff0000"/>
          <w:sz w:val="28"/>
        </w:rPr>
        <w:t>№ 20/177-VII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Шымкент қаласы мәслихатының 12.08.2022 </w:t>
      </w:r>
      <w:r>
        <w:rPr>
          <w:rFonts w:ascii="Times New Roman"/>
          <w:b w:val="false"/>
          <w:i w:val="false"/>
          <w:color w:val="000000"/>
          <w:sz w:val="28"/>
        </w:rPr>
        <w:t>№ 20/177-VII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бойынша қоршаған ортаға теріс әсер еткені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мәслихатының 12.08.2022 </w:t>
      </w:r>
      <w:r>
        <w:rPr>
          <w:rFonts w:ascii="Times New Roman"/>
          <w:b w:val="false"/>
          <w:i w:val="false"/>
          <w:color w:val="000000"/>
          <w:sz w:val="28"/>
        </w:rPr>
        <w:t>№ 20/177-VII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69/632-6с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қоршаған ортаға теріс әсер еткені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Шымкент қаласы мәслихатының 12.08.2022 </w:t>
      </w:r>
      <w:r>
        <w:rPr>
          <w:rFonts w:ascii="Times New Roman"/>
          <w:b w:val="false"/>
          <w:i w:val="false"/>
          <w:color w:val="ff0000"/>
          <w:sz w:val="28"/>
        </w:rPr>
        <w:t>№ 20/177-VII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