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858f" w14:textId="0c385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"Шымкент қаласында тұрғын үй сертификаттарының мөлшері мен оларды алушылар санаттарының тізбесін айқындау туралы" Шымкент қаласы мәслихатының 2019 жылғы 17 шілдедегі № 52/444-6с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2020 жылғы 14 қыркүйектегі № 69/631-6с шешiмi. Шымкент қаласының Әділет департаментінде 2020 жылғы 24 қыркүйекте № 129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Қазақстан Республикасының 1997 жылғы 16 сәуірдегі Заңының 14-1-бабының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сертификаттарын беру қағидаларын бекіту туралы" Қазақстан Республикасы Индустрия және инфрақұрылымдық даму министрінің 2019 жылғы 20 маусымдағы № 417 (Нормативтік құқықтық актілерді мемлекеттік тіркеудің тізілімінде № 18883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"Шымкент қаласында тұрғын үй сертификаттарының мөлшері мен оларды алушылар санаттарының тізбесін айқындау туралы" Шымкент қаласы мәслихатының 2019 жылғы 17 шілдедегі № 52/444-6с (Нормативтік құқықтық актілерді мемлекеттік тіркеудің тізілімінде № 56 болып тіркелген, Қазақстан Республикасы нормативтік құқықтық актілердің эталондық бақылау банкінде 2019 жылғы 6 тамызда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 мәслихатының аппараты" мемлекеттік мекемесі Қазақстан Республикасының заңдамасында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Шымкент қаласының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күннен бастап күнтізбелік он күн ішінде оның көшірмесін ресми жариялау үшін Шымкент қаласында таралатын мерзімді баспасөз басылымдарына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 кейін осы шешімді Шымкент қаласы мәслихатының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69/631-6с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52/444-6с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қаласында тұрғын үй сертификаттарының мөлшері мен оларды алушылар санаттарының тізбесі 1-тарау. Тұрғын үй сертификатының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Тұрғын үй сертификатының сомасы әрбір алушы үшін 1 (бір) миллион теңгеге дейін бірыңғай мөлшерде айқындалады.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Тұрғын үй сертификаттарын алушылар санаты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Тұрғын үй сертификаттарын алушылар санатына жататындар: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"Тұрғын үй қатынастары туралы" Қазақстан Республикасының 1997 жылғы 16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68-бабының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3), 9) және 11) тармақшаларымен айқындалған тұрғын үйге мұқтаж азаматтар тізімінде тіркелген халықтың әлеуметтік жағынан осал топтары;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Шымкент қаласының мемлекеттік мекемелері мен мемлекеттік кәсіпорындарының, денсаулық сақтау, білім беру, мәдениет, спорт саласының мамандары, құқық қорғау органдарының қызметкерлері және мемлекеттік қызметшілері.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