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1a8c" w14:textId="37e1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қаласында қаңғыбас иттер мен мысықтарды аулау және жою қағидасын бекіту туралы" Шымкент қаласы мәслихатының 2019 жылғы 29 наурыздағы № 47/383-6с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14 қыркүйектегі № 69/633-6с шешiмi. Шымкент қаласының Әділет департаментінде 2020 жылғы 20 қазанда № 136 болып тіркелді. Күші жойылды - Шымкент қаласы мәслихатының 2022 жылғы 25 қарашадағы № 22/211-VII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мәслихатының 25.11.2022 № 22/211-VII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қаласында қаңғыбас иттер мен мысықтарды аулау және жою қағидасын бекіту туралы" Шымкент қаласы мәслихатының 2019 жылғы 29 наурыздағы № 47/383-6с (Нормативтік құқықтық актілерді мемлекеттік тіркеу тізілімінде № 34 болып тіркелген, 2019 жылғы 22 сәуірде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Шымкент қаласында қаңғыбас иттер мен мысықтарды аулау және жою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 өзгертілді, қазақ тіліндегі мәтін өзгертілмеді;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өтініш беруші туралы мәліметтер (азаматтың тегі, аты, әкесінің аты (болған жағдайда), заңды тұлғаның атауы, өкілдің аты, тегі, әкесінің аты (болған жағдайда), мекен-жайы, байланыс телефоны);";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мәтіні мынадай редакцияда жазылсын, орыс тіліндегі мәтіні өзгертілмейді: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Қоғамдық орындарда (көшелерде, аула аумақтарында, саябақтарда, гүлзарларда) байлауда қалдырылған және чипі бар жануарлардан басқа, ілесіп жүретін адамның қарауынсыз жүрген, қаңғыбас және қараусыз жануарлар ауланады.";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мәтіні мынадай редакцияда жазылсын, орыс тіліндегі мәтіні өзгертілмейді: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Ауланған қаңғыбас жануарлар иесіне берілгенше не үшінші тұлғаға беру сәтіне дейін уақытша ұсталынатын оқшаулағышқа жеткізіліп, онда 3 күн ұсталады.";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Тасымалдауға арналған арнайы автокөлік аулау кезінде зардап шеккен жануарларға шұғыл жәрдем көрсету үшін ветеринариялық құралдар жиынтығымен толықтырылады, табиғи желдетуі мен жабдықталады.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Сондай-ақ, тасымалдау техникалық ақаусыз, арнайы металл торлармен жабдықталған, Ұйымдардың белгісі мен телефон нөмірі бар автокөлікпен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мәтіні мынадай редакцияда жазылсын, орыс тіліндегі мәтіні өзгертілмейді: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Ұйымдар әрбір ауланған қаңғыбас жануар туралы ақпаратты өзінің интернет-ресурсында қаңғыбас жануарды аулаған күні және ұйымның байланыс деректері, ауланған жануар туралы ақпарат (сипаттамасы), сондай-ақ ауланған жануарлардың фото суретін орналастырады. Ақпарат сайтта 3 күн сақталады.";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Ұйымға қараусыз қалған немесе қаңғыбас жануарларды қайтару және (немесе) беру үшін жүгінген кезде иелері немесе өтініш беруші: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куәлігі;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жануардың ветеринариялық паспортын және (немесе) иесі мен түскен фото суретін ұсынады.";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Қаңғыбас жануарлардың өлекселері (қалдықтары) жою үшін Ұйымдарға беріледі.".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заңдамалық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он күнтiзбелiк күн ішінде оның көшірмесі Шымкент қаласы аумағында таратылатын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шешімнің Шымкент қаласы мәслихатының интернет-ресурсына орналастырылуын қамтамасыз етсін.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