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30ad" w14:textId="90b3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Шымкент қаласының бюджеті туралы" Шымкент қаласы мәслихатының 2019 жылғы 11 желтоқсандағы № 58/495-6с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2020 жылғы 20 қарашадағы № 71/644-6с шешiмi. Шымкент қаласының Әділет департаментінде 2020 жылғы 25 қарашада № 138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106 - бабының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тармағына "Қазақстан Республикасындағы жергілікті мемлекеттік басқару және өзін-өзі басқару туралы" 2001 жылғы 23 қаңтардағы Қазақстан Республикасының Заңының 6 - бабы 1 -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Шымкент қаласының бюджеті туралы" Шымкент қаласы мәслихатының 2019 жылғы 11 желтоксандағы № 58/495-6с (Нормативтік құқықтық актілерді мемлекеттік тіркеу тізілімінде № 72 тіркелген, нормативтік құқықтық актілерінің эталондық бақылау банкінде 2019 жылғы 18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Шымкент қаласының 2020-2022 жылдарға арналған бюджеті тиісінше 1, 2 және 3-қосымшаларға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358 809 866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123 480 333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2 540 155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8 677 324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224 112 054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398 395 670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- 7 608 662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2 391 338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13 258 615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13 258 615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- 45 235 757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45 235 757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 кейін осы шешімді Шымкент қаласы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күшіне енеді және ресми жариялануға жатады.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Дарменов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қарашадағы № 71/644-6с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желтоқсандағы № 58/495-6с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7"/>
        <w:gridCol w:w="852"/>
        <w:gridCol w:w="852"/>
        <w:gridCol w:w="6917"/>
        <w:gridCol w:w="2425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358 809 866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123 480 333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34 994 668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11 867 872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23 126 796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19 291 886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19 291 886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10 733 006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6 354 805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1 099 512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3 276 689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57 763 451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55 264 390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1 076 428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1 385 682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2 540 155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1 297 317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8 677 324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7 459 032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7 459 032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1 218 292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1 149 921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224 112 054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223 112 054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223 112 054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бюджеттеріне, республикалық маңызы бар қаланың, астананың бюджеттеріне берілетін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бюджеттің, республикалық маңызы бар қала, астана бюджеттерінің басқа облыстық бюджеттермен, республикалық маңызы бар қала, астана бюджеттерімен өзара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398 395 670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4 300 517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2 403 584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990 069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944 521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1 131 990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1 117 508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915 399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545 205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8 675 837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7 765 790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7 765 790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7 086 163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677 215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122 638 652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22 240 969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22 240 969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882 801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21 358 168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81 723 522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67 778 226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62 369 609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1 576 231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2 253 782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1 578 604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8 096 702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7 569 075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5 848 594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5 848 594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6 021 736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5 684 894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5 684 894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2 289 038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2 255 772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2 255 772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10 126 916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10 126 916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7 798 273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20 590 227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6 434 111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2 736 474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2 736 474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2 736 474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11 419 642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11 419 642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11 090 525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35 098 156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2 371 638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1 893 735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672 582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646 793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29 935 217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29 935 217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4 660 014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21 789 003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1 004 906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2 791 301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2 616 862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1 829 994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94 977 259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60 565 882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1 050 842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847 100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3 395 406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2 529 212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866 194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56 119 634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39 884 444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8 041 477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8 135 320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19 949 251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17 963 047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12 034 352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1 430 436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1 986 204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1 986 204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14 462 126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3 847 640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1 260 473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2 587 167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10 538 740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876 202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3 532 601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6 090 785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28 190 524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14 245 463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5 958 828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1 884 026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1 338 897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1 036 785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1 206 659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8 281 834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8 281 834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10 767 725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928 023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928 023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9 836 592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9 126 738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2 892 711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1 720 233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 және жастар істері мәселелері жөніндегі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1 193 383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15 625 996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8 016 545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8 016 545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8 016 545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7 609 451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7 609 451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7 609 451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10 609 400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4 029 695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4 029 695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1 080 109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1 069 289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3 721 953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3 721 953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3 721 953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27 927 350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21 942 315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21 942 315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7 802 948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12 983 367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5 985 035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5 985 035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5 675 230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17 626 448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3 446 909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3 436 909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2 391 220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14 125 334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1 500 251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1 500 251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4 089 706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4 089 706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4 797 659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4 797 659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1 379 404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1 379 404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1 379 404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1 377 702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10 032 777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10 032 777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10 032 777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8 448 769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1 321 656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2 391 338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-45 235 757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45 235 757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қарашадағы № 71/644-6с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желтоқсандағы № 58/495-6с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481"/>
        <w:gridCol w:w="1013"/>
        <w:gridCol w:w="1013"/>
        <w:gridCol w:w="1998"/>
        <w:gridCol w:w="2349"/>
        <w:gridCol w:w="2350"/>
        <w:gridCol w:w="23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7 648 320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4 080 994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3 851 411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1 131 990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1 131 990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1 131 990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1 117 508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237 772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314 469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327 965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237 302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3 847 640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3 847 640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3 847 640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1 260 473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353 845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199 698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404 733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302 197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2 587 167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911 196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227 474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945 143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503 354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470 303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561 839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764 628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795 212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884 006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456 794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559 931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663 772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