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d81ea1" w14:textId="9d81ea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"Шымкент қаласы бойынша әлеуметтік мәні бар қатынастардың тізбесін айқындау туралы" Шымкент қаласы мәслихатының 2019 жылғы 11 желтоқсандағы № 58/506-6с шешіміне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Шымкент қаласы мәслихатының 2020 жылғы 15 желтоқсандағы № 72/670-6с шешiмi. Шымкент қаласының Әділет департаментінде 2020 жылғы 23 желтоқсанда № 145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"Автомобиль көлігі туралы" 2003 жылғы 4 шілдедегі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14-бабы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5) тармақшасына сәйкес, Шымкент қаласының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"Шымкент қаласы бойынша әлеуметтік мәні бар қатынастардың тізбесін айқындау туралы" Шымкент қаласы мәслихатының 2019 жылғы 11 желтоқсандағы № 58/506-6с (Нормативтік құқықтық актілерді мемлекеттік тіркеу тізілімінде № 76 тіркелген, Нормативтік құқықтық актілерінің эталондық бақылау банкінде 2019 жылғы 19 желтоқсанда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"Шымкент қаласы мәслихатының аппараты" мемлекеттік мекемесі Қазақстан Республикасының заңнамасында белгіленген тәртіпте: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Шымкент қаласының Әділет департаментінде мемлекеттік тіркелуді;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ресми жарияланғаннан кейін Шымкент қаласы мәслихатының интернет-ресурсында орналастыруды қамтамасыз етсін.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Шымкент қаласы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мәслихаты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Дарменов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Шымкент қаласы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Ташкараев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Шымкент қаласы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72/670-6с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Шымкент қаласы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11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58/506-6с шешімімен бекітілген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Шымкент қаласының әлеуметтік мәні бар қатынастар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1"/>
        <w:gridCol w:w="1251"/>
        <w:gridCol w:w="10128"/>
      </w:tblGrid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Маршруттың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нөмірі</w:t>
            </w:r>
          </w:p>
        </w:tc>
        <w:tc>
          <w:tcPr>
            <w:tcW w:w="10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"Нұртас" шағынауданы – "Сәуле" шағынауданы (276 орам)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"Жиделі" шағынауданы - "Теміржол вокзалы" аялдамасы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"№ 1 жол" – "195 орам" 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0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"Құрсай" шағынауданы – "Айқап" шағынауданы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0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"Құртаев" көшесі – "№ 1 жол" 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0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"Колос" аялдамасы - " Нұрсәт" шағынауданы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0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"Қазығұрт" шағынауданы – "11 шағынауданы" аялдамасы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0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"Достық" шағынауданы – "Теміржол вокзалы" аялдамасы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10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"Ыңтымақ" шағынауданы – "Орталық стадион" аялдамасы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0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"Кайнарбұлақ" (саяжай) шағынауданы - "Гиперхаус" аялдамасы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10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"Қорғасын зауыты" аялдамасы - "Солтүстік" аялдамасы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10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"Солтүстік" аялдамасы - "Ақбар" базары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10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"Нұрсәт" шағынауданы – "Жастар орталығы" аялдамасы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10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"Қазығұрт" шағынауданы (Талдыкөл) – "Агроферма" шағынауданы - "Азат" шағынауданы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10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"Самал" базары – "Солтүстік" аялдамасы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10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"Шымкент Сити" шағынауданы – "Күншығыс" шағынауданы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0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"Оңтүстік" шағынауданы – "Нұрсат" шағынауданы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10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"Алаш" базары – "Түркістан" көшесі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10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"Самал" шағынауданы – "Елшібек батыр" көшесі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10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"Тұрлан" шағынауданы (саяжай) – "Аэровокзал" аялдамасы (Мемлекеттік кірістер департаменті) 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10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"Ақбар" базары – "Сайрам" шағынауданы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10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"Қазығұрт" шағынауданы (кірпіш зауыты) – "Мирас" шағынауданы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10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"Текесу" шағынауданы – "Ордабасы" алаңы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10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"Бадам-2" шағынауданы – "Радуга" дүкені" аялдамасы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10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"Теміржол вокзалы" аялдамасы – "Қырғы базар" – "Айнатас" шағынауданы, "Елтай" шағынауданы, "Жыланбұзған" шағынауданы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10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"Жаңаталап" шағынауданы, "Көкбұлақ" шағынауданы, "Алтын төбе" шағынауданы – "Nursultan Nazarbaev" даңғылы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10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"Нұртас" шағынауданы – "Ақжар" шағынауданы, "Ақтас" шағынауданы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10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"Шапырашты" шағынауданы – "Ақбар" базары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10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"Қайнарбұлақ" шағынауданы - "Асар 2" шағынауданы–Достық 2" шағынауданы – "Жеңіс" саябағы" аялдамасы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0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"Достық" шағынауданы – "Фосфор" ауруханасы" аялдамасы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10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"Алаш" базары – "Фосфор" ауруханасы" аялдамасы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10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"Самал" шағынауданы – "18 шағынауданы" аялдамасы– "Орталық емхана" аялдамасы (айналым бойынша) 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10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"Бозарық" шағынауданы – "Тұран" шағынауданы– "Алаш" базары – "Теміржол вокзалы" аялдамасы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10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"Көкбұлақ" шағынауданы, "Жаңаталап" шағынауданы– "Алаш" базары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10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"Азат" шағынауданы – "Қорғасын" шағынауданы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10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"Самал 3" шағынауданы – "Жалын" шағынауданы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