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76c2" w14:textId="2457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Шымкент қаласының бюджеті туралы" Шымкент қаласы мәслихатының 2019 жылғы 11 желтоқсандағы № 58/495-6с шешіміне өзгерістер енгізу туралы" Шымкент қаласының мәслихаты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23 желтоқсандағы № 73/682-6с шешiмi. Шымкент қаласының Әділет департаментінде 2020 жылғы 23 желтоқсанда № 146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106 -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</w:t>
      </w:r>
      <w:r>
        <w:rPr>
          <w:rFonts w:ascii="Times New Roman"/>
          <w:b w:val="false"/>
          <w:i w:val="false"/>
          <w:color w:val="000000"/>
          <w:sz w:val="28"/>
        </w:rPr>
        <w:t>3 -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"2020 жылға арналған республикалық бюджеттің көрсеткіштерін түзету және "2020 – 2022 жылдарға арналған республикалық бюджет туралы" Қазақстан Республикасының Заңын іске асыру туралы" Қазақстан Республикасы Үкіметінің 2019 жылғы 6 желтоқсандағы № 908 қаулысына өзгерістер мен толықтыру енгізу туралы" Қазақстан Республикасы Үкіметінің 2020 жылғы 10 желтоқсандағы № 839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Шымкент қаласының бюджеті туралы" Шымкент қаласы мәслихатының 2019 жылғы 11 желтоксандағы № 58/495-6с (Нормативтік құқықтық актілерді мемлекеттік тіркеу тізілімінде № 72 тіркелген, нормативтік құқықтық актілерінің эталондық бақылау банкінде 2019 жылғы 18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2020-2022 жылдарға арналған бюджеті тиісінше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358 196 805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123 679 950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2 544 491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9 588 485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222 383 879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394 277 225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- 7 608 662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2 391 338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13 258 615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13 258 615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- 41 730 373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41 730 373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күшіне енеді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73/682-6с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52"/>
        <w:gridCol w:w="852"/>
        <w:gridCol w:w="6917"/>
        <w:gridCol w:w="2425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358 196 805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123 679 950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35 019 521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11 867 872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23 151 649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19 291 886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19 291 886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10 909 214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2 899 952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57 835 883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2 544 491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902 116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9 588 485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8 360 619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8 360 619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1 227 866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222 383 879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221 383 879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221 383 879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394 277 225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969 344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1 111 421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122 306 948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21 358 168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81 640 432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67 778 226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62 369 609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1 576 231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2 253 782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8 013 612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8 013 612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6 011 116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5 671 132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5 671 132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2 192 309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2 159 043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2 159 043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7 628 285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20 022 148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6 140 566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2 539 836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2 539 836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2 539 836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11 018 257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34 577 733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2 336 231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4 600 565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21 639 003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2 582 577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2 408 178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1 695 264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94 498 859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60 125 511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1 050 842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3 040 273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2 174 079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56 034 396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39 883 444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7 957 239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8 135 320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19 912 602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1 430 436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1 961 555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1 961 555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3 846 260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2 585 787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10 538 740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28 181 099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14 245 463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1 884 026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1 338 897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1 206 659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10 758 573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9 836 409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9 126 738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2 892 711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1 720 233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15 555 504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7 946 973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7 946 973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7 946 973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10 583 401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4 025 501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4 025 501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21 508 379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21 508 379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7 614 590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12 737 789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5 979 530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5 979 530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5 675 230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16 063 743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1 491 220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13 562 629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8 448 769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-41 730 373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73/682-6с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81"/>
        <w:gridCol w:w="1013"/>
        <w:gridCol w:w="1013"/>
        <w:gridCol w:w="1998"/>
        <w:gridCol w:w="2349"/>
        <w:gridCol w:w="2350"/>
        <w:gridCol w:w="2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7 640 396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4 080 994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1 125 446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1 125 446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1 125 446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1 111 421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308 382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327 965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237 302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3 846 260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3 846 260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3 846 260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199 698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2 585 787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911 089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945 143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503 354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