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2ccb" w14:textId="f942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23 желтоқсандағы № 810 қаулысы. Шымкент қаласының Әділет департаментінде 2020 жылғы 24 желтоқсанда № 147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 әкімдігі кейбір қаулыларының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цифрландыру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 Сәттібаевқа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әкімдігінің кейбір қаулыларының тізімі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"Сәулет, қала құрылысы және құрылыс саласындағы мемлекеттік көрсетілетін қызметтер регламенттерін бекіту туралы" Шымкент қаласы әкімдігінің 2018 жылғы 29 қазандағы № 219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4767, Қазақстан Республикасының нормативтік құқықтық актілер электрондық түрдегі эталондық бақылау банкінде 2018 жылғы 3 қарашада жарияланған);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субсидиялау" мемлекеттік көрсетілетін қызмет регламентін бекіту туралы" Шымкент қаласы әкімдігінің 2018 жылғы 14 желтоқсандағы № 341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8, Қазақстан Республикасының нормативтік құқықтық актілер электрондық түрдегі эталондық бақылау банкінде 2018 жылғы 27 желтоқсанда жарияланған);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"Тұрғын үй көмегін тағайындау туралы" мемлекеттік көрсетілетін қызметінің регламентін бекіту туралы" Шымкент қаласы әкімдігінің 2018 жылғы 20 желтоқсандағы № 344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9, Қазақстан Республикасының нормативтік құқықтық актілер электрондық түрдегі эталондық бақылау банкінде 2019 жылғы 4 қаңтарда жарияланған);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"Ақталған адамға куәлік беру" мемлекеттік көрсетілетін қызмет регламентін бекіту туралы" Шымкент қаласы әкімдігінің 2018 жылғы 20 желтоқсандағы № 345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11, Қазақстан Республикасының нормативтік құқықтық актілер электрондық түрдегі эталондық бақылау банкінде 2019 жылғы 4 қаңтарда жарияланған);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"Азаматтық хал актілерін тіркеу мәселелері бойынша мемлекеттік көрсетілетін қызметтер регламенттерін бекіту туралы" Шымкент қаласы әкімдігінің 2018 жылғы 20 желтоқсандағы № 346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10, Қазақстан Республикасының нормативтік құқықтық актілер электрондық түрдегі эталондық бақылау банкінде 2019 жылғы 4 қаңтарда жарияланған);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"Әлеуметтік-еңбек саласындағы мемлекеттік көрсетілетін қызметтердің регламенттерін бекіту туралы" Шымкент қаласы әкімдігінің 2018 жылғы 29 желтоқсандағы № 389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15, Қазақстан Республикасының нормативтік құқықтық актілер электрондық түрдегі эталондық бақылау банкінде 2019 жылғы 11 қаңтарда жарияланған);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"Ауыл және мал шаруашылығы саласындағы мемлекеттік көрсетілетін қызметтер регламенттерін бекіту туралы" Шымкент қаласы әкімдігінің 2019 жылғы 17 сәуірдегі № 315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37, Қазақстан Республикасының нормативтік құқықтық актілер электрондық түрдегі эталондық бақылау банкінде 2019 жылғы 1 мамырда жарияланған);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"Ауыл шаруашылығы саласындағы мемлекеттік көрсетілетін қызметтер регламенттерін бекіту туралы" Шымкент қаласы әкімдігінің 2019 жылғы 25 сәуірдегі № 356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38, Қазақстан Республикасының нормативтік құқықтық актілер электрондық түрдегі эталондық бақылау банкінде 2019 жылғы 4 мамырда жарияланған);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"Сәулет және қала құрылысы саласындағы мемлекеттік көрсетілетін қызметтер регламенттерін бекіту туралы" Шымкент қаласы әкімдігінің 2019 жылғы 3 мамырдағы № 369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42, Қазақстан Республикасының нормативтік құқықтық актілер электрондық түрдегі эталондық бақылау банкінде 2019 жылғы 23 мамырда жарияланған);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"Тұрғын үй құрылысына үлестік қатысу саласындағы мемлекеттік көрсетілетін қызметтер регламенттерін бекіту туралы" Шымкент қаласы әкімдігінің 2019 жылғы 3 мамырдағы № 370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41, Қазақстан Республикасының нормативтік құқықтық актілер электрондық түрдегі эталондық бақылау банкінде 2019 жылғы 23 мамырда жарияланған);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"Эскизді (эскиздік жобаны) келісуден өткізу" мемлекеттік көрсетілетін қызмет регламентін бекіту туралы" Шымкент қаласы әкімдігінің 2019 жылғы 3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39, Қазақстан Республикасының нормативтік құқықтық актілер электрондық түрдегі эталондық бақылау банкінде 2019 жылғы 20 мамырда жарияланған);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"Діни қызмет саласындағы мемлекеттік көрсетілетін қызметтер регламенттерін бекіту туралы" Шымкент қаласы әкімдігінің 2019 жылғы 3 мамырдағы № 372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40, Қазақстан Республикасының нормативтік құқықтық актілер электрондық түрдегі эталондық бақылау банкінде 2019 жылғы 21 мамырда жарияланған);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"Агроөнеркәсіптік кешен субъектісі инвестициялық салынымдар кезінде жұмсаған шығыстардың бір бөлігінің орнын толтыру бойынша субсидиялау" мемлекеттік көрсетілетін қызмет регламентін бекіту туралы" Шымкент қаласы әкімдігінің 2019 жылғы 24 мамырдағы № 442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43, Қазақстан Республикасының нормативтік құқықтық актілер электрондық түрдегі эталондық бақылау банкінде 2019 жылғы 4 маусымда жарияланған);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регламентін бекіту туралы" Шымкент қаласы әкімдігінің 2019 жылғы 24 мамырдағы № 443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45, Қазақстан Республикасының нормативтік құқықтық актілер электрондық түрдегі эталондық бақылау банкінде 2019 жылғы 4 маусымда жарияланған);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"Агроөнеркәсіптік кешен субъектілерінің қарыздарын кепілдендіру мен сақтандыру шеңберінде субсидиялау" мемлекеттік көрсетілетін қызмет регламентін бекіту туралы" Шымкент қаласы әкімдігінің 2019 жылғы 24 мамырдағы № 444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44, Қазақстан Республикасының нормативтік құқықтық актілер электрондық түрдегі эталондық бақылау банкінде 2019 жылғы 4 маусымда жарияланған);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"Техникалық инспекция саласындағы мемлекеттік көрсетілетін қызметтер регламенттерін бекіту туралы" Шымкент қаласы әкімдігінің 2019 жылғы 10 маусымдағы № 483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46, Қазақстан Республикасының нормативтік құқықтық актілер электрондық түрдегі эталондық бақылау банкінде 2019 жылғы 4 шілдеде жарияланған);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"Ветеринария саласындағы мемлекеттік көрсетілетін қызметтер регламенттерін бекіту туралы" Шымкент қаласы әкімдігінің 2019 жылғы 19 маусымдағы № 533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47, Қазақстан Республикасының нормативтік құқықтық актілер электрондық түрдегі эталондық бақылау банкінде 2019 жылғы 13 шілдеде жарияланған);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"Кәсіпкерлік саласындағы мемлекеттік көрсетілетін қызметтер регламенттерін бекіту туралы" Шымкент қаласы әкімдігінің 2019 жылғы 1 қазандағы № 753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63, Қазақстан Республикасының нормативтік құқықтық актілер электрондық түрдегі эталондық бақылау банкінде 2019 жылғы 16 қазанда жарияланған);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"Егін және су шаруашылығы саласындағы мемлекеттік көрсетілетін қызметтер регламенттерін бекіту туралы" Шымкент қаласы әкімдігінің 2019 жылғы 4 қазандағы № 765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67, Қазақстан Республикасының нормативтік құқықтық актілер электрондық түрдегі эталондық бақылау банкінде 2019 жылғы 4 қарашада жарияланған);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"Агроөнеркәсіптік кешен саласындағы дайындаушы ұйымдарды аккредиттеу" мемлекеттік көрсетілетін қызмет регламентін бекіту туралы" Шымкент қаласы әкімдігінің 2019 жылғы 4 қазандағы № 766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62, Қазақстан Республикасының нормативтік құқықтық актілер электрондық түрдегі эталондық бақылау банкінде 2019 жылғы 9 қазанда жарияланған);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"Ағаштарды кесуге рұқсат беру" мемлекеттік көрсетілетін қызмет регламентін бекіту туралы" Шымкент қаласы әкімдігінің 2019 жылғы 28 қазандағы № 815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69, Қазақстан Республикасының нормативтік құқықтық актілер электрондық түрдегі эталондық бақылау банкінде 2019 жылғы 4 қарашада жарияланған);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"Энергия өндіруші және энергия беруші ұйымдарға күзгі-қысқы кезеңдегі жұмысқа әзірлік паспортын беру" мемлекеттік көрсетілетін қызмет регламентін бекіту туралы" Шымкент қаласы әкімдігінің 2019 жылғы 28 қазандағы № 816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70, Қазақстан Республикасының нормативтік құқықтық актілер электрондық түрдегі эталондық бақылау банкінде 2019 жылғы 4 қарашада жарияланған).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