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38cb" w14:textId="da33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15 желтоқсандағы № 816 бірлескен қаулысы және Шымкент қаласы мәслихатының 2020 жылғы 15 желтоқсандағы № 72/672-6с шешiмi. Шымкент қаласының Әділет департаментінде 2020 жылғы 25 желтоқсанда № 148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тармағына сәйкес және Қазақстан Республикасы Үкіметінің жанындағы Республикалық ономастика комиссиясының 2020 жылғы 27 тамыздағы қорытындысының негізінде, Шымкент қаласының әкімдігі ҚАУЛЫ ЕТЕДІ және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қаласының келесі құрамдас бөліктеріне: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Солтүстік-Батыс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Ақниет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Ынтымақ-2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Жайлау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Қорғасын-1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Қорғасын-2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Нұршуақ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атауы жоқ көшеге – Жерқорған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атауы жоқ көшеге – Жаңарық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Жиделі шағын ауданындағы атауы жоқ көшеге – Тасқала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Сарыкөл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Асадал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Ақторғай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Келбет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Көлкент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Сығанақ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Шұбартау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Қызылжар-2 шағын ауданындағы атауы жоқ көшеге – Фараб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Самал-3 шағын ауданындағы атауы жоқ көшеге – Найзалы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Самал-3 шағын ауданындағы атауы жоқ көшеге – Шұбаркөл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Сарғау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Ақеділ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Егізтөбе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Әулиекөл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Қарашығанақ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Киіктау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Күмістікөл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Егіндікөл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Ащысай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Белбұлақ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Ақтүйесай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Шорнақ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Бабақорған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Қарашық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Шаштөбе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Қосқорған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Ханшатыр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Тұрбат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Өзкент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Тастыкөл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Жарқайың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Жезді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Қармақшы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Қарнақ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Таңатар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Қостерек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Қожатоғай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Ақалтын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Ақбата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атауы жоқ көшеге – Саудакент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атауы жоқ көшеге – Күмісқазық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Сызған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Шұбартөбе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Көкжал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Шерғала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Шауғар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Аққамшы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Берен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Қорғанкөл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шағын ауданындағы атауы жоқ көшеге – Ақдидар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Биікжар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Қазанат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Ақдастархан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Кәдесый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Жоласар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Кершетас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Жаңақоғам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Бөрілі байрақ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Таскөл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Жаскешу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Сарыжаз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Есік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Ембі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Орда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Сазсырнай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Сарқан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Ынтымақ-2 шағын ауданындағы атауы жоқ көшеге – Наруан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Ақтас-1 тұрғын алабындағы атауы жоқ көшеге – Ақөлең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Ақтас-1 тұрғын алабындағы атауы жоқ көшеге – Талдынұра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Ақтас-1 тұрғын алабындағы атауы жоқ көшеге – Тұздыкөл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Ақтас-2 тұрғын алабындағы атауы жоқ көшеге – Көлбастау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Ақтас-2 тұрғын алабындағы атауы жоқ көшеге – Жетіжол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Қарақұм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Айғыржал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Руханият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Ақсукент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Көмешбұлақ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Жезкент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Қаракөл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Жас отау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Сандықкөл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Солтүстік-саяжай шағын ауданындағы атауы жоқ көшеге – Шатыркөл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тұрғын алабындағы атауы жоқ көшеге – Алтынкүз көшесі;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ауданы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Түркістан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Көркем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Береке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Сәуле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Кіші самал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Спорт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Наурыз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Отырар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ауданына – Ескі қала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атауы жоқ көшеге – Қос Тұра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атауы жоқ көшеге – Ақкеніш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атауы жоқ көшеге – Серпін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атауы жоқ көшеге – Сәуле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атауы жоқ көшеге – Тараз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атауы жоқ көшеге – Көктас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атауы жоқ көшеге – Шолпан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шағын ауданындағы атауы жоқ көшеге – Тасқұдық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шағын ауданындағы атауы жоқ көшеге – Шынарлы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шағын ауданындағы атауы жоқ көшеге – Шыңбұлақ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Забадам шағын ауданындағы атауы жоқ көшеге – Таған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Химфарм шағын ауданындағы атауы жоқ көшеге – Саялы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шағын ауданындағы атауы жоқ көшеге – Ақтау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Самал-2 шағын ауданындағы атауы жоқ көшеге – Байдала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Самал-2 шағын ауданындағы атауы жоқ көшеге – Гүлмайса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 қала шағын ауданындағы атауы жоқ көшеге – Байшұбар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Қошқар ата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Қазата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Майдантал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Жарқын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Дария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атауы жоқ көшеге – Дәулет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шағын ауданындағы атауы жоқ көшеге – Бабатай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атауы жоқ көшеге – Заман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атауы жоқ көшеге – Сазды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 шағын ауданындағы атауы жоқ көшеге – Тоқпан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 шағын ауданындағы атауы жоқ көшеге – Самғау көшесі;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ауданы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Күншығыс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Теріскей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Сайрам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Шапағат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Наршөккен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тұрғын алабындағы атауы жоқ көшеге – Нұрлысай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тұрғын алабындағы атауы жоқ көшеге – Елік 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тұрғын алабындағы атауы жоқ көшеге – Саяқ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Жәйрем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Аягөз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Құланөтпес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Шыңтөбе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Маятас тұрғын алабындағы атауы жоқ көшеге – Егіндібұлақ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Қаратомар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атауы жоқ көшеге – Жас қыран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атауы жоқ көшеге – Кеңнұра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атауы жоқ көшеге – Нұртөбе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атауы жоқ көшеге – Қоскүмбез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атауы жоқ көшеге –Үстем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атауы жоқ көшеге – Қымызқұдық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атауы жоқ көшеге – Күмісқұдық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Абдуллабад тұрғын алабындағы атауы жоқ көшеге – Шөптікөл көшесі;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ауданы бойынша: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Асар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Асар-2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Тұран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ауданын – Нұртас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Арқау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Бабасай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Кеңдала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Армандастар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Қымбат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Асар-2шағын ауданындағы атауы жоқ көшеге – Таңшапағы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Асар-2шағын ауданындағы атауы жоқ көшеге – Көкмайса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Бойтұмар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Қараш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Атакент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Арқат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Жезкиік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Алқатерек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Күншоғыр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Алмаз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Көкжазық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Көлсай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Арыс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Көкбастау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Нұржол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Асар-2 шағын ауданындағы атауы жоқ көшеге – Құмкент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Құлыншақты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Алдаспан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Қалқаман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Жалаңтөс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Айғақ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Басбайтал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Біртілек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Ер қосай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Бекетай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Еңлік Кебек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Торғай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Жеті-қоңыр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Қарашаш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шағын ауданындағы атауы жоқ көшеге – Алтын Орда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Алғыр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Бейнеу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Бекарыс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Бастөбе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Ақшағыл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Алтынқабақ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Балталы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Маржанкөл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Қазығұрт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Марқабат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Қызылгүл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Бақты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Дулыға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Өрмек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Жалбыз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Қарағай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Баспана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Қайнар-бұлақ саяжайындағы атауы жоқ көшеге – Өндіріс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атауы жоқ көшеге – Ақсу-Аюлы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атауы жоқ көшеге – Бабалы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атауы жоқ көшеге – Ақкент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атауы жоқ көшеге – Елім-ай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шағын ауданындағы атауы жоқ көшеге – Науша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Жиенқұм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Тарлан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Асаукөл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Байтақ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Даналық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Таскескен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Үшқара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Ұшқыштар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Шертер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Найзақара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Ақберді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Нұрақ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Көксерек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Қарауылтөбе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–Төретам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Байтас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Хан тәңірі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Ақ отау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Кәусар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Кеңжарық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Маржантас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Нұртас шағын ауданындағы атауы жоқ көшеге – Ойтоған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Тасбөгет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Сыр сұлуы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Көкорай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Балқурай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Әуенсай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Бестоған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Гүлдәурен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Жайна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Сарытас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Сымбат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Салауат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Жазиралы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шағын ауданындағы атауы жоқ көшеге – Ақтолқын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даңғылға – Абылай хан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Диқан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Жаңаша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Шабыт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Ақтиін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Қорған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Қаржау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Талпыныс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Рамадан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Жасұлан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Сарыбұлақ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Моншақты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Үстірт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Шыңтас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–Талапкер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Маржанбұлақ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Жантөре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Шежіре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Сарыкемер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Кеңесшіл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Үлкен жар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Қиятас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Қылыш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Шалғай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Бойшұбар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Құмауыл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Қойлық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Шыршық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Ақкөпір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Білге қаған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шағын ауданындағы атауы жоқ көшеге – Жейхун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Тұран шағын ауданындағы атауы жоқ көшеге – Көкшоқы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Тұран шағын ауданындағы атауы жоқ көшеге – Алатау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Жастілек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Шерқала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Байтуған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Жасар 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Жылбұлақ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Жарма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Кеңтарал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Жасақ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Науатас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Көкбөрі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Ботай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Айқабақ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Сынтас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Берел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Шолпы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Адалбақан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шағын ауданындағы атауы жоқ көшеге – Құндызарай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Кеңтөбе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Сиректас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Жосалы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Ақжолтай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Атажұрт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Аманат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Желтау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Бозарық шағын ауданындағы атауы жоқ көшеге – Ақкиіксай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шағын ауданындағы атауы жоқ көшеге – Асар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Қызан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Төресай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Байсал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Сандуғаш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Кеншілер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Қырат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Аққорған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Қызбел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Орбұлақ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Балбүрген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Балқаймақ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Қырмызы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Жүзімдік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Кемел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Сүйінші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Таскен тұрғын алабындағы атауы жоқ көшеге – Адырна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шағын ауданындағыатауы жоқ көшеге – Ырыс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шағын ауданындағы атауы жоқ көшеге – Сырнай 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шағын ауданындағы атауы жоқ көшеге – Кемербастау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шағын ауданындағы атауы жоқ көшеге – Жағажай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тұрғын алабындағы атауы жоқ көшеге – Тастыбұлақ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Нұрсәт шағын ауданындағы атауы жоқ көшеге – Жошы хан көшесі атаулары берілсін.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құрамдас бөліктер: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ауданы бойынша: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Б.Майлин көшесі – Құмкөл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Абай көшесі – Қосағаш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шағын ауданындағы Мұхтар Әуезов көшесі – Тарғыл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тұрғын алабындағы Фабричная көшесі – Балқаш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шағына ауданындағы Жастар көшесі – Қарақұр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Ш.Қалдаяқов көшесі – Ақтүбек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тұрғын алабындағы М.Мәметова көшесі – Сарышаған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тұрғын алабындағы Ю.Гагарин көшесі – Айсакөл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Тұрлан шағын ауданындағы Цветочная көшесі – Көксу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Самал-1 шағын ауданындағы Манас көшесі – Аққұдық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Самал-3 шағын ауданындағы Б.Саттарханов көшесі – Төрткөл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Самал-3 шағын ауданындағы Қ.Аманжолов көшесі – Кентөбе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Самал-3 шағын ауданындағы Д.Үрпеков көшесі – Арасантау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шағын ауданындағы Түркістан көшесі – Жетікөл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Қатынкөпір шағын ауданындағы Восход көшесі – Зортөбе көшесі;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ауданы бойынша: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Рекордный өткелі – Дамыл өткелі;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Демобилизованный өткелі – Ақтаң өткелі;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Машинистер көшесі – Сағым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Светафор өткелі – Майса өткелі;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Меркурий өткелі – Алау өткелі;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М.Мусоргского өткелі – Кемер өткелі;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И.Амангелді көшесі – Амангелді Иманов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Өндірістік көшесі – Зерде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Абай көшесі – Тұмарлы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 шағын ауданындағы Абай көшесі – Алтынқыран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Самал шағын ауданындағы Қ.Рысқұлбеков көшесі – Рабат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Самал шағын ауданындағы Қ.Рысқұлбеков көшесі – Баянтау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Самал шағын ауданындағы Қ.Рысқұлбеков көшесі – Зертас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Ескі қала шағын ауданындағы Е.Пугачев көшесі – Құлантау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Задарьинская көшесі – Айқап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шағын ауданындағы Парниковая көшесі – Жылыжай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Забадам шағын ауданындағы Украинский тұйығы – Алқа тұйығы;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Химфарм шағын ауданындағы Артельный көшесі – Аймақ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Химфарм шағын ауданындағы Застенная көшесі – Қамал көшесі;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ауданы бойынша: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Перов көшесі – Қасқабұлақ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орталығындағы Глинка көшесі – Қайындыкөл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шағын ауданындағы Транспортный өткелі – Ақбауыр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Абай көшесі – Қоянды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Жастар көшесі – Қарағайлы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Қарабастау тұрғын алабындағы Панфилов көшесі – Қарағаш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Бадам-2 тұрғын алабындағы Құрманғазы көшесі – Шамалған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Жұлдыз тұрғын алабындағы Ю.Гагарин көшесі – Асубұлақ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тұрғын алабындағы Грушовая көшесі – Шарбақты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тұрғын алабындағы Прохладная көшесі – Бестөбе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тұрғын алабындағы Садовая көшесі – Ақшатыр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Жалын тұрғын алабындағы Зеленая көшесі – Талшық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тұрғын алабындағы Ягодная көшесі – Тайынша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Игілік көшесі – Қаршыға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Ақбұлақ көшесі – Нұрбұлақ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Тоғыс тұрғын алабындағы Абай көшесі – Қарабау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Маятас тұрғын алабындағы Желтоқсан көшесі – Белтерек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Базарқақпа тұрғын алабындағы Набережная-2 көшесі – Ақбел көшесі болып қайта аталсын.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Шымкент қаласы аудандарының әкiмдерi осы бірлескен қаулы мен шешiмдi iске асыру жөнiнде қажеттi шаралар қабылдасын.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"Шымкент қаласының мәдениет, тілдерді дамыту және архивтер басқармасы" мемлекеттік мекемесі Қазақстан Республикасының заңнамасында белгіленген тәртіппен: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шешімді, оны ресми жариялағаннан кейін, Шымкент қаласы әкімдігінің интернет-ресурсында орналастыруды қамтамасыз етсін.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шешімнің орындалуын бақылау Шымкент қаласы әкімінің бірінші орынбасары Ш. Мұқанға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Бірлескен қаулы мен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