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0b23" w14:textId="e3b0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азаматтарының жекелеген санаттарына амбулаториялық емдеу кезінде тегін медициналық көмектің кепілдік берілген көлемін, оның ішінде дәрілік заттарды, арнайы емдік өнімдерді, медициналық бұйымдарды қосымша тегін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15 желтоқсандағы № 72/675-6с шешiмi. Шымкент қаласының Әділет департаментінде 2020 жылғы 30 желтоқсанда № 151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2020 жылғы 7 шілдедегі Қазақстан Республикасының Кодексінің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 азаматтарының жекелеген санаттарына амбулаториялық емдеу кезінде тегін медициналық көмектің кепілдік берілген көлемі, оның ішінде дәрілік заттар, арнайы емдеу өнімдері, медициналық бұйымдар қосымша тегін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 мәслихатының кейбір шешімдері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 мәслихатының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 кейін осы шешімді Шымкент қаласы мәслихатының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72/675-6с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азаматтарының жекелеген санаттарына амбулаториялық емделу кезінде қосымша тегін берілетін тегін медициналық көмектің кепілдік берілген көлемі, оның ішінде дәрілік заттар, арнайы емдік өнімдер, медициналық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Шымкент қаласы мәслихатының 14.06.2023 </w:t>
      </w:r>
      <w:r>
        <w:rPr>
          <w:rFonts w:ascii="Times New Roman"/>
          <w:b w:val="false"/>
          <w:i w:val="false"/>
          <w:color w:val="ff0000"/>
          <w:sz w:val="28"/>
        </w:rPr>
        <w:t>№ 4/36-VIII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кейін күнтізбелік он күн өткен соң қолданысқа енгізіледі); өзгерістер енгізілді Шымкент қаласы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12/102-VIII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заттардың, арнайы емдік өнімдердің, медициналық бұйымдардың атауы (шығарылу нысаны)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Өкпенің созылмалы обструктивті ауруы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көпіршитін таблеткалар 600 мг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ингаляцияға арналған дозаланған суспензия 0,5 мг/мл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Ұстамалы түнгі гемоглобинурия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(Маркиафавтар-Микели)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Экулизумаб, инфузия үшін ерітінді дайындауға арналған концентрат 10 мг/мл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Гиперинсулинизм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инъекцияға арналған ерітінді, 0,1 мг/мл 1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Блефароспазм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Ботулинді токсин, бұлшықет ішіне және тер астына енгізу үшін ерітінді дайындауға арналған лиофилизат 500 ӘБ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адамдардың барлық санаттары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Ағзалар мен тіндерді ауыстырып салудан кейінгі жағдайлар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қышқылы, капсулалар, 250 мг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адамдардың барлық санаттары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Эверолимус, таблеткалар 0,25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көпіршитін таблеткалар 200 мг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Диеталық емдік тамақтануға арналған арнайы тамақ өнімі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Диеталық емдік тамақтануға арналған гидролизденген ақуыз, сүт сарысуы негізіндегі қоспа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 глицинат ацетилцистеинат, инъекция мен ингаляция үшін ерітінді дайындауға арналған лиофилизат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ерітіндісі 7%, натрий гиалуронаты 0,1%, ингаляциялық енгізуге арналған стерильді ерітінді, 4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Ювенилдік идиопатикалық артрит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инъекцияға арналған ерітінді 40 мг/0,4 мл, 0,4 мл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инфузиялық ерітінді дайындауға арналған концентрат 200 мг/10 мл, 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инфузиялық ерітінді дайындауға арналған концентрат 80 мг/4 мл, 4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тері астына енгізуге арналған ерітінді 162 мг/0,9 мл, 0,9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вена ішіне енгізуге арналған ерітінді дайындау үшін концентрат дайындауға арналған лиофилизацияланған ұнтақ 100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инъекцияға арналған ерітінді 50 мг/0,5 мл, 0,5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Канакинумаб, тері астына енгізуге арналған ерітінді 150 мг/мл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Тромбоэмболиядан кейінгі созылмалы өкпелік гипертензия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Риоцигуат, үлбірлі қабықпен қапталған таблеткалар 2,5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Псориатикалық артропатиялар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вена ішіне енгізуге арналған ерітінді дайындау үшін концентрат дайындауға арналған лиофилизацияланған ұнтақ 100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Амиотрофиялық бүйірлік беріштену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Рилузол, қабықпен қапталған таблеткалар 50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пісіруге арналған глютенсіз ұн қоспасы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Глютенсіз құрғақ таңғы 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Глютенсіз макарон өнімдері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Глютенсіз печенье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Глютенсіз 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 бұлшықеттік атрофиясы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Рисдиплам, ішке қабылдау үшін ерітінді дайындауға арналған ұнтақ 2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Дюшенн/Беккер бұлшықет дистрофиясы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Этеплирсен, сұйылтудан кейін вена іші инфузиясына арналған инъекция 500 мг/10 мл (50 мг/мл)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Этеплирсен, сұйылтудан кейін вена іші инфузиясына арналған инъекция 100 мг/2 мл (50 мг/мл)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Голодирсен, инфузия үшін ерітінді дайындауға арналған концентрат дайындауға арналған ұнтақ 100 мг/2 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Голодирсен, инфузия үшін ерітінді дайындауға арналған концентрат дайындауға арналған ұнтақ 500 мг/10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 ауруы, спецификалық емес ойық жара колиті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Диеталық емдік тамақтануға арналған тұтас ақуыз негізіндегі қоспа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Буллалық эпидермолиз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Күмісі бар майланған таңғыш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Фармпрепаратсыз таңғыш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 гигиеналық салфеткалар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таңғыш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Абсорбциялайтын стерильді таңғыш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Абсорбциялайтын таңғыш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Бұласыр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гидроактивті майланған таңғыш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Перуан бальзамы бар майланған таңғыш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майлықтар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Бекітетін созылмалы бинт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Бекітетін бинт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 құбырлы бинт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Жұмсақ, стерильді емес мақталы бинт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 негізіндегі стерильді таңғыш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Диеталық емдік тамақтануға арналған арнайы тамақ өнімі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Көмейдің стенозы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ингаляцияға арналған дозаланған суспензия 0,25 мг/мл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мен Ипратропий бромиді, ингаляцияға арналған ерітінді 500 мкг/250 мкг/мл 20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Эпинефрин, инъекцияға арналған ерітінді 0,18 % 1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Трахеостомиялық манжетсіз түтік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бақылауымен аспирациялық катетер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Трахеостомиялық түтіктің астына төселетін салфеткалар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Гастростомиялық түтік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Энтеральді қоректендіруге арналған зонд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Жылу-ылғал алмастырғыш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 клапандары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Саусақтық пульсоксиметр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 қабы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Трахеостомаға бітеуіштер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Хлоргексидин, сыртқа қолдануға арналған ерітінді 0,05% 50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 шприц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Диеталық емдік тамақтануға арналған гидролизденген ақуыз, сүт сарысуы негізіндегі қоспа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қолғаптар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қолданылатын бекіткіш ленталар (трахеостома үшін)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Трахеостоманың айналасындағы теріні өндеуге арналған дәкелі тампондар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Шашыраңқы беріш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Кладрибин, таблеткалар 10 мг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Офатумумаб, тері астына енгізуге арналған ерітінді 20 мг/0,4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Бронхиалды астма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Омализумаб, инъекция үшін ерітінді дайындауға арналған ұнтақ еріткішпен жиынтықта 150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иммун тапшылықтары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Плазмадан алынған C1-тежегіші, инъекция үшін ерітінді дайындауға арналған лиофилизат 500 ХБ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иммун тапшылықтары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Плазмадан алынған C1-тежегіші, инъекция үшін ерітінді дайындауға арналған лиофилизат 500 ХБ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Ланаделумаб, тері астына енгізуге арналған ерітінді 300 мг/2мл (150 мг/мл)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Бауырдың және өт ағындарының қатерлі ісігі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Атезолизумаб, инфузия үшін ерітінді дайындауға арналған концентрат, 1200 мг/20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бездің қатерлі ісігі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Олапариб, үлбірлі қабықпен қапталған таблеткалар, 150мг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 денесінің, мойнының қатерлі ісігі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Олапариб, үлбірлі қабықпен қапталған таблеткалар, 150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беріштену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вена ішіне инфузия үшін ерітінді дайындауға арналған концентрат 10 мг/мл, 50 мл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Алпростадил, инфузия үшін ерітінді дайындауға арналған концентрат 20 мкг/мл, 1мл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фенилкетонурия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Сапроптерин, еритін таблеткалар 100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сорылудың басқа бұзылулары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инфузияға арналған ерітінді 10% 500 мл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Парентеральды тамақтануға арналған аралас препараттар (10% электролиттері бар амин қышқылдарының ерітіндісі, 42% глюкоза ерітіндісі, 20% липидті эмульсия), инфузияға арналған эмульсия 986 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хлориді, вена ішіне енгізуге арналған ерітінді 40 мг/мл по 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сульфаты, инъекцияға арналған ерітінді 25% 5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енгізуге арналған суда еритін дәрумендер (тиаминнің мононитраты, биотин, фолий қышқылы, цианокобаламин), инфузия үшін лиофилизацияланған ұнтақ, 10 мл құтыда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енгізу үшін майда еритін дәрумендер (ретинол пальмитаты, фитоменадион, эргокальциферол, альфа-токоферол), инфузияға арналған эмульсия, 10 мл құтыда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микроэлементтер ерітіндісі, 10 мл құтыда (хром хлориді гексагидраты, мыс хлориді дигидраты, темір хлоридагексагидраты, марганец хлориді тетрагидраты, калий йодиді)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Катетерді жабу үшін ерітінді, 5 мл ампула (Тауролидин, Цитрат (4 %), Урокиназа (25 000 бірлік)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Катетерді жабу үшін ерітінді, 3 мл ампула (Тауролидин,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Гепарин, Цитрат (4 %)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Менадион, инъекцияға арналған ерітінді 1% 1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препаратары, вена ішіне енгізуге арналған ерітінді 20 мг/мл, 5мл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Левокарнитин, инъекцияға арналған ерітінді 100мг/мл, 5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Катетерлерді бекіту үшін хлоргексидин глюконаты бар мөлдір үлдір бұласыр, 8,5 см х 11,5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Бұласыр (3М) 10 см х 11,5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Катетерлерді бекіту үшін өзі желімденетін таңғыш I.V. 8 см х 6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майлықтар 10 см х 10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Адгезивтерді жоюға арналған тазартқыш, спрей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жақты құлыптау краны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Штепсель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Перфузорға арналған ұзартқыш, диаметрі 2,0 мм, ұзындығы 200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Бактерияға қарсы 0,45 мкм ауа сүзгісімен аспирациямен бірге пункциялық канюля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10 жасқа дейінгі балаларға арналған сүт сарысуының гидролизденген ақуызы негізіндегі диеталық емдік тамақтануға арналған арнайы тамақ өнімі, теңгерімді құрғақ қоспасы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апластикалық анемиялар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 (Сандиммун Неорал) капсулалар 25 мг, 50 мг, 100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Кистозды фиброз (Муковисцидоз)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 (Пульмозим), ингаляцияға арналған ерітінді 1 мг/мл 2,5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Гуселькумаб, тері астына енгізуге арналған ерітінді, 100 мг/1,0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Перинаталдық кезеңде пайда болған бронхопульмональды дисплазия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Паливизумаб, бұлшықет ішіне енгізуге арналған ерітінді 50 мг, 100 мг/ 1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балалар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Ходжкиндік емес лимфоманың басқа және анықталмаған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Акалабрутиниб, капсулалар 100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байқауда тұрған он сегіз жастағы және одан үлкен адамдар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72/675-6с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мәслихатының күші жойылған кейбір шешімдерінің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мәслихатының 2018 жылғы 14 желтоқсандағы № 42/338-6с "Азаматтардың жекелеген санаттарына амбулаториялық емделу кезінде тегін дәрілік заттарды, бейімделген емдік өнімдерді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 болып тіркелген, 2019 жылы 20 ақпанда Қазақстан Республикасы нормативтік құқықтық актілерінің эталондық бақылау банкінде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Шымкент қалалық мәслихатының 2019 жылғы 27 маусымдағы № 51/423-6с "Азаматтардың жекелеген санаттарына амбулаториялық емделу кезінде тегін дәрілік заттарды қосымша беру туралы" Шымкент қаласы мәслихатының 2018 жылғы 14 желтоқсандағы № 42/338-6с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 болып тіркелген, 2019 жылы 11 шілдеде Қазақстан Республикасы нормативтік құқықтық актілерінің эталондық бақылау банкінде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Шымкент қалалық мәслихатының 2020 жылғы 3 сәуірдегі № 63/554-6с "Азаматтардың жекелеген санаттарына амбулаториялық емделу кезінде тегін дәрілік заттарды қосымша беру туралы" Шымкент қаласы мәслихатының 2018 жылғы 14 желтоқсандағы № 42/338-6с шешіміне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 болып тіркелген, 2020 жылы 11 сәуірде Қазақстан Республикасы нормативтік құқықтық актілерінің эталондық бақылау банкінде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