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b329" w14:textId="f06b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арттыруды субсидиялауды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31 желтоқсандағы № 842 қаулысы. Шымкент қаласының Әділет департаментінде 2020 жылғы 31 желтоқсанда № 154 болып тіркелді. Күші жойылды - Шымкент қаласы әкімдігінің 2021 жылғы 31 наурыздағы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31.03.2021 № 199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(Нормативтік құқықтық актілерді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тыңайтқыштар тізбесі мен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тыңайтқыштарға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кейбір қаулылары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әкiмiнiң орынбасары А.Сәттібаевқа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 тізбесі мен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6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 маркалы аммиак селитрасы (нитрат аммония)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маркалы, Б маркалы аммиак селитрасы (жоғарғы сорт, бірінші сорт, екінші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және А маркалы амммиак селитрасы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аммоний сульфаты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DASH %46 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азотты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анитраты,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"Б"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тәрізді суперфосфат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Шилісай кен орнының фосфоритті концентраты және ұны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-минералды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маркалы (модификацияланған минералды тыңайтқыштар)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10-46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Solumop маркалы калий хлориді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Тазартылған күкірт қышқылды калий (калий сульфаты)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Күкірт қышқылды тазартылған калий минералды тыңайтқыш (калий сульфаты)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тазартылған калий (калий сульфаты)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NPK 15-15-15 маркалы Нитроаммофоска (азофоска)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(NPK-тыңайтқыш)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азотты-фосфорлы-калийлі кешенді минералды тыңайтқыш 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Жақсартылған түйіршікті құрамды 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 10-26-26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кешенді минералды тыңайтқыш 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18-9-18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тыңайтқыш қоспалары)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құрамында күкірті бар азот-фосфор-калийлі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20:10:10+S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Жақсартылған түйіршікті құрамды нитроаммофоска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азотты-фосфорлы-калийлі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фосфорлы күкірт құрамды күрделі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SiB маркалы (модификацияланған минералды 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 (13,5) маркалы азотты-фосфорлы күкірт құрамды тыңайтқыш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азотты-фосфорлы күкірт құрамды күрделі тыңайтқыш (NP+S-тыңайтқыш)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азотты-фосфорлы күкірт құрамды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 -тыңайтқыш), Г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аммонийлік азот-н.м.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(Р2О5-н.м. 14%, К2О-до 8,0%, СаО-н.м. 13,2%,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 органоминералды тыңайтқыш,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Бурофос-РК органоминералды тыңайтқыш,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N-12, Р2О5-61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тазартылған кристалды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Hydroponica MAP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тыңайтатын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 тыңайтқышы (монокалий фосфат)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Haifa калий монофосфат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Hydroponica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12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7,5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11-37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10-34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 құрамды қоректік ерітінділер "Микробиотыңайтқыш"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Fe-2,5, фитобіріктіру Mo-2,0, фитобіріктіру Cu-1,0, фитобіріктіру Zn-2,5, фитобіріктіру Mn-1,0, фитобіріктіру Сo-0,5, фитобіріктіру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Г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кальцийлық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Е маркалы, 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Кешегді тыңайтқыш Growfert маркалы: 15-0-0 + 27 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3-11-38 микроэлементтері бар суда еритін NPK кешенді тыңайтқышы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"Хелатэм" түйіршектелген микротыңайтқыш ДТПА Fe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Fe-13"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Zn15 тыңайтқыш, мырыш хелаты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Zn15 тыңайтқыш, мырыш хелаты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микроэлементтер хелатты тыңайтқыш, "Хелат Zn -15"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Mn13 тыңайтқыш,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Mn13 тыңайтқыш,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Mn -13"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Vita Rexolin Cu15 тыңайтқыш, хелат меди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Rexolin Cu15 тыңайтқыш, хелат меди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кристалды микроэлементтер хелатты тыңайтқыш "Хелат Cu -15"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маркалы 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магний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"Magnesium Sulphate"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Tera Krista K Plus тыңайтқыш (калий нитраты)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 қышқылды минералды тыңайтқыш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 тыңайтқыш (магний нитраты)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 (магний нитраты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11-0-0 + 15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 Mila Complex 12-11-18 хлорсыз кешенді минералды тыңайтқыш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 12-24-12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"Универсал"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 "Рост"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"Дәнді"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"Майлы"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"Свекла"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Биостим органо-минералды тыңайтқыш "Жүгері"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"Жүгері үшін"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"Майлы дақылдар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"Дәнді дақылдар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"Бұршақтар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"Картоп үшін"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Ультрамаг Комби тыңайтқыш "Қызылша үшін"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6:14:35+2MgO+МЭ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12:8: 31 + 2MgO+МЭ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13:40:13+МЭ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15:15:30+1,5 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8:18:18+3MgO+МЭ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(қызылша)/FERTIGRAIN BETA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 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(Майлы фертигрейні)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Кендал ТЕ тыңайтқыш (Kendal TE)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4,8 )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Бахчевый"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Виноградный"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еркін амин қышқылдары-10, полисахаридтер-6,1, ауксиндер-0,6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Боро-Н агрохимикаты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NPK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Plus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13-6-26+8 CaO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15-5-30+2MgO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16-8-24+2MgO;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18-18-18+1MgO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8-20-30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Growfert+Micro кешенді тыңайтқыш 3-5-55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3-8-42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0-40-40+Micro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Калий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Медь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Азот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Цинк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Изагри-М минералды тыңайтқыш, Бор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Фосфор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Вита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Форс Рост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Изагри-К минералды тыңайтқыш, Форс питание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хелат-15, si2o-10 хелатациялаушы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 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 "Волски Моно-Сера"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 "Волски Моно-Бор"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сұйық кешенді минералды тыңайтқыш "Микромак"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"Микроэл"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"Экомак"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 "Страда N"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сұйық кешенді минералды тыңайтқыш "Страда Р"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қышқылдар-2,86%; органикалық қышқылдар – 2,30%; моносахаридтер-0,00403%, фитогормондар-0,00046%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қышқылдар – 0,25 %, фульво-қышқылдар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қышқылдар-0,08 %; органикалық ислоты – 4,5%; моносахаридтер – 0,00365%; фитогор-моналар-0,00042 %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Пшеница"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SunnyMix күнбағыс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MEGAFLOR 15-40-15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ФУЛЬВОГУМАТ тыңайтқыш, ЭКСПРЕСС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тыңайтқыш, ЭКСТРИМ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ФУЛЬВОГУМАТ тыңайтқыш, БИОБАРЬЕР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Фульвогумат тыңайтқыш, БИОСТАРТ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 "Коричневый", "Универсальный", "Желтый", "ТермоЩит", "АнтиФриз", "СтопКлоп"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15+00+20+8MgO+Te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17+05+13+6MgO+Te (ES)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18+08+12+7MgO+Te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19+00+19+2MgO+Te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м0+05+20+2MgO+Te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22+05+08+8MgO+Te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Field-Cote CRF (N+P+K+MgO+Te) тыңайтқыш 22+05+10+5MgO+Te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23+05+12+2MgO+Te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25+13+00+7,5MgO+Te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26+00+08+8MgO+Te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26+05+08+2MgO+Te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26+05+11+2MgO+Te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27+05+11+2MgO+Te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29+05+08+2MgO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 12+05+28+2MgO+Te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(N+P+K+MgO+Te) тыңайтқышы 35+00+00+10MgO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Field-Cote CRF тыңайтқыш (N+P+K+MgO+Te) 44+00+00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CRF (N+P+K+Te) тыңайтқыш 20+6+13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CRF (N+P+K+Te) тыңайтқыш 19+6+13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 19+6+12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16+06+13+2+Te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16+06+12+2+Te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16+06+11+2+Te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15+06+12+2+Te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 15+06+11+2+Te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14+05+11+2+Te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14+10+18+1,3+Te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Top-dress CRF (N+P+K+MgO+Te) тыңайтқыш 26+07+10+Te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Granustar CRF (N+P+K+MgO+(Mn)/(Te)) тыңайтқыш 3+05+09+4MgO+Te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20+20+20+1MgO+Te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20+10+20+2MgO+Te маркалы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20+05+10+6MgO+Te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20+00+20+2MgO+Te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27+15+12+1MgO+Te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12+07+25+8CaO+2MgO+Te маркалы тыңайтқышы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10+52+10+1MgO+Te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18+06+26+3MgO+Te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17+10+17+12CaO+Te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тыңайтқышы 10+10+30+6MgO+Te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12+05+24+2MgO+Te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21+10+10+8CaO+Te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18+18+18+3MgO+Te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10+10+30+3MgO+3CaO+Te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07+12+36+3MgO+Te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11+06+18+2MgO 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 14+08+14+3MgO+7CaO+Te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4,5-11-36-5MgO-TE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20-10-15-2MgO-TE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18-09-29-TE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Ruby 10-00-40+2MgO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0-40-30+2MgO (Keymag Green 0-40-30+2MgO)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Indigo 00-00-30+8MgO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Novalon 30-10-10+ 2MgO+TE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F 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Speedfol Amino 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 қышқылдары-0,8; ауксиндер-0,68; цитокининдер-0,41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15-30-15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19-19-19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11-44-11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15-30-15+2MgO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19-19-19+1MgO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26-12-12+2MgO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20-20-20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5.1.1Формула: Poly-Feed Foliar 8-52-17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Foliar 23-7-23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GG 16-8-32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Drip 14-7-21+2MgO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 Формула: Poly-Feed Drip 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 Формула: Poly-Feed Drip 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 Формула: Poly-Feed Foliar 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 Формула: Poly-Feed Foliar 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Poly-Feed 9.0.1. тотықтырғыш аммоний нитратымен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10.0.1. Аммония нитратымен. Формула Poly-Feed GG 20-9-20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"Ақварин 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 маркалы 1-ден 16-ға дейін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Старт"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Рост"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Антистресс"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Профи"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Аргент"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органикалық полимерлер - 24-26%, гуминді заттар - 2-3%, фульв қышқылдары-2-3%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"Железо"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Органомикс сұйық хелатты тыңайтқыш Универсальное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көкөніс дақылдары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Дәнді дақылдар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Бұршақ дақылдары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Майлы дақылдар үшін маркалы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Органомикс сұйық хелатты тыңайтқыш, "Бор"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Оргономикс сұйық хелатты тыңайтқыш "Цинк" маркалы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10.10.10+SO3+0,2Zn+20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8.22.0+0,2Zn+20 O.M.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5.15.5+SO3+0,2Zn+Mn+0,1B+20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Тыңайтқыштарға арналған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0921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122 146,0 мың.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қаулысына 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әкімдігінің күші жойылды деп танылған қаулыларының тізімі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әкімдігінің 2019 жылғы 16 қыркүйектегі № 698 "Субсидияланатын тұқымдардың нормалары мен шекті бағаларын бекіту туралы" (Нормативтік құқықтық актілерді мемлекеттік тіркеу тізілімінде № 61 болып тіркелген, Қазақстан Республикасының нормативтік құқықтық актілерінің эталондық бақылау банкінде 2019 жылғы 18 қыркүйек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2019 жылғы 28 қазандағы № 817 "Субсидияланатын өсімдіктерді қорғау құралдары түрлерінің тізбесін және 1 литрге (килограмға, грамға, данаға) арналған субсидиялар нормаларын бекіту туралы" (Нормативтік құқықтық актілерді мемлекеттік тіркеу тізілімінде № 68 болып тіркелген, Қазақстан Республикасының нормативтік құқықтық актілерінің эталондық бақылау банкінде 2019 жылғы 4 қарашада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Шымкент қаласы әкімдігінің 2020 жылғы 1 сәуірдегі № 195 "2020 жылға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нормаларын бекіту туралы" (Нормативтік құқықтық актілерді мемлекеттік тіркеу тізілімінде № 93 болып тіркелген, Қазақстан Республикасының нормативтік құқықтық актілерінің эталондық бақылау банкінде 2020 жылғы 3 сәуірдегі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