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168" w14:textId="3e7f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акваөсірудің (балық өсіру шаруашылығы) өнімділігін және өнім сапасын арттыруды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18 ақпандағы № 22 қаулысы. Жамбыл облысының Әділет департаментінде 2020 жылғы 19 ақпанда № 4508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акваөсірудің (балық өсіру шаруашылығы) өнімділігін және өнім сапасын арттыруды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М.Шүкеевке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қаулысына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акваөсірудің (балық өсіру шаруашылығы) өнімділігін және өнім сапасын арттыруды субсидиялау көлемдері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әкімдігінің 03.11.2020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2485"/>
        <w:gridCol w:w="7870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өнімдерінің түрі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