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fe73" w14:textId="b8af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18 ақпандағы № 21 қаулысы. Жамбыл облысының Әділет департаментінде 2020 жылғы 19 ақпанда № 4509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М.Шүкеевке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"18"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қаулысына 1-қосымша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2020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(жергілікті бюджет қаражаты есебінен)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– қосымша жаңа редакцияда – Жамбыл облысы әкімдігінің 25.12.2020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6066"/>
        <w:gridCol w:w="2476"/>
        <w:gridCol w:w="2923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 (бас, тонна миллион дана)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малдың тауарлық аналық басы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299,88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Аустралия, АҚШ, Солтүстік және Оңтүстік Америка, Еуропа елдерінен импортталған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65 240,235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44562,307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сүтті және сүтті-етті бағытындағы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арзандату: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6641 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7304,805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қаражат есебінен: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Мақұлданған өтінімдер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асыл тұқымды ірі қара мал сатып алу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Тәуелсіз Мемлекеттер Достастығы елдерінен әкелінген шетелдік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600 бастан басталатын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45 258,465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31 950,45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79 967,84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қызметтерін субсидиялау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1985,906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119 154,36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14999,59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32 999,098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5 748 458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"18"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қаулысына 2-қосымша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(республикалық бюджет қаражаты есебінен)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– қосымша жаңа редакцияда – Жамбыл облысы әкімдігінің 25.12.2020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6351"/>
        <w:gridCol w:w="2339"/>
        <w:gridCol w:w="2820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 (бас, тонна миллион дана)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23 118,42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асыл тұқымды аналық басы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тауарлық аналық басы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Мақұлданған өтінімдер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асыл тұқымды ірі қара мал сатып алу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Тәуелсіз Мемлекеттер Достастығы елдерінен әкелінген шетелдік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600 бастан басталатын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44 763,32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84 195,24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3-қосымша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(Қазақстан Республикасы Үкіметі қорынан)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3300"/>
        <w:gridCol w:w="3539"/>
        <w:gridCol w:w="4265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 (бас, тонна миллион дана)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Солтүстік және Оңтүстік Америка, Еуропа елдерінен импортталған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20 700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20 000 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72 000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917 500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