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8a05" w14:textId="2d68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облыстық бюджет туралы" Жамбыл облыстық мәслихатының 2019 жылғы 12 желтоқсандағы №41-3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2020 жылғы 30 наурыздағы № 44-2 шешімі. Жамбыл облысының Әділет департаментінде 2020 жылғы 4 сәуірде № 4540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облыстық бюджет туралы" Жамбыл облыстық мәслихатының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№4449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жылғы 23 желтоқсанда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"305 996 674" сандары "305 467 483" сандарымен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"276 141 841" сандары "275 612 650" сандарымен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"305 681 902" сандары "311 633 190"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"4 645 850" сандары "47 401 447"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"-4 331 078" сандары "-53 567 154"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"4 331 078" сандары "53 567 154" сандарымен ауыстырылсын.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алтыншы шақырылған облыстық мәслихаттың экономика, бюджет, салық және жергілікті өзін-өзі басқару мәселелері жөніндегі тұрақты комиссиясына жүктелсін.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2020 жылдың 1 қаңтарынан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желтоқсандағы № 41-3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904"/>
        <w:gridCol w:w="582"/>
        <w:gridCol w:w="6739"/>
        <w:gridCol w:w="34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305 467 483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28 357 113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14 292 129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1 494 736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12 797 393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10 960 106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10 960 106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1 197 720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275 612 650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115 540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115 540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275 497 110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031"/>
        <w:gridCol w:w="1031"/>
        <w:gridCol w:w="6546"/>
        <w:gridCol w:w="2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311 633 190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2 005 696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1 292 976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1 135 908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9 143 524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8 821 619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7 448 492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52 836 269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2 237 136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1 754 118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7 450 933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6 798 071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2 198 712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1 863 283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8 118 517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8 118 517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29 893 180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2 672 545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26 044 720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11 279 900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1 144 914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4 292 215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4 292 215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2 364 891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2 364 891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3 280 100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денсаулық сақтау объектілерін күтіп-ұстау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2 584 899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15 215 447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11 475 988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885 617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8 730 254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3 029 422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1 867 024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23 825 642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11 008 811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6 113 159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4 895 652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12 816 831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1 783 622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8 890 389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9 335 554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183 027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183 027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1 148 772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1 148 772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3 871 315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3 368 196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13 516 162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865 441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865 441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12 650 721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12 650 721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19 550 110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17 017 435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1 560 111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4 380 997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5 466 071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2 664 986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1 582 617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1 575 617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797 538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11 306 618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7 691 311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3 327 370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3 685 305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3 615 307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2 789 791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13 994 102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358 527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"Бизнестің жол картасы-2020" бизнесті қолдау мен дамытудың мемлекеттік бағдарламасы шеңберінде индустриялық инфрақұрылымды дамытуға берiлетiн нысаналы даму трансферттерi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2 597 097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2 597 097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9 079 637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9 079 637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моноқалалардағы бюджеттік инвестициялық жобаларды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127 874 137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127 874 137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127 676 279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47 401 447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53 023 383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36 755 597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3 812 987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3 812 987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11 088 372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11 088 372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9 997 688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9 997 688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11 747 744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11 747 744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9 378 049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5 973 625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асыруға "Даму" кәсіпкерлікті дамыту қоры" АҚ-ға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-53 567 154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53 567 154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56 297 786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3 956 562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1 480 146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