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19b6" w14:textId="a761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Жамбыл облыстық мәслихатының 2019 жылғы 12 желтоқсандағы №41-3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2020 жылғы 3 сәуірдегі № 45-5 шешімі. Жамбыл облысының Әділет департаментінде 2020 жылғы 8 сәуірде № 4545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облыстық бюджет туралы" Жамбыл облыстық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жылғы 23 желтоқсанда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"305 467 483" сандары "306 840 535" сандарымен ауыстырылсын;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"275 612 650" сандары "276 985 702" сандарымен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"311 633 190" сандары "315 402 648"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"47 401 447" сандары "51 005 041"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"-53 567 154" сандары "-59 567 154"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"53 567 154" сандары "59 567 154" сандарымен ауыстырылсын.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алтыншы шақырылған облыстық мәслихаттың экономика, бюджет, салық және жергілікті өзін-өзі басқару мәселелері жөніндегі тұрақты комиссиясына жүктелсін.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2020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шешіміне 1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306 840 535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28 357 113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14 292 129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12 797 393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10 960 106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3 104 878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1 197 720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276 985 702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275 497 110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275 497 110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4"/>
        <w:gridCol w:w="1031"/>
        <w:gridCol w:w="1031"/>
        <w:gridCol w:w="6546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315 402 648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денсаулық сақтау объектілерін күтіп-ұстау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"Бизнестің жол картасы-2020" бизнесті қолдау мен дамытудың мемлекеттік бағдарламасы шеңберінде индустриялық инфрақұрылымды дамытуға берiлетiн нысаналы даму трансферттерi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моноқалалардағы бюджеттік инвестициялық жобаларды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"Даму" кәсіпкерлікті дамыту қоры" АҚ-ға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-59 567 154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59 567 154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2032"/>
        <w:gridCol w:w="2032"/>
        <w:gridCol w:w="1500"/>
        <w:gridCol w:w="52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62 297 786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5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5 436 708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3 956 562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1 480 146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