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1fab" w14:textId="1da1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пестицидтердің тізбесін және субсидиялар нормаларын, сондай-ақ пестицидтерді субсидиялауға бюджеттік қаражат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26 мамырдағы № 114 қаулысы. Жамбыл облысының Әділет департаментінде 2020 жылғы 26 мамырда № 4615 болып тіркелді. Күші жойылды - Жамбыл облысы әкімдігінің 2021 жылғы 30 наурыздағы № 76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30.03.2021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пестицидтер тізбесі және 1 литріне (килограмына, грамына, данасына) арналған субсидиялар нормалары;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пестицидтерді субсидиялауға бюджеттік қаражат көлемдері бекітілсін.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Жамбыл облысы әкімдігінің 2019 жылғы 19 сәуірдегі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"Субсидияланатын өсімдіктерді қорғау құралдары түрлерінің тізбесін және 1 литрге (килограмға, грамға, данаға) арналған субсидиялар нормаларын бекіту туралы" (2019 жылғы 29 сәуірінде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4201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қаулысының күші жойылды деп танылсын.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Б. Нығмашевқа жүктелсін.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"__"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1 қосымша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пестицидтердің тізбесі және 1 литріне (килограмына, грамына, данасына) арналған субсидиялар нормалары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Жамбыл облысытық әкімдігінің 13.08.2020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5500"/>
        <w:gridCol w:w="1733"/>
        <w:gridCol w:w="3478"/>
      </w:tblGrid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топтары бойынша әсерлі зат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өлшем (литр, килограмм)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1 литріне (килограмына)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Гербицидтер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500 грамм / литр диметиламин түрлі, калийлі және натрийлі тұздары 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ерігіш концентрат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 бар калийлі және натрийлі тұздары, 300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ерігіш концентрат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диметилин тұзы, 357 грамм / литр + дикамба, 124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848,5 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дикамба қышқылы, 480 г / 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ерігіш концентрат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г/л + флорасулам, 3, 7 г / 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суспензиялық эмульсия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720 г / 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 концентрат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 / 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коллоидты ерітінді концентраты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 тұзы, 888 г / 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240, концентрат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540 г / 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 540, сулы ерітінді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1428,5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75 %,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г/л + хлорсульфурон қышқылы, 22,2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сулы ерітінді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г/л + имазамокс, 38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майлы дисперсия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коллоидты ерітінді концентраты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115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коллоидты ерітінді концентраты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- антидот, 90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майлы дисперсия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500 г/кг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майлы эмульсия концентраты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г/л + фенмедифам, 110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майлы эмульсия концентраты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г/л + фенмедифам, 100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 концентрат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мефенпир-диэтил (антидот), 75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30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концентрат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клоквинтоцет-мексил (антидот), 47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концентрат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 - этил (антидот), 35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 концентрат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майлы эмульсия концентраты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г/л + клодинафоп - пропаргил, 24 г/л + мефенпир - диэтил, 30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микроэмульсиясы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 суспензионды концентрат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 тұзы, 757 г / 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 суда еритін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</w:tr>
      <w:tr>
        <w:trPr>
          <w:trHeight w:val="30" w:hRule="atLeast"/>
        </w:trPr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ТОНГАРА сулы ерітінді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СУХОВЕЙ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г/л + никосульфурон, 92 Г / л, диметиламин тұзы түріндегі дикамба, қышқылға қайта есептегенде 550 г / 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 суланатын ұнтақ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концентрат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 Д қышқылы 410 г / л+флорасулам 7,4 г / 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суспензионды эмульсиясы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суспензионды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 / 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суда ерігіш концентрат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452,42 грамм / литр + флорасулам, 6,25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суспензионды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600 г / 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концентрат эмульсиясы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1205,3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850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концентрат эмульсиясы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 500 г/кг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905 г / 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эмульсиясы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сулы ерітінді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ацетехлор 900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натрий-калийная соль, 12,5%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сулы ерітінді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сулы ерітінді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ерігіш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/ литр+имазамокс 22,4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КОРУМ, суда ерігіш концентрат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галоксифол-п-метил, 108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ЗЕЛЛЕК СУПЕР,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ГАЛАКТАЛТ, концентрат эмульсиясы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РАМОН СУПЕР,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ерігіш концентрат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500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сулы ерітінді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600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*ЖОЙКЫН МЕГА, 60% сулы ерітінді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 360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сулы ерітінді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 500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сулы ерітінді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 540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сулы ерітінді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Фараон Голд 54%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 747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 / литр + никосульфурон, 50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 / литр + 2,4-Д, 357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ерітінді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480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ДИАНАТ, 48%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 25г/л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Рейнбоу 25 ОД, майлы дисперсия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 / килограмм + метсульфурон-метил, 28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 / килограмм + триасульфурон, 41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ФРОНТЬЕР ОПТИМА, 72%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МСРА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ерігіш концентрат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ерігіш концентрат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 / литр + имазапир, 7,5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2,4 % суда ерігіш концентрат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2803,5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КАПТОРА ПЛЮС,2,4% суда ерігіш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 / литр + имазапир, 15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ЕВРО-ЛАЙТНИНГ, 4,8% суда ерігіш концентрат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ерігіш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грамм / литр + квинмерак, 250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300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4687,5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сулы-гликоль ерітіндісі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 100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сулы концентрат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 / килограмм + хлоримурон-этил, 150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грамм / килограмм + тиенкарбазон-метил, 22,5 грамм / килограмм + мефенпир-диэтил (антидот), 135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ПАУЭР, сулы дисперленген түйіршіктер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грамм / литр + амидосульфурон, 100 грамм / литр + мефенпир-диэтил (антидот), 250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концентрат суспензиясы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 / литр + галоксифоп-п-метил, 80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майлы концентрат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 80 г/л+кловинтовет-мексил 20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ГОРИЗОН 080,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/ литр + антидота клоквинтоцет-мексил (антидот), 34,5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750 г/кг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 дисперленген түйіршіктер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9231,5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 / литр + никосульфурон, 30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375 г/л+имазамокс 25 г/л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суспензиясы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АКЦЕНТ ПРИМА, 96%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сулы-суспензионды концентрат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суспензиясы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 700 г/кг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БАРГУЗИН, 70% сулы дисперленген түйіршіктер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 625 г/кг+метсульфурон-метил 125 г/кг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 дисперленген түйіршіктер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грамм / килограмм + трибенурон-метил, 450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МАГНУМ СУПЕР, сулы дисперленген түйіршіктер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грамм / килограмм+трибенурон-метил 261 г/кг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 дисперленген түйіршіктер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 су түйіршіктері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60%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350 грамм / литр + пиклорам, 150 грамм / литр 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ерігіш концентрат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 / килограмм + тифенсульфурон-метил, 150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ГОАЛ 2Е, концентрат эмульсиясы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ГОТРИЛ, 24%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ГАУР,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СТОМП, 33% концентрат эмульсиясы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ГАЙТАН,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ЭСТАМП,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СТОП 33%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СТАРТ, 35%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 / литр +клоквинтоцет - мексил (антидот), 11,25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АКСИАЛ 045,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 / литр + пирибензоксим, 20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СОЛИТО 320,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суспензионды концентрат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БОКСЕР 800,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87128,5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грамм / литр + тербутилазин 187,5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суспензиясы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суспензионды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СИМБА, концентрат эмульсиясы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ДОАЛ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грамм / килограмм + метсульфурон - метил, 70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АККУРАТ ЭКСТРА, сулы дисперленген түйіршіктер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545 грамм / килограмм + метсульфурон - метил, 164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750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 / килограмм + тифенсульфурон-метил, 250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ГРАНСТАР МЕГА, сулы дисперленген түйіршіктер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грамм / килограмм + флорасулам, 187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құрғақ сұйық қоспасы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құрғақ сұйық қоспасы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күрделі 2-этилгексил эфирі түріндегі қышқыл 350 г/л + флорасулам, 7,4 г / 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суспензионды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60 грамм / литр + мефенпир-диэтил (антидот), 75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майлы-сулы эмульсия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2624,1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 / литр + тиенкарбазон-метил, 7,5 грамм / литр + мефенпир-диэтил (антидот), 30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/ литр + мефенпир-диэтил (антидот), 27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БАРС СУПЕР, 10% концентрат эмульсиясы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2455,5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СУПЕР 100, 10%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ГРАМИ СУПЕР,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/ литр + клоквинтоцет-мексил (антидот), 23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ТУРБО,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/ литр + мефенпир-диэтил (антидот), 33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ПУМА ТУРБО,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/ литр + фенклоразол-этил (антидот), 60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АВЕЦИД СУПЕР, 12%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 / литр + фенмедифам, 90 грамм / литр + десмедифам, 70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 ГАРАНТ, концентрат эмульсиясы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3859,5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БИЦЕПС ГАРАНТ,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СТРАТОС УЛЬТРА, 10%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 / килограмм + метсульфурон-метил, 333 грамм / килограмм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сулы дисперленген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концентрат суспензиясы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/ литр + клоквинтоцет-мексил (антидот), 34,5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майлы-сулы эмульсия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г/л+антидот, 50г/л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 концентрат эмульсиясы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АВЕСТАР,10%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 / литр + клоквинтоцет-мексил (антидот), 40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/ литр + клодинафоп - пропаргил, 60 грамм / литр + клоквинтоцет - мексил (антидот), 40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микрокапсулалы эмульсия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/ литр + клодинафоп-пропагил, 45 грамм / литр + клоквинтоцет-мексил (антидот), 34,5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ФЮЗИЛАД ФОРТЕ 150,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СТАРАНЕ ПРЕМИУМ 330,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ДЕМЕТРА,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 / литр + йодосульфурон-метил-натрий, 1,0 грамм / литр + тиенкарбазон-метил, 10 грамм / литр + ципросульфамид (антидот), 15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майлы дисперсия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ПАНТЕРА, 4% концентрат эмульсиясы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 концентраты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ГЛАДИАТОР, 4 %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 4 %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 / литр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г/л+ клоквинтоцет-мексил 60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эмульсиясы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Топик Супер 240,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эмульсиясы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ЦЕНТУР,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 5 г/л+2,4-Д-2-этилгексил 430г/л+мефенпир-диэтил(антидот) 25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майлы дисперсия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глюфосинатаммония 150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Баста 15% сулы ерітінді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 200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Реглон Форте 200, сулы ерітінді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 400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 % концентрат суспензиясы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 750 г/кг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сулы дисперленген түйіршіктер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84419,5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г/л эсфенвалерата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СЭМПАЙ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г/л тиаклоприд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Биская, майлы дисперсия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г/л дельтаметрин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Децис эксперт,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 480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Калипсо, концентрат суспензия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г/л имидаклоприд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Конфидор 20%, суда ерігіш концентрат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Имидор 20% сулы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суда ерігіш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 суда ерігіш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 г/л спиромезифена+11,4 г/л абамектина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Оберон Рапид, концентрат суспензия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 100 г/л+дельтаметрин 10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Протеус, майлы дисперсия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Гюхарад, 5% концентрат эмульсиясы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ТОРО, 5%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ЛЯТРИН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г/л+циперметрин, 50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Комбат 550, концентрат эмульсиясы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Нурелл Д,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Нукер Про,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КОРВЕТ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 150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Авант, концентрат эмульсиясы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АСКУМ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 100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Агроцип 10% концентрат эмульсиясы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Фастак, 10%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ФАСКОРД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 500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Актеллик 500,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 240г/л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Альверде, концентрат суспензиясы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 400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Би-58 Новый, 40 концентрат эмульсиясы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1866,5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Сирокко,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Данадим Эксперт,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150 г/л+лямбда-цигалотрин 50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суспензионды концентрат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 125 г/лимидаклоприд 100 г/л+клотианидин 50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суспензионды концентрат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 100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 240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сулы-суспензионды концентрат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 50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 Зеон 050, концентрат эмульсиясы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 050,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 250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 500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концентрат суспензиясы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Эмамектинбензоат 50 г/кг+луфенурон 400 г/кг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ПроклэймФит 450, суда еритін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имидаклорид 750 г/кг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 суда еритін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 300 г/л+лямбда-цигалотрин 15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Самбо 315,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 250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микроэмульсияның микрокапсульдық элементі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141 г/л+лямбда-цигалотрин 106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суспензионды концентрат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 200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 480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 120г/л+имидаклоприд 120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МовентоЭнерджи, концентрат суспензиясы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 400 г/л+гамма-цигалотрин 6,4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Данадим пауэр,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г/кг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еритін ұнтақ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г/л</w:t>
            </w:r>
          </w:p>
        </w:tc>
      </w:tr>
      <w:tr>
        <w:trPr>
          <w:trHeight w:val="30" w:hRule="atLeast"/>
        </w:trPr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сулы дисперленген түйіршіктер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ПЕТРА, 5%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СУМИ-АЛЬФА, 5%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СУМИТИОН, 50%,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г/л</w:t>
            </w:r>
          </w:p>
        </w:tc>
      </w:tr>
      <w:tr>
        <w:trPr>
          <w:trHeight w:val="30" w:hRule="atLeast"/>
        </w:trPr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концентрат суспензиясы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 концентрат эмульсиясы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г/л + бетациперметрин, 40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КИНФОС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 + альфа-циперметрин, 120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 концентрат суспензиясы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г/л+лямбда-цигалатрин, 150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суспензионды концентрат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г/кг + луфенурон, 400 г/кг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 суда еритін түйіршіктер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г/л + бифентрин, 20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ПИРИНЕКС СУПЕР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г/кг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суланатын ұнтақ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 36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Акарин 36%,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 18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Вертимек 018, концентрат эмульсиясы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5785,5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РОНИН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 400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ДАНАДИМ ЭКСПЕРТ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200 г/л+тебуконазол 200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коллоидты ерітінді концентраты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г/л+ципроконазол 80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 200 г/л+ципроконазол 80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суспензионды концентрат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 500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суспензионды концентрат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 250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 концентрат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300 г/л+тебуконазол 200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микро эмульсия концентраты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 250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концентрат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 200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Оптимо, 20%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 310 г/л + эпоксиконазол 187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суспензиясы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 240 г/л + эпоксиконазол 160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суспензионды концентрат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 200 г/л + ципроконазол 80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 224 г/л + протиоконазол 53 г/л + тебуконазол 148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суспензиясы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АБРИС, 25% концентрат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 250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25%, суспензионды концентрат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3036,0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 концентрат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 250 г/л + тебуконазол 167 г/л + триадименол 43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Фалькон 46%,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г/л + эпоксиконазол, 62,5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суспензионды эмульсиясы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протиконазол 80 г/л+тебуконазол 160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Прозаро Квантум, концентрат эмульсиясы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 500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 суспензионды концентрат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суспензионды концентрат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г/л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 концентрат суспензиясы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 100 г/кг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Нематорин, 10 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 0,05 г/кг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 0,005%, в.б.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қос мақсаттағы мемлекеттік тіркемесі бар және гербицид пен десикант ретінде қолданылатын препараттар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"__"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2 қосымша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Пестицидтерді субсидиялауға бюджеттік қаражат көлемдері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623"/>
        <w:gridCol w:w="5407"/>
        <w:gridCol w:w="5407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 көлемі, теңге 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66 821 000,0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66 821 000,0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