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d38b7" w14:textId="79d38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Тұқым шаруашылығын дамытуды субсидиялауға арналған бюджет қаражатының көлемін субсидияланатын тұқымдардың әрбір санаты бойынша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2020 жылғы 26 мамырдағы № 113 қаулысы. Жамбыл облысының Әділет департаментінде 2020 жылғы 29 мамырда № 4621 болып тіркелді. Күші жойылды - Жамбыл облысы әкімдігінің 2021 жылғы 30 наурыздағы № 75 қаулысымен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әкімдігінің 30.03.2021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"Өсімдік шаруашылығы өнімінің шығымдылығы мен сапасын арттыруды субсидиялау қағидаларын бекіту туралы" Қазақстан Республикасы Ауыл шаруашылығы министрінің 2020 жылғы 31 наурызындағы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бұйрығының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20209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36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 әкімдігі ҚАУЛЫ ЕТЕДІ: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тұқым шаруашылығын дамытуды субсидиялауға арналған бюджет қаражатының көлемі субсидияланатын тұқымдардың әрбір санаты бойынша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"Жамбыл облысы әкімдігінің ауыл шаруашылығы басқармасы" коммуналдық мемлекеттік мекемесі заңнамада белгіленген тәртіппен: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мемлекеттік тіркеуден өткеннен кейін он күнтізбелік күн ішінде оны ресми жариялауға мерзімді баспа басылымдарына және "Әділет" ақпараттық-құқықтық жүйесіне жіберуді;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қаулының Жамбыл облысы әкімдігінің интернет-ресурсында орналастырылуын қамтамасыз етсін.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Б. Нығмашевқа жүктелсін.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мемлекеттiк тiркелген күннен бастап күшiне енедi және оның алғашқы ресми жарияланған күнінен кейін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әкімідігінің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"__"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 қаулысына қосымша</w:t>
            </w:r>
          </w:p>
        </w:tc>
      </w:tr>
    </w:tbl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 бойынша тұқым шаруашылығын дамытуды субсидиялауға 2020 жылға арналған бюджет қаражатының көлемі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мың.тенге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1"/>
        <w:gridCol w:w="2374"/>
        <w:gridCol w:w="1698"/>
        <w:gridCol w:w="1969"/>
        <w:gridCol w:w="1969"/>
        <w:gridCol w:w="1969"/>
        <w:gridCol w:w="1970"/>
      </w:tblGrid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түрі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қажетті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Бірегей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Элиталық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репродукция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Будандар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Элиталық көшеттер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10 379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194 871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110 907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242 155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341 688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40 050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70950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1 050 000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10 379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233 871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150 957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242 155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412 638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