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f31b" w14:textId="e51f3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 жылға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көлемдерін бекіту туралы" Жамбыл облысы әкімдігінің 2020 жылғы 18 ақпандағы № 21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2020 жылғы 8 маусымдағы № 125 қаулысы. Жамбыл облысының Әділет департаментінде 2020 жылғы 9 маусымда № 4626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жылға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көлемдерін бекіту туралы" Жамбыл облысы әкімдігінің 2020 жылғы 18 ақпандағы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4509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2020 жылдың 20 ақпанында Қазақстан Республикасы нормативтік құқықтық актілерінің эталондық бақылау банкінде электрондық түрде жарияланған) келесі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Б.Нығмашевқа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"__"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1-қосымша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асыл тұқымды мал шаруашылығын дамытуды, мал шаруашылығының өнiмдiлiгiн және өнiм сапасын арттыруды субсидиялау бағыттары бойынша субсидиялар көлемдері (жергілікті бюджет қаражаты есебінен)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5022"/>
        <w:gridCol w:w="2862"/>
        <w:gridCol w:w="3449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 (бас, тонна миллион дана)</w:t>
            </w:r>
          </w:p>
          <w:bookmarkEnd w:id="10"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Селекциялық және асыл тұқымдық жұмыс жүргізу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710 700 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Отандық асыл тұқымды ірі қара мал сатып алу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400 050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асыл тұқымды аналық мал басын сатып алу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742 500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3354,75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670 950 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 үшін бұқашықтарды бордақылау шығындарын арзандату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2501,7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немесе Тәуелсіз Мемлекеттер Достастығы елдерінен әкелінген шетелдік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Америка Құрама Штаттары, Канада және Еуропа елдерінен әкелінген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100 125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бас саны 600 бастан басталатын шаруашылық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бас саны 50 бастан басталатын шаруашылық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ірі қара малдың аналық басын қолдан ұрықтандыру қызметтерін субсидиялау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сүтті және сүтті-етті тұқымдардың асыл тұқымды тұқымдық бұқасын күтіп-бағу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 етін өндіру құнын арзандату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құстардан алынған жұмыртқа бағытындағы финалдық нысандағы тәуліктік балапан сатып алу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Шошқалардың аналық және шошқа басын толықтыратын басымен селекциялық және асыл тұқымдық жұмыстар жүргізу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Шаруашылықтарда және ауыл шаруашылығы кооперативтерінде қойлардың аналық басын қолдан ұрықтандыру жөніндегі көрсетілетін қызметтерді субсидиялау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Қойлардың асыл тұқымды аналық басы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Қойлардың тауарлық аналық басы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466 667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отардың өсімін молайту үшін пайдаланылатын асыл тұқымды тұқымдық қошқарды күтіп-бағу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өткізу құнын арзандату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33 072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5 466 071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"__"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2-қосымша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асыл тұқымды мал шаруашылығын дамытуды, мал шаруашылығының өнiмдiлiгiн және өнiм сапасын арттыруды субсидиялау бағыттары бойынша субсидиялар көлемдері (республикалық бюджет қаражаты есебінен)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5022"/>
        <w:gridCol w:w="2862"/>
        <w:gridCol w:w="3449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 (бас, тонна миллион дана)</w:t>
            </w:r>
          </w:p>
          <w:bookmarkEnd w:id="12"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Селекциялық және асыл тұқымдық жұмыс жүргізу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Отандық асыл тұқымды ірі қара мал сатып алу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асыл тұқымды аналық мал басын сатып алу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129 050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немесе Тәуелсіз Мемлекеттер Достастығы елдерінен әкелінген шетелдік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бас саны 600 бастан басталатын шаруашылық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бас саны 50 бастан басталатын шаруашылық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 етін өндіру құнын арзандату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Қойлардың асыл тұқымды аналық басы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Қойлардың тауарлық аналық басы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өткізу құнын арзандату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93 450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