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0406" w14:textId="f6f0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облыстық бюджет туралы" Жамбыл облыстық мәслихатының 2019 жылғы 12 желтоқсандағы №41-3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2020 жылғы 15 маусымдағы № 47-8 шешімі. Жамбыл облысының Әділет департаментінде 2020 жылғы 15 маусымда № 4630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облыстық бюджет туралы" Жамбыл облыстық мәслихатының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жылғы 23 желтоқсанда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"333 728 889" сандары "337 298 889" сандарымен ауыстырылсын;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"28 357 113" сандары "28 622 113"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"300 000" сандары "35 000" сандарымен ауыстырылсын;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"303 874 056" сандары "307 444 056"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"343 662 596" сандары "346 732 596"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"116 201" сандары "616 201" сандарымен ауыстырылсын.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алтыншы шақырылған облыстық мәслихаттың экономика, бюджет, салық және жергілікті өзін-өзі басқару мәселелері жөніндегі тұрақты комиссиясына жүктелсін.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2020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шешіміне 1 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337 298 889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28 622 113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14 452 129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1 494 736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12 957 393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11 065 106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10 960 106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1 197 720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307 444 056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305 955 464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305 955 464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98"/>
        <w:gridCol w:w="898"/>
        <w:gridCol w:w="7288"/>
        <w:gridCol w:w="2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346 732 596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2 318 108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1 542 168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1 363 667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9 997 321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9 627 064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8 233 029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1 392 781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54 986 390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3 855 035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2 189 713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1 665 322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7 054 609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6 403 509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2 215 122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1 879 693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8 868 474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8 868 474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31 711 236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4 044 394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26 269 283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12 179 434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1 333 137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4 306 646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4 306 646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2 648 977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2 648 977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3 684 026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денсаулық сақтау объектілерін күтіп-ұстау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2 971 249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27 856 130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2 811 313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939 802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24 320 163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23 093 509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29 257 330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11 296 613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6 367 273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4 929 340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875 800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875 800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17 084 917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8 125 092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5 442 736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1 553 954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9 487 172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1 564 994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368 067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822 107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3 951 075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3 295 017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240 951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628 392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237 199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7 547 962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6 011 288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6 011 288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28 988 801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23 401 324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361 907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6 664 511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7 491 071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2 664 986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1 740 294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1 137 347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1 644 320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1 637 320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4 402 764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4 255 745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277 295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12 756 346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7 557 901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3 485 305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5 198 445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4 372 929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12 252 959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3 181 720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"Бизнестің жол картасы-2020" бизнесті қолдау мен дамытудың мемлекеттік бағдарламасы шеңберінде индустриялық инфрақұрылымды дамытуға берiлетiн нысаналы даму трансферттерi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4 886 080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4 886 080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моноқалалардағы бюджеттік инвестициялық жобаларды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225 164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133 708 424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133 708 424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127 676 279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49 517 246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55 139 182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32 871 396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4 246 474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4 246 474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13 187 424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13 187 424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3 184 045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3 184 045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10 267 184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10 267 184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15 378 049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5 973 625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асыруға "Даму" кәсіпкерлікті дамыту қоры" АҚ-ға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2"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-59 567 154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59 567 154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3 956 562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1 480 146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