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de34" w14:textId="ae6d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кейбір елді мекендерін тарату туралы" Жамбыл облысы әкімдігінің 2019 жылғы 12 желтоқсандағы № 285 қаулысы және Жамбыл облыстық мәслихатының 2019 жылғы 12 желтоқсандағы № 41-12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15 маусымдағы № 131 қаулысы және Жамбыл облыстық мәслихатының 2020 жылғы 15 маусымдағы № 47-10 шешімі. Жамбыл облысының Әділет департаментінде 2020 жылғы 18 маусымда № 4632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кейбір елді мекендерін тарату туралы" Жамбыл облысы әкімдігінің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Жамбыл облыстық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41-12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2019 жылғы 20 желтоқсанда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шешімнің 1-тармағының 2) тармақшасының </w:t>
      </w:r>
      <w:r>
        <w:rPr>
          <w:rFonts w:ascii="Times New Roman"/>
          <w:b w:val="false"/>
          <w:i w:val="false"/>
          <w:color w:val="000000"/>
          <w:sz w:val="28"/>
        </w:rPr>
        <w:t>екінші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"Байқадам ауылдық округінің Жарқұдық ауылы Жаңаталап ауылдық округінің Жаңаталап ауылының құрамына;".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Б. Нығмашевке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