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a3fe" w14:textId="f17a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Шу ауданының Шу қаласы және Төле би ауылдық округінің шекараларын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15 маусымдағы № 130 қаулысы және Жамбыл облыстық мәслихатының 2020 жылғы 15 маусымдағы № 47-9 шешімі. Жамбыл облысының Әділет департаментінде 2020 жылғы 18 маусымда № 4633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нормативтік құқықтық актінің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экспликация бойынша мемлекеттің босалқы жерлері есебінен: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841,5 гектар жердің қосылуымен Жамбыл облысы Шу ауданының Шу қаласының;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1608,5770 гектар жердің қосылуымен Жамбыл облысы Шу ауданының Төле би ауылдық округінің шекаралары (шегі) өзгертілсін.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Б. Нығмашевқа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Шу ауданы Шу қаласының ЭКСПЛИКАЦИЯСЫ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750"/>
        <w:gridCol w:w="1873"/>
        <w:gridCol w:w="1873"/>
        <w:gridCol w:w="1360"/>
        <w:gridCol w:w="1105"/>
        <w:gridCol w:w="1874"/>
        <w:gridCol w:w="1874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шаруашылығы алқаптары,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жерлер, гектар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қаласының аумағы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4881,68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қаласына Төле би ауылдық округінің мемлекеттік босалқы жері есебінен қосылған жер көлемі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қаласына Алға ауылдық округінің мемлекеттік босалқы жері есебінен қосылған жер көлемі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қаласынан Алға ауылдық округіне берілген жер көлемі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қаласының шекарасы (шегі) өзгертілгеннен кейінгі жер көлемі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2969,32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Шу ауданы Төле би ауылдық округінің ЭКСПЛИКАЦИЯСЫ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073"/>
        <w:gridCol w:w="2633"/>
        <w:gridCol w:w="1359"/>
        <w:gridCol w:w="1077"/>
        <w:gridCol w:w="795"/>
        <w:gridCol w:w="2633"/>
        <w:gridCol w:w="1078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атаулары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  <w:bookmarkEnd w:id="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ауыл шаруашылығы алқаптары,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жерлер, гектар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ауылдық округінің аумағы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ауылдық округіне Өндіріс ауылдық округінің мемлекеттік босалқы жері есебінен қосылған жер көлемі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1608,5770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1608,5770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ауылдық округінің шекарасы (шегі) өзгертілгеннен кейінгі жер көлемі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4793,577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3537,577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