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bd7a" w14:textId="c7db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бойынша тексеру комиссиясының кейбір нормативтік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бойынша тексеру комиссиясының 2020 жылғы 22 маусымдағы № 1-НҚ қаулысы. Жамбыл облысының Әділет департаментінде 2020 жылғы 23 маусымда № 4635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бойынша тексеру комиссиясы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бойынша тексеру комиссиясының қызметтік куәлікті беру Қағидаларын және оның сипаттамасын бекіту туралы" Жамбыл облысы бойынша тексеру комиссиясының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№3258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27 желтоқсанында "Әділет" ақпараттық-құқықтық жүйесінде жарияланған) және "Жамбыл облысы бойынша тексеру комиссиясының қызметтік куәлікті беру Қағидаларын және оның сипаттамасын бекіту туралы" Жамбыл облысы бойынша тексеру комиссиясының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 енгізу туралы" Жамбыл облысы бойынша тексеру комиссиясының 2017 жылғы 19 маусымдағы № 2-НҚ нормативтік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№3483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20 шілдесінде электрондық түрде Қазақстан Республикасының нормативтік құқықтық актілерінің эталондық бақылау банкіде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қаулының орындалуын бақылау Жамбыл облысы бойынша тексеру комиссиясы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