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1bae" w14:textId="dca1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оқу жылына арналған жоғары және жоғары оқу орнынан кейінгі білімі бар кадрларды даярлауға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 шілдедегі № 149 қаулысы. Жамбыл облысының Әділет департаментінде 2020 жылғы 2 шілдеде № 4667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2020 - 2021 оқу жылына арналған жоғары және жоғары оқу орнынан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Е.Жылқыбаевқа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қаулысына 1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бiлiмі бар кадрларды даярлауға арналған мемлекеттiк бiлiм беру тапсырысы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(жергілікті бюджет есебінен)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991"/>
        <w:gridCol w:w="2381"/>
        <w:gridCol w:w="1992"/>
        <w:gridCol w:w="818"/>
        <w:gridCol w:w="818"/>
        <w:gridCol w:w="381"/>
        <w:gridCol w:w="1550"/>
        <w:gridCol w:w="155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білімі бар кадрларды даярлау үшін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коды мен атауы</w:t>
            </w:r>
          </w:p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оқу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Денсаулық сақтау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Денсаулық сақтау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  <w:bookmarkEnd w:id="11"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Физика мұғалімдерін даярлау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Химия мұғалімдерін даярлау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Биология мұғалімдерін даярлау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Өнер және гуманитарлық ғылымдар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Гуманитарлық ғылымдар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Дінтану және теология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Ақпараттық-коммуникациялық технологиялар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Ақпараттық-коммуникациялық технологиялар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Инженерлік, өндеу және құрылыс салалары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Азық-түлік өнімдерінің өндірісі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Ауыл шаруашылығы және биоресурстар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Өсімдік шаруашылығы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оқу орнынан кейінгі білімі бар кадрларды даярлауға арналған мемлекеттiк бiлiм беру тапсырысы (жергілікті бюджет есебінен)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– қосымша жаңа редакцияда – Жамбыл облысы әкімдігінің 18.03.2021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715"/>
        <w:gridCol w:w="2386"/>
        <w:gridCol w:w="3937"/>
        <w:gridCol w:w="935"/>
        <w:gridCol w:w="2725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білімі бар кадрларды даярлау үшін (Резидентура)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  <w:bookmarkEnd w:id="12"/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"Анестезиология және реаниматология, оның ішінде балалар анестезиологиясы және реаниматологиясы"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"Неонатология"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"Акушерия және гинекология, оның ішінде балалар гинекологиясы"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Неврология, оның ішінде балалар неврологиясы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