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da55d" w14:textId="96da5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2020 - 2021 оқу жылына арналған жоғары және жоғары оқу орнынан кейінгі білімі бар кадрларды даярлауға арналған мемлекеттік білім беру тапсырысын орналастыру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2020 жылғы 10 тамыздағы № 174 қаулысы. Жамбыл облысының Әділет департаментінде 2020 жылғы 12 тамызда № 4696 болып тіркелді.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Жамбыл облысының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2020 - 2021 оқу жылына арналған жоғары және жоғары оқу орнынан кейінгі білімі бар кадрларды даярлауға арналған мемлекеттік білім беру тапсырысы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орналастырылсын.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білім басқармасы" коммуналдық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Жамбыл облысы әкімдігінің интернет-ресурсында орналастырылуын;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Е.Жылқыбаевқа жүктелсін.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10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1 қосымша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2020-2021 оқу жылына арналған жоғары бiлiмі бар кадрларды даярлауға арналған мемлекеттiк бiлiм беру тапсырысы (жергілікті бюджет есебінен)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2039"/>
        <w:gridCol w:w="2439"/>
        <w:gridCol w:w="2040"/>
        <w:gridCol w:w="838"/>
        <w:gridCol w:w="838"/>
        <w:gridCol w:w="390"/>
        <w:gridCol w:w="1588"/>
        <w:gridCol w:w="1588"/>
      </w:tblGrid>
      <w:tr>
        <w:trPr>
          <w:trHeight w:val="3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атауы</w:t>
            </w:r>
          </w:p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атауы</w:t>
            </w:r>
          </w:p>
        </w:tc>
        <w:tc>
          <w:tcPr>
            <w:tcW w:w="2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бағдарламасы тобының коды және атауы</w:t>
            </w:r>
          </w:p>
        </w:tc>
        <w:tc>
          <w:tcPr>
            <w:tcW w:w="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оқу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Қысқартылған оқу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студентті оқытуға жұмсалатын орташа шығыстар (мың теңге)</w:t>
            </w:r>
          </w:p>
          <w:bookmarkEnd w:id="9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жоғары оқу орындарында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жоғары оқу орындарында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жоғары оқу орындары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С.Ж.Асфендияров атындағы Қазақ ұлттық медицина университеті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 Денсаулық сақтау</w:t>
            </w:r>
          </w:p>
          <w:bookmarkEnd w:id="10"/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6В101 Денсаулық сақтау</w:t>
            </w:r>
          </w:p>
          <w:bookmarkEnd w:id="11"/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 Жалпы медицина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М.Х.Дулати атындағы Тараз өңірлік университеті</w:t>
            </w:r>
          </w:p>
        </w:tc>
      </w:tr>
      <w:tr>
        <w:trPr>
          <w:trHeight w:val="3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 Педагогикалық ғылымдар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6В017 Тілдер және әдебиет бойынша мұғалімдерді даярлау</w:t>
            </w:r>
          </w:p>
          <w:bookmarkEnd w:id="12"/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 Орыс тілі мен әдебиеті мұғалімдерін даярлау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6В013 Пәндік мамандандырылмаған мұғалімдерді даярлау</w:t>
            </w:r>
          </w:p>
          <w:bookmarkEnd w:id="13"/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 Бастауышта оқыту педагогикасы мен әдістемесі</w:t>
            </w:r>
          </w:p>
          <w:bookmarkEnd w:id="14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Жаратылыстану пәндері бойынша мұғалімдер даярлау</w:t>
            </w:r>
          </w:p>
          <w:bookmarkEnd w:id="15"/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 Физика мұғалімдерін даярлау</w:t>
            </w:r>
          </w:p>
          <w:bookmarkEnd w:id="16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В012 Химия мұғалімдерін даярлау</w:t>
            </w:r>
          </w:p>
          <w:bookmarkEnd w:id="17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В013 Биология мұғалімдерін даярлау</w:t>
            </w:r>
          </w:p>
          <w:bookmarkEnd w:id="18"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6В07 Инженерлік, өндеу және құрылыс салалары</w:t>
            </w:r>
          </w:p>
          <w:bookmarkEnd w:id="19"/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6B072 Өндірістік және өңдеу салалары</w:t>
            </w:r>
          </w:p>
          <w:bookmarkEnd w:id="20"/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В068 Азық-түлік өнімдерінің өндірісі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 Ауыл шаруашылығы және биоресурстар</w:t>
            </w:r>
          </w:p>
          <w:bookmarkEnd w:id="21"/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6В081 Агрономия</w:t>
            </w:r>
          </w:p>
          <w:bookmarkEnd w:id="22"/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 Өсімдік шаруашылығы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Қ.А.Ясауи атындағы Халықаралық қазақ-түрік университеті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 Өнер және гуманитарлық ғылымдар</w:t>
            </w:r>
          </w:p>
          <w:bookmarkEnd w:id="23"/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6В022 Гуманитарлық ғылымдар</w:t>
            </w:r>
          </w:p>
          <w:bookmarkEnd w:id="24"/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В033 Дінтану және теология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емес жоғары оқу орындары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Тараз инновациялық-гуманитарлық университеті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6В06 Ақпараттық-коммуникациялық технологиялар</w:t>
            </w:r>
          </w:p>
          <w:bookmarkEnd w:id="25"/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6В061 Ақпараттық-коммуникациялық технологиялар </w:t>
            </w:r>
          </w:p>
          <w:bookmarkEnd w:id="26"/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 Ақпараттық технологиялар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</w:t>
            </w:r>
          </w:p>
        </w:tc>
        <w:tc>
          <w:tcPr>
            <w:tcW w:w="2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"10"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174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2020-2021 оқу жылына арналған жоғары оқу орнынан кейінгі білімі бар кадрларды даярлауға арналған мемлекеттiк бiлiм беру тапсырысы (жергілікті бюджет есебінен)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2 – қосымша жаңа редакцияда – Жамбыл облысы әкімдігінің 18.03.2021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күннен кейін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9"/>
        <w:gridCol w:w="2473"/>
        <w:gridCol w:w="2215"/>
        <w:gridCol w:w="3655"/>
        <w:gridCol w:w="868"/>
        <w:gridCol w:w="25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С.Ж.Асфендияров атындағы Қазақ ұлттық медицина университеті (Резидентура)</w:t>
            </w: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атауы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Даярлау бағытының коды және атауы</w:t>
            </w:r>
          </w:p>
        </w:tc>
        <w:tc>
          <w:tcPr>
            <w:tcW w:w="3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бағдарламасы тобының коды және атауы</w:t>
            </w:r>
          </w:p>
        </w:tc>
        <w:tc>
          <w:tcPr>
            <w:tcW w:w="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жылы ішінде 1 студентті оқытуға жұмсалатын орташа шығыстар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жоғары оқу орындарында</w:t>
            </w:r>
          </w:p>
        </w:tc>
      </w:tr>
      <w:tr>
        <w:trPr>
          <w:trHeight w:val="30" w:hRule="atLeast"/>
        </w:trPr>
        <w:tc>
          <w:tcPr>
            <w:tcW w:w="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 Денсаулық сақтау (медицина)</w:t>
            </w:r>
          </w:p>
        </w:tc>
        <w:tc>
          <w:tcPr>
            <w:tcW w:w="2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7R091 Денсаулық сақтау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R017 "Анестезиология және реаниматология, оның ішінде балалар анестезиологиясы және реаниматологиясы"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R031 "Неонатология"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R032 "Акушерия және гинекология, оның ішінде балалар гинекологиясы"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R037 Неврология, оның ішінде балалар неврологиясы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