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b0e2" w14:textId="444b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білімі бар кадрларды даярлаудың 2020-2021 оқу жылына арналған мемлекеттiк бiлiм беру тапсырысын орналастыру туралы" Жамбыл облысы әкімдігінің 2020 жылғы 26 мамырдағы № 117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14 тамыздағы № 181 қаулысы. Жамбыл облысының Әділет департаментінде 2020 жылғы 14 тамызда № 4701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білімі бар кадрларды даярлаудың 2020-2021 оқу жылына арналған мемлекеттiк бiлiм беру тапсырысын орналастыру туралы" Жамбыл облысы әкімдігінің 2020 жылғы 26 мамырдағы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26 мамырында Қазақстан Республикасының Нормативтік құқықтық актілердің эталондық бақылау банкінде электронды түрде жарияланған)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"І. Бюджеттік бағдарлама әкімшісі "Жамбыл облысы әкімдігінің білім басқармасы" коммуналдық мемлекеттік мекемесі болып табылатын мемлекеттік білім беру тапсырысы" деген бөлімінде: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политехникалық жоғары колледжі" коммуналдық мемлекеттік қазыналық кәсіпорны деген кіші бөлігі мынадай редакцияда жазылсын: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3183"/>
        <w:gridCol w:w="3532"/>
        <w:gridCol w:w="1552"/>
        <w:gridCol w:w="161"/>
        <w:gridCol w:w="162"/>
        <w:gridCol w:w="162"/>
        <w:gridCol w:w="162"/>
        <w:gridCol w:w="1757"/>
        <w:gridCol w:w="162"/>
        <w:gridCol w:w="162"/>
        <w:gridCol w:w="16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политехникалық жоғары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 өлшеу бақылау құралдары және өндірістегі автоматика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 және жылумен қамтамасыз ету жүйелері (түрлері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газ өңдеу және химия өнеркәсібінің жабдықтарына техникалық қызмет көрсету және жөндеу (түрлері бойынша)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"Тараз инновациялық көпсалалы" колледжі мекемесі" деген кіші бөлігі мынадай редакцияда жазылсын: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648"/>
        <w:gridCol w:w="3186"/>
        <w:gridCol w:w="1309"/>
        <w:gridCol w:w="185"/>
        <w:gridCol w:w="185"/>
        <w:gridCol w:w="185"/>
        <w:gridCol w:w="185"/>
        <w:gridCol w:w="2016"/>
        <w:gridCol w:w="186"/>
        <w:gridCol w:w="186"/>
        <w:gridCol w:w="18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инновациялық көпсалалы" колледжі мекемесі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"№2 Қаратау колледжі" коммуналдық мемлекеттік қазыналық кәсіпорны" деген кіші бөлігі мынадай редакцияда жазылсын: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948"/>
        <w:gridCol w:w="2436"/>
        <w:gridCol w:w="1417"/>
        <w:gridCol w:w="200"/>
        <w:gridCol w:w="200"/>
        <w:gridCol w:w="201"/>
        <w:gridCol w:w="201"/>
        <w:gridCol w:w="2180"/>
        <w:gridCol w:w="201"/>
        <w:gridCol w:w="201"/>
        <w:gridCol w:w="20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Қаратау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"Қаратау технология, білім және бизнес колледжі" мекемесі деген кіші бөлігі мынадай редакцияда толықтырылсын: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798"/>
        <w:gridCol w:w="2811"/>
        <w:gridCol w:w="1363"/>
        <w:gridCol w:w="193"/>
        <w:gridCol w:w="193"/>
        <w:gridCol w:w="193"/>
        <w:gridCol w:w="193"/>
        <w:gridCol w:w="2097"/>
        <w:gridCol w:w="193"/>
        <w:gridCol w:w="194"/>
        <w:gridCol w:w="19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 технология, білім және бизнес колледжі" мекемесі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"Электрмен қамтамасыз ету" (түрлері бойынша)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жүйелер" (түрлері бойынша)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инновациялық жоғары колледжі" коммуналдық мемлекеттік қазыналық кәсіпорны деген кіші бөлігі мынадай редакцияда жазылсын: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067"/>
        <w:gridCol w:w="1899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инновациялық жоғары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"Құлан агротехникалық жоғары колледжі" коммуналдық мемлекеттік қазыналық кәсіпорны деген кіші бөлігі мынадай редакцияда жазылсын: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895"/>
        <w:gridCol w:w="2067"/>
        <w:gridCol w:w="1899"/>
        <w:gridCol w:w="198"/>
        <w:gridCol w:w="198"/>
        <w:gridCol w:w="198"/>
        <w:gridCol w:w="198"/>
        <w:gridCol w:w="2151"/>
        <w:gridCol w:w="198"/>
        <w:gridCol w:w="198"/>
        <w:gridCol w:w="19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 агротехникалық жоғары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"Жаңатас көпсалалы колледжі" коммуналдық мемлекеттік қазыналық кәсіпорны деген кіші бөлігі мынадай редакцияда жазылсын: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671"/>
        <w:gridCol w:w="2656"/>
        <w:gridCol w:w="1790"/>
        <w:gridCol w:w="186"/>
        <w:gridCol w:w="186"/>
        <w:gridCol w:w="186"/>
        <w:gridCol w:w="186"/>
        <w:gridCol w:w="2028"/>
        <w:gridCol w:w="187"/>
        <w:gridCol w:w="187"/>
        <w:gridCol w:w="18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"Жаңатас көпсалалы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"Парасат" колледжі мекемесі деген кіші бөлігі мынадай редакцияда жазылсын: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4303"/>
        <w:gridCol w:w="1549"/>
        <w:gridCol w:w="1545"/>
        <w:gridCol w:w="218"/>
        <w:gridCol w:w="219"/>
        <w:gridCol w:w="219"/>
        <w:gridCol w:w="219"/>
        <w:gridCol w:w="2375"/>
        <w:gridCol w:w="219"/>
        <w:gridCol w:w="219"/>
        <w:gridCol w:w="2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"Парасат" колледжі мекемесі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"Тараз сервис және технология колледжі" коммуналдық мемлекеттік қазыналық кәсіпорны деген кіші бөлігі мынадай редакцияда жазылсын: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4118"/>
        <w:gridCol w:w="2012"/>
        <w:gridCol w:w="1478"/>
        <w:gridCol w:w="209"/>
        <w:gridCol w:w="209"/>
        <w:gridCol w:w="209"/>
        <w:gridCol w:w="209"/>
        <w:gridCol w:w="2274"/>
        <w:gridCol w:w="210"/>
        <w:gridCol w:w="210"/>
        <w:gridCol w:w="2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сервис және технология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шаруашылығында қызмет көрсету және ұйымдастыру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(түрлері бойынша)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 Бетқайнар колледжі" коммуналдық мемлекеттік қазыналық кәсіпорны деген кіші бөлігі мынадай редакцияда жазылсын: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"№7 Бетқайнар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"№8 Мойынқұм колледжі" коммуналдық мемлекеттік қазыналық кәсіпорны деген кіші бөлігі мынадай редакцияда жазылсын: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817"/>
        <w:gridCol w:w="2762"/>
        <w:gridCol w:w="1370"/>
        <w:gridCol w:w="194"/>
        <w:gridCol w:w="194"/>
        <w:gridCol w:w="194"/>
        <w:gridCol w:w="194"/>
        <w:gridCol w:w="2108"/>
        <w:gridCol w:w="194"/>
        <w:gridCol w:w="195"/>
        <w:gridCol w:w="19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"№8 Мойынқұм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"№9 Меркі колледжі" коммуналдық мемлекеттік қазыналық кәсіпорны деген кіші бөлігі мынадай редакцияда жазылсын: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671"/>
        <w:gridCol w:w="2656"/>
        <w:gridCol w:w="1790"/>
        <w:gridCol w:w="186"/>
        <w:gridCol w:w="186"/>
        <w:gridCol w:w="186"/>
        <w:gridCol w:w="186"/>
        <w:gridCol w:w="2028"/>
        <w:gridCol w:w="187"/>
        <w:gridCol w:w="187"/>
        <w:gridCol w:w="18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 Меркі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"Тараз теміржол көлік және коммуникация колледжі" коммуналдық мемлекеттік қазыналық кәсіпорны деген кіші бөлігі мынадай редакцияда жазылсын: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292"/>
        <w:gridCol w:w="3652"/>
        <w:gridCol w:w="1605"/>
        <w:gridCol w:w="167"/>
        <w:gridCol w:w="167"/>
        <w:gridCol w:w="167"/>
        <w:gridCol w:w="167"/>
        <w:gridCol w:w="1819"/>
        <w:gridCol w:w="167"/>
        <w:gridCol w:w="168"/>
        <w:gridCol w:w="1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теміржол көлік және коммуникация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 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қозғалысында автоматика, телемеханиканы басқару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"Түзету мекемесі жанындағы №15 колледжі" коммуналдық мемлекеттік қазыналық кәсіпорны деген кіші бөлігі мынадай редакцияда жазылсын: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743"/>
        <w:gridCol w:w="2468"/>
        <w:gridCol w:w="1825"/>
        <w:gridCol w:w="190"/>
        <w:gridCol w:w="190"/>
        <w:gridCol w:w="190"/>
        <w:gridCol w:w="190"/>
        <w:gridCol w:w="2067"/>
        <w:gridCol w:w="190"/>
        <w:gridCol w:w="191"/>
        <w:gridCol w:w="1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"Түзету мекемесі жанындағы №15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"№16 Жуалы колледжі" коммуналдық мемлекеттік қазыналық кәсіпорны деген кіші бөлігі мынадай редакцияда жазылсын: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4149"/>
        <w:gridCol w:w="1935"/>
        <w:gridCol w:w="1489"/>
        <w:gridCol w:w="211"/>
        <w:gridCol w:w="211"/>
        <w:gridCol w:w="211"/>
        <w:gridCol w:w="211"/>
        <w:gridCol w:w="2290"/>
        <w:gridCol w:w="211"/>
        <w:gridCol w:w="211"/>
        <w:gridCol w:w="21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"№16 Жуалы колледжі"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"Тараз гуманитарлық - техникалық колледжі" мекемесі деген кіші бөлігі мынадай редакцияда жазылсын: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948"/>
        <w:gridCol w:w="2436"/>
        <w:gridCol w:w="1417"/>
        <w:gridCol w:w="200"/>
        <w:gridCol w:w="200"/>
        <w:gridCol w:w="201"/>
        <w:gridCol w:w="201"/>
        <w:gridCol w:w="2180"/>
        <w:gridCol w:w="201"/>
        <w:gridCol w:w="201"/>
        <w:gridCol w:w="20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гуманитарлық - техникалық колледжі" мекемесі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"ІІ. Бюджеттік бағдарлама әкімшісі "Жамбыл облысы әкімдігінің денсаулық сақтау басқармасы" коммуналдық мемлекеттік мекемесі болып табылатын мемлекеттік білім беру тапсырысы" бөлімінде: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"Жамбыл медициналық жоғары колледжі" коммуналдық мемлекеттік қазыналық кәсіпорны" деген кіші бөлігі мынадай редакцияда жазылсын: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402"/>
        <w:gridCol w:w="735"/>
        <w:gridCol w:w="2146"/>
        <w:gridCol w:w="224"/>
        <w:gridCol w:w="224"/>
        <w:gridCol w:w="224"/>
        <w:gridCol w:w="224"/>
        <w:gridCol w:w="2430"/>
        <w:gridCol w:w="224"/>
        <w:gridCol w:w="224"/>
        <w:gridCol w:w="2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денсаулық сақтау басқармасы "Жамбыл жоғары медициналық колледжі" шаруашылық жүргізу құқығындағы коммуналдық мемлекеттік кәсіпорыны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Басқарма заңнамада белгіленген тәртіппен: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Жылқыбаевқа жүктелсін.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күннен кейін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