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558d" w14:textId="7955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бойынша кен іздеушілікке арналған аумақтарды айқындау туралы" Жамбыл облысы әкімдігінің 2018 жылғы 24 желтоқсандағы №266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12 қазандағы № 227 қаулысы. Жамбыл облысының Әділет департаментінде 2020 жылғы 13 қазанда № 4759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"Жер қойнауы және жер қойнауын пайдалану туралы" Қазақстан Республикасының 2017 жылғы 27 желтоқсандағы Кодексінің 264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 бойынша кен іздеушілікке арналған аумақтарды айқындау туралы" Жамбыл облысы әкімдігінің 2018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4067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Республикасының нормативтік құқықтық актілер электрондық түрдегі эталондық бақылау банкі, 2019 жылғы 10 қаңтарда жарияланған) мынадай толықтыру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бойынша кен іздеушілікке арналған аумақтар"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288"/>
        <w:gridCol w:w="650"/>
        <w:gridCol w:w="650"/>
        <w:gridCol w:w="1009"/>
        <w:gridCol w:w="1009"/>
        <w:gridCol w:w="1911"/>
        <w:gridCol w:w="1009"/>
        <w:gridCol w:w="1009"/>
        <w:gridCol w:w="1911"/>
        <w:gridCol w:w="1191"/>
        <w:gridCol w:w="832"/>
      </w:tblGrid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</w:t>
            </w:r>
          </w:p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40,64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табиғи ресурстар және табиғат пайдалануды реттеу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А. Мәдиевке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 және табиғи ресурстар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 Геология комитетінің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"Оңтүстiкқазжерқойнауы" Оңтүстiк Қазақстан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өңiраралық геология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департаментiнің басшысы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Абдығалымов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______________2020 жыл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Экология,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геология және табиғи ресурстар министрлігі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Экологиялық реттеу және бақылау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комитетінің Жамбыл облысы бойынша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 департаменті басшысының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міндетін атқарушы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__________________А. Латыпов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______________2020 жыл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