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e97f0" w14:textId="51e9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Жамбыл облысы әкімдігінің 2020 жылғы 12 қазандағы № 226 қаулысы. Жамбыл облысының Әділет департаментінде 2020 жылғы 14 қазанда № 4761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Жамбыл облысы әкімдігінің кейбір қаулыларының күші жойылды деп танылсын.</w:t>
      </w:r>
    </w:p>
    <w:bookmarkEnd w:id="1"/>
    <w:bookmarkStart w:name="z9"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мемлекеттік тіркеуден өткеннен кейін күнтізбелік он күн ішінде оны ресми жариялауға жіберуді;</w:t>
      </w:r>
    </w:p>
    <w:bookmarkEnd w:id="4"/>
    <w:bookmarkStart w:name="z12" w:id="5"/>
    <w:p>
      <w:pPr>
        <w:spacing w:after="0"/>
        <w:ind w:left="0"/>
        <w:jc w:val="both"/>
      </w:pPr>
      <w:r>
        <w:rPr>
          <w:rFonts w:ascii="Times New Roman"/>
          <w:b w:val="false"/>
          <w:i w:val="false"/>
          <w:color w:val="000000"/>
          <w:sz w:val="28"/>
        </w:rPr>
        <w:t>
      3) осы қаулының Жамбыл облысы әкімдігінің интернет - ресурсында орналастырылуын;</w:t>
      </w:r>
    </w:p>
    <w:bookmarkEnd w:id="5"/>
    <w:bookmarkStart w:name="z13" w:id="6"/>
    <w:p>
      <w:pPr>
        <w:spacing w:after="0"/>
        <w:ind w:left="0"/>
        <w:jc w:val="both"/>
      </w:pPr>
      <w:r>
        <w:rPr>
          <w:rFonts w:ascii="Times New Roman"/>
          <w:b w:val="false"/>
          <w:i w:val="false"/>
          <w:color w:val="000000"/>
          <w:sz w:val="28"/>
        </w:rPr>
        <w:t>
      4) осы қаулыдан туындайтын басқа да шаралардың қабылдануын қамтамасыз етсін.</w:t>
      </w:r>
    </w:p>
    <w:bookmarkEnd w:id="6"/>
    <w:bookmarkStart w:name="z14" w:id="7"/>
    <w:p>
      <w:pPr>
        <w:spacing w:after="0"/>
        <w:ind w:left="0"/>
        <w:jc w:val="both"/>
      </w:pPr>
      <w:r>
        <w:rPr>
          <w:rFonts w:ascii="Times New Roman"/>
          <w:b w:val="false"/>
          <w:i w:val="false"/>
          <w:color w:val="000000"/>
          <w:sz w:val="28"/>
        </w:rPr>
        <w:t>
      3. Осы қаулының орындалуын бақылау облыс әкімінің орынбасары Б. Нығмашевқа жүктелсін.</w:t>
      </w:r>
    </w:p>
    <w:bookmarkEnd w:id="7"/>
    <w:bookmarkStart w:name="z15" w:id="8"/>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2020 жылғы 12 қазандағы</w:t>
            </w:r>
            <w:r>
              <w:br/>
            </w:r>
            <w:r>
              <w:rPr>
                <w:rFonts w:ascii="Times New Roman"/>
                <w:b w:val="false"/>
                <w:i w:val="false"/>
                <w:color w:val="000000"/>
                <w:sz w:val="20"/>
              </w:rPr>
              <w:t>№ 226 қаулысына қосымша</w:t>
            </w:r>
          </w:p>
        </w:tc>
      </w:tr>
    </w:tbl>
    <w:bookmarkStart w:name="z20" w:id="9"/>
    <w:p>
      <w:pPr>
        <w:spacing w:after="0"/>
        <w:ind w:left="0"/>
        <w:jc w:val="left"/>
      </w:pPr>
      <w:r>
        <w:rPr>
          <w:rFonts w:ascii="Times New Roman"/>
          <w:b/>
          <w:i w:val="false"/>
          <w:color w:val="000000"/>
        </w:rPr>
        <w:t xml:space="preserve"> Жамбыл облысы әкімдігінің күші жойылды деп танылған кейбір қаулыларының тізбесі</w:t>
      </w:r>
    </w:p>
    <w:bookmarkEnd w:id="9"/>
    <w:bookmarkStart w:name="z21" w:id="10"/>
    <w:p>
      <w:pPr>
        <w:spacing w:after="0"/>
        <w:ind w:left="0"/>
        <w:jc w:val="both"/>
      </w:pPr>
      <w:r>
        <w:rPr>
          <w:rFonts w:ascii="Times New Roman"/>
          <w:b w:val="false"/>
          <w:i w:val="false"/>
          <w:color w:val="000000"/>
          <w:sz w:val="28"/>
        </w:rPr>
        <w:t xml:space="preserve">
      1.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 бекіту туралы" Жамбыл облысы әкімдігінің 2016 жылғы 18 сәуірдегі № 124 қаулысы. (Нормативтік құқықтық актілердің мемлекеттік тіркеу тізілімінде </w:t>
      </w:r>
      <w:r>
        <w:rPr>
          <w:rFonts w:ascii="Times New Roman"/>
          <w:b w:val="false"/>
          <w:i w:val="false"/>
          <w:color w:val="000000"/>
          <w:sz w:val="28"/>
        </w:rPr>
        <w:t>№ 3075</w:t>
      </w:r>
      <w:r>
        <w:rPr>
          <w:rFonts w:ascii="Times New Roman"/>
          <w:b w:val="false"/>
          <w:i w:val="false"/>
          <w:color w:val="000000"/>
          <w:sz w:val="28"/>
        </w:rPr>
        <w:t xml:space="preserve"> болып тіркелді, 2016 жылдың 2 маусымында "Әділет" ақпараттық-құқықтық жүйесінде жарияланған).</w:t>
      </w:r>
    </w:p>
    <w:bookmarkEnd w:id="10"/>
    <w:bookmarkStart w:name="z22" w:id="11"/>
    <w:p>
      <w:pPr>
        <w:spacing w:after="0"/>
        <w:ind w:left="0"/>
        <w:jc w:val="both"/>
      </w:pPr>
      <w:r>
        <w:rPr>
          <w:rFonts w:ascii="Times New Roman"/>
          <w:b w:val="false"/>
          <w:i w:val="false"/>
          <w:color w:val="000000"/>
          <w:sz w:val="28"/>
        </w:rPr>
        <w:t xml:space="preserve">
      2.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 Жамбыл облысы әкімдігінің 2019 жылғы 20 наурыздағы № 59 қаулысы (Нормативтік құқықтық актілердің мемлекеттік тіркеу тізілімінде </w:t>
      </w:r>
      <w:r>
        <w:rPr>
          <w:rFonts w:ascii="Times New Roman"/>
          <w:b w:val="false"/>
          <w:i w:val="false"/>
          <w:color w:val="000000"/>
          <w:sz w:val="28"/>
        </w:rPr>
        <w:t>№ 4153</w:t>
      </w:r>
      <w:r>
        <w:rPr>
          <w:rFonts w:ascii="Times New Roman"/>
          <w:b w:val="false"/>
          <w:i w:val="false"/>
          <w:color w:val="000000"/>
          <w:sz w:val="28"/>
        </w:rPr>
        <w:t xml:space="preserve"> болып тіркелді, 2019 жылдың 9 сәуірінде электрондық түрдегі Қазақстан Республикасы Нормативтік құқықтық актілерді эталондық бақылау банкінде жарияланған).</w:t>
      </w:r>
    </w:p>
    <w:bookmarkEnd w:id="11"/>
    <w:bookmarkStart w:name="z23" w:id="12"/>
    <w:p>
      <w:pPr>
        <w:spacing w:after="0"/>
        <w:ind w:left="0"/>
        <w:jc w:val="both"/>
      </w:pPr>
      <w:r>
        <w:rPr>
          <w:rFonts w:ascii="Times New Roman"/>
          <w:b w:val="false"/>
          <w:i w:val="false"/>
          <w:color w:val="000000"/>
          <w:sz w:val="28"/>
        </w:rPr>
        <w:t xml:space="preserve">
      3. "Ауыл шаруашылығы дақылдарын қорғалған топырақта өңдеп өсіру шығындарының құнын субсидиялау" мемлекеттік көрсетілетін қызмет регламентін бекіту туралы" Жамбыл облысы әкімдігінің 2016 жылғы 18 сәуірдегі № 125 қаулысы (Нормативтік құқықтық актілердің мемлекеттік тіркеу тізілімінде </w:t>
      </w:r>
      <w:r>
        <w:rPr>
          <w:rFonts w:ascii="Times New Roman"/>
          <w:b w:val="false"/>
          <w:i w:val="false"/>
          <w:color w:val="000000"/>
          <w:sz w:val="28"/>
        </w:rPr>
        <w:t>№3085</w:t>
      </w:r>
      <w:r>
        <w:rPr>
          <w:rFonts w:ascii="Times New Roman"/>
          <w:b w:val="false"/>
          <w:i w:val="false"/>
          <w:color w:val="000000"/>
          <w:sz w:val="28"/>
        </w:rPr>
        <w:t xml:space="preserve"> болып тіркелді, 2016 жылдың 1 маусымында "Әділет" ақпараттық-құқықтық жүйесінде жарияланған).</w:t>
      </w:r>
    </w:p>
    <w:bookmarkEnd w:id="12"/>
    <w:bookmarkStart w:name="z24" w:id="13"/>
    <w:p>
      <w:pPr>
        <w:spacing w:after="0"/>
        <w:ind w:left="0"/>
        <w:jc w:val="both"/>
      </w:pPr>
      <w:r>
        <w:rPr>
          <w:rFonts w:ascii="Times New Roman"/>
          <w:b w:val="false"/>
          <w:i w:val="false"/>
          <w:color w:val="000000"/>
          <w:sz w:val="28"/>
        </w:rPr>
        <w:t xml:space="preserve">
      4. "Жеміс-жидек дақылдарының және жүзімнің көпжылдық көшеттерін отырғызу және өсіру (оның ішінде қалпына келтіру) шығындарының құнын субсидиялау" мемлекеттік көрсетілетін қызмет регламентін бекіту туралы" Жамбыл облысы әкімдігінің 2016 жылғы 18 сәуірдегі № 126 қаулысы (Нормативтік құқықтық актілердің мемлекеттік тіркеу тізілімінде </w:t>
      </w:r>
      <w:r>
        <w:rPr>
          <w:rFonts w:ascii="Times New Roman"/>
          <w:b w:val="false"/>
          <w:i w:val="false"/>
          <w:color w:val="000000"/>
          <w:sz w:val="28"/>
        </w:rPr>
        <w:t>№ 3084</w:t>
      </w:r>
      <w:r>
        <w:rPr>
          <w:rFonts w:ascii="Times New Roman"/>
          <w:b w:val="false"/>
          <w:i w:val="false"/>
          <w:color w:val="000000"/>
          <w:sz w:val="28"/>
        </w:rPr>
        <w:t xml:space="preserve"> болып тіркелді, 2016 жылдың 1 маусымында "Әділет" ақпараттық-құқықтық жүйесінде жарияланған).</w:t>
      </w:r>
    </w:p>
    <w:bookmarkEnd w:id="13"/>
    <w:bookmarkStart w:name="z25" w:id="14"/>
    <w:p>
      <w:pPr>
        <w:spacing w:after="0"/>
        <w:ind w:left="0"/>
        <w:jc w:val="both"/>
      </w:pPr>
      <w:r>
        <w:rPr>
          <w:rFonts w:ascii="Times New Roman"/>
          <w:b w:val="false"/>
          <w:i w:val="false"/>
          <w:color w:val="000000"/>
          <w:sz w:val="28"/>
        </w:rPr>
        <w:t xml:space="preserve">
      5. "Тыңайтқыштар (органикалықтарды қоспағанда) құнын субсидиялау" мемлекеттік көрсетілетін қызмет регламентін бекіту туралы" Жамбыл облысы әкімдігінің 2016 жылғы 18 сәуірдегі № 129 қаулысы (Нормативтік құқықтық актілердің мемлекеттік тіркеу тізілімінде </w:t>
      </w:r>
      <w:r>
        <w:rPr>
          <w:rFonts w:ascii="Times New Roman"/>
          <w:b w:val="false"/>
          <w:i w:val="false"/>
          <w:color w:val="000000"/>
          <w:sz w:val="28"/>
        </w:rPr>
        <w:t>№ 3068</w:t>
      </w:r>
      <w:r>
        <w:rPr>
          <w:rFonts w:ascii="Times New Roman"/>
          <w:b w:val="false"/>
          <w:i w:val="false"/>
          <w:color w:val="000000"/>
          <w:sz w:val="28"/>
        </w:rPr>
        <w:t xml:space="preserve"> болып тіркелді, 2016 жылдың 25 мамырында "Әділет" ақпараттық-құқықтық жүйесінде жарияланған).</w:t>
      </w:r>
    </w:p>
    <w:bookmarkEnd w:id="14"/>
    <w:bookmarkStart w:name="z26" w:id="15"/>
    <w:p>
      <w:pPr>
        <w:spacing w:after="0"/>
        <w:ind w:left="0"/>
        <w:jc w:val="both"/>
      </w:pPr>
      <w:r>
        <w:rPr>
          <w:rFonts w:ascii="Times New Roman"/>
          <w:b w:val="false"/>
          <w:i w:val="false"/>
          <w:color w:val="000000"/>
          <w:sz w:val="28"/>
        </w:rPr>
        <w:t xml:space="preserve">
      6. "Тыңайтқыштар (органикалықтарды қоспағанда) құнын субсидиялау" мемлекеттік көрсетілетін қызмет регламентін бекіту туралы" Жамбыл облысы әкімдігінің 2016 жылғы 18 сәуірдегі №129 қаулысына өзгеріс енгізу туралы" Жамбыл облысы әкімдігінің 2019 жылғы 25 ақпандағы № 30 қаулысы (Нормативтік құқықтық актілердің мемлекеттік тіркеу тізілімінде </w:t>
      </w:r>
      <w:r>
        <w:rPr>
          <w:rFonts w:ascii="Times New Roman"/>
          <w:b w:val="false"/>
          <w:i w:val="false"/>
          <w:color w:val="000000"/>
          <w:sz w:val="28"/>
        </w:rPr>
        <w:t>№ 4123</w:t>
      </w:r>
      <w:r>
        <w:rPr>
          <w:rFonts w:ascii="Times New Roman"/>
          <w:b w:val="false"/>
          <w:i w:val="false"/>
          <w:color w:val="000000"/>
          <w:sz w:val="28"/>
        </w:rPr>
        <w:t xml:space="preserve"> болып тіркелді, 2019 жылдың 11 наурызында электрондық түрдегі Қазақстан Республикасы Нормативтік құқықтық актілерді эталондық бақылау банкінде жарияланған).</w:t>
      </w:r>
    </w:p>
    <w:bookmarkEnd w:id="15"/>
    <w:bookmarkStart w:name="z27" w:id="16"/>
    <w:p>
      <w:pPr>
        <w:spacing w:after="0"/>
        <w:ind w:left="0"/>
        <w:jc w:val="both"/>
      </w:pPr>
      <w:r>
        <w:rPr>
          <w:rFonts w:ascii="Times New Roman"/>
          <w:b w:val="false"/>
          <w:i w:val="false"/>
          <w:color w:val="000000"/>
          <w:sz w:val="28"/>
        </w:rPr>
        <w:t xml:space="preserve">
      7.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 (Нормативтік құқықтық актілердің мемлекеттік тіркеу тізілімінде </w:t>
      </w:r>
      <w:r>
        <w:rPr>
          <w:rFonts w:ascii="Times New Roman"/>
          <w:b w:val="false"/>
          <w:i w:val="false"/>
          <w:color w:val="000000"/>
          <w:sz w:val="28"/>
        </w:rPr>
        <w:t>№ 2782</w:t>
      </w:r>
      <w:r>
        <w:rPr>
          <w:rFonts w:ascii="Times New Roman"/>
          <w:b w:val="false"/>
          <w:i w:val="false"/>
          <w:color w:val="000000"/>
          <w:sz w:val="28"/>
        </w:rPr>
        <w:t xml:space="preserve"> болып тіркелді, 2015 жылдың 24 қазанында "Ақ жол" ақпараттық-құқықтық жүйесінде жарияланған).</w:t>
      </w:r>
    </w:p>
    <w:bookmarkEnd w:id="16"/>
    <w:bookmarkStart w:name="z28" w:id="17"/>
    <w:p>
      <w:pPr>
        <w:spacing w:after="0"/>
        <w:ind w:left="0"/>
        <w:jc w:val="both"/>
      </w:pPr>
      <w:r>
        <w:rPr>
          <w:rFonts w:ascii="Times New Roman"/>
          <w:b w:val="false"/>
          <w:i w:val="false"/>
          <w:color w:val="000000"/>
          <w:sz w:val="28"/>
        </w:rPr>
        <w:t xml:space="preserve">
      8.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регламентін бекіту туралы" Жамбыл облысы әкімдігінің 2015 жылғы 17 тамыздағы № 203 қаулысына өзгеріс енгізу туралы Жамбыл облысы әкімдігінің 2019 жылғы 25 ақпандағы № 31 қаулысы (Нормативтік құқықтық актілердің мемлекеттік тіркеу тізілімінде </w:t>
      </w:r>
      <w:r>
        <w:rPr>
          <w:rFonts w:ascii="Times New Roman"/>
          <w:b w:val="false"/>
          <w:i w:val="false"/>
          <w:color w:val="000000"/>
          <w:sz w:val="28"/>
        </w:rPr>
        <w:t>№ 4124</w:t>
      </w:r>
      <w:r>
        <w:rPr>
          <w:rFonts w:ascii="Times New Roman"/>
          <w:b w:val="false"/>
          <w:i w:val="false"/>
          <w:color w:val="000000"/>
          <w:sz w:val="28"/>
        </w:rPr>
        <w:t xml:space="preserve"> болып тіркелді, 2019 жылдың 11 наурызында электрондық түрдегі Қазақстан Республикасы Нормативтік құқықтық актілерді эталондық бақылау банкінде жарияланған).</w:t>
      </w:r>
    </w:p>
    <w:bookmarkEnd w:id="17"/>
    <w:bookmarkStart w:name="z29" w:id="18"/>
    <w:p>
      <w:pPr>
        <w:spacing w:after="0"/>
        <w:ind w:left="0"/>
        <w:jc w:val="both"/>
      </w:pPr>
      <w:r>
        <w:rPr>
          <w:rFonts w:ascii="Times New Roman"/>
          <w:b w:val="false"/>
          <w:i w:val="false"/>
          <w:color w:val="000000"/>
          <w:sz w:val="28"/>
        </w:rPr>
        <w:t xml:space="preserve">
      9. "Ауыл шаруашылығы тауарын өндірушілерге су беру қызметтерінің құнын субсидиялау" мемлекеттік көрсетілетін қызмет регламентін бекіту туралы" Жамбыл облысы әкімдігінің 2019 жылғы 5 тамыздағы № 160 қаулысы (Нормативтік құқықтық актілердің мемлекеттік тіркеу тізілімінде </w:t>
      </w:r>
      <w:r>
        <w:rPr>
          <w:rFonts w:ascii="Times New Roman"/>
          <w:b w:val="false"/>
          <w:i w:val="false"/>
          <w:color w:val="000000"/>
          <w:sz w:val="28"/>
        </w:rPr>
        <w:t>№ 4311</w:t>
      </w:r>
      <w:r>
        <w:rPr>
          <w:rFonts w:ascii="Times New Roman"/>
          <w:b w:val="false"/>
          <w:i w:val="false"/>
          <w:color w:val="000000"/>
          <w:sz w:val="28"/>
        </w:rPr>
        <w:t xml:space="preserve"> болып тіркелді, 2019 жылдың 15 тамызында электрондық түрдегі Қазақстан Республикасы Нормативтік құқықтық актілерді эталондық бақылау банкінде жарияланған). </w:t>
      </w:r>
    </w:p>
    <w:bookmarkEnd w:id="18"/>
    <w:bookmarkStart w:name="z30" w:id="19"/>
    <w:p>
      <w:pPr>
        <w:spacing w:after="0"/>
        <w:ind w:left="0"/>
        <w:jc w:val="both"/>
      </w:pPr>
      <w:r>
        <w:rPr>
          <w:rFonts w:ascii="Times New Roman"/>
          <w:b w:val="false"/>
          <w:i w:val="false"/>
          <w:color w:val="000000"/>
          <w:sz w:val="28"/>
        </w:rPr>
        <w:t xml:space="preserve">
      10. "Тұқым шаруашылығын дамытуды субсидиялау" мемлекеттік көрсетілетін қызмет регламентін бекіту туралы" Жамбыл облысы әкімдігінің 2017 жылғы 14 маусымдағы № 118 қаулысы (Нормативтік құқықтық актілердің мемлекеттік тіркеу тізілімінде </w:t>
      </w:r>
      <w:r>
        <w:rPr>
          <w:rFonts w:ascii="Times New Roman"/>
          <w:b w:val="false"/>
          <w:i w:val="false"/>
          <w:color w:val="000000"/>
          <w:sz w:val="28"/>
        </w:rPr>
        <w:t>№ 3489</w:t>
      </w:r>
      <w:r>
        <w:rPr>
          <w:rFonts w:ascii="Times New Roman"/>
          <w:b w:val="false"/>
          <w:i w:val="false"/>
          <w:color w:val="000000"/>
          <w:sz w:val="28"/>
        </w:rPr>
        <w:t xml:space="preserve"> болып тіркелді, 2017 жылдың 27 шіілдесінде электрондық түрдегі Қазақстан Республикасы Нормативтік құқықтық актілерді эталондық бақылау банкінде жарияланған).</w:t>
      </w:r>
    </w:p>
    <w:bookmarkEnd w:id="19"/>
    <w:bookmarkStart w:name="z31" w:id="20"/>
    <w:p>
      <w:pPr>
        <w:spacing w:after="0"/>
        <w:ind w:left="0"/>
        <w:jc w:val="both"/>
      </w:pPr>
      <w:r>
        <w:rPr>
          <w:rFonts w:ascii="Times New Roman"/>
          <w:b w:val="false"/>
          <w:i w:val="false"/>
          <w:color w:val="000000"/>
          <w:sz w:val="28"/>
        </w:rPr>
        <w:t xml:space="preserve">
      11. "Тұқым шаруашылығын дамытуды субсидиялау" мемлекеттік көрсетілетін қызмет регламентін бекіту туралы" Жамбыл облысы әкімдігінің 2017 жылғы 14 маусымдағы № 118 қаулысына өзгеріс енгізу туралы Жамбыл облысы әкімдігінің 2019 жылғы 9 шілдедегі № 145 қаулысы (Нормативтік құқықтық актілердің мемлекеттік тіркеу тізілімінде </w:t>
      </w:r>
      <w:r>
        <w:rPr>
          <w:rFonts w:ascii="Times New Roman"/>
          <w:b w:val="false"/>
          <w:i w:val="false"/>
          <w:color w:val="000000"/>
          <w:sz w:val="28"/>
        </w:rPr>
        <w:t>№ 4274</w:t>
      </w:r>
      <w:r>
        <w:rPr>
          <w:rFonts w:ascii="Times New Roman"/>
          <w:b w:val="false"/>
          <w:i w:val="false"/>
          <w:color w:val="000000"/>
          <w:sz w:val="28"/>
        </w:rPr>
        <w:t xml:space="preserve"> болып тіркелді, 2019 жылдың 22 шіілдесінде электрондық түрдегі Қазақстан Республикасы Нормативтік құқықтық актілерді эталондық бақылау банкінде жарияланған).</w:t>
      </w:r>
    </w:p>
    <w:bookmarkEnd w:id="20"/>
    <w:bookmarkStart w:name="z32" w:id="21"/>
    <w:p>
      <w:pPr>
        <w:spacing w:after="0"/>
        <w:ind w:left="0"/>
        <w:jc w:val="both"/>
      </w:pPr>
      <w:r>
        <w:rPr>
          <w:rFonts w:ascii="Times New Roman"/>
          <w:b w:val="false"/>
          <w:i w:val="false"/>
          <w:color w:val="000000"/>
          <w:sz w:val="28"/>
        </w:rPr>
        <w:t xml:space="preserve">
      12. "Тұқым шаруашылығы саласындағы мемлекеттік көрсетілетін қызметтер регламенттерін бекіту туралы" Жамбыл облысы әкімдігінің 2015 жылғы 17 тамыздағы № 201 қаулысы (Нормативтік құқықтық актілердің мемлекеттік тіркеу тізілімінде </w:t>
      </w:r>
      <w:r>
        <w:rPr>
          <w:rFonts w:ascii="Times New Roman"/>
          <w:b w:val="false"/>
          <w:i w:val="false"/>
          <w:color w:val="000000"/>
          <w:sz w:val="28"/>
        </w:rPr>
        <w:t>№ 2780</w:t>
      </w:r>
      <w:r>
        <w:rPr>
          <w:rFonts w:ascii="Times New Roman"/>
          <w:b w:val="false"/>
          <w:i w:val="false"/>
          <w:color w:val="000000"/>
          <w:sz w:val="28"/>
        </w:rPr>
        <w:t xml:space="preserve"> болып тіркелді, 2015 жылдың 27 қазанында "Ақ жол" газетінде жарияланған).</w:t>
      </w:r>
    </w:p>
    <w:bookmarkEnd w:id="21"/>
    <w:bookmarkStart w:name="z33" w:id="22"/>
    <w:p>
      <w:pPr>
        <w:spacing w:after="0"/>
        <w:ind w:left="0"/>
        <w:jc w:val="both"/>
      </w:pPr>
      <w:r>
        <w:rPr>
          <w:rFonts w:ascii="Times New Roman"/>
          <w:b w:val="false"/>
          <w:i w:val="false"/>
          <w:color w:val="000000"/>
          <w:sz w:val="28"/>
        </w:rPr>
        <w:t>
      13. "Тұқым шаруашылығы саласындағы мемлекеттік көрсетілетін қызметтер регламенттерін бекіту туралы" Жамбыл облысы әкімдігінің 2015 жылғы 17 тамыздағы № 201 қаулысына өзгеріс енгізу туралы Жамбыл облысы әкімдігінің 2018 жылғы 12 маусымдағы № 112 қаулысы (Нормативтік құқықтық актілердің мемлекеттік тіркеу тізілімінде </w:t>
      </w:r>
      <w:r>
        <w:rPr>
          <w:rFonts w:ascii="Times New Roman"/>
          <w:b w:val="false"/>
          <w:i w:val="false"/>
          <w:color w:val="000000"/>
          <w:sz w:val="28"/>
        </w:rPr>
        <w:t>№ 3890</w:t>
      </w:r>
      <w:r>
        <w:rPr>
          <w:rFonts w:ascii="Times New Roman"/>
          <w:b w:val="false"/>
          <w:i w:val="false"/>
          <w:color w:val="000000"/>
          <w:sz w:val="28"/>
        </w:rPr>
        <w:t xml:space="preserve"> болып тіркелді, 2018 жылдың 19 шіілдесінде электрондық түрдегі Қазақстан Республикасы Нормативтік құқықтық актілерді эталондық бақылау банкінде жарияланған).</w:t>
      </w:r>
    </w:p>
    <w:bookmarkEnd w:id="22"/>
    <w:bookmarkStart w:name="z34" w:id="23"/>
    <w:p>
      <w:pPr>
        <w:spacing w:after="0"/>
        <w:ind w:left="0"/>
        <w:jc w:val="both"/>
      </w:pPr>
      <w:r>
        <w:rPr>
          <w:rFonts w:ascii="Times New Roman"/>
          <w:b w:val="false"/>
          <w:i w:val="false"/>
          <w:color w:val="000000"/>
          <w:sz w:val="28"/>
        </w:rPr>
        <w:t xml:space="preserve">
      14. "Тұқым шаруашылығы саласындағы мемлекеттік көрсетілетін қызметтер регламенттерін бекіту туралы" Жамбыл облысы әкімдігінің 2015 жылғы 17 тамыздағы № 201 қаулысына өзгеріс енгізу туралы Жамбыл облысының әкімдігінің 2019 жылғы 28 қазандағы № 237 қаулысы (Нормативтік құқықтық актілердің мемлекеттік тіркеу тізілімінде </w:t>
      </w:r>
      <w:r>
        <w:rPr>
          <w:rFonts w:ascii="Times New Roman"/>
          <w:b w:val="false"/>
          <w:i w:val="false"/>
          <w:color w:val="000000"/>
          <w:sz w:val="28"/>
        </w:rPr>
        <w:t>№ 4377</w:t>
      </w:r>
      <w:r>
        <w:rPr>
          <w:rFonts w:ascii="Times New Roman"/>
          <w:b w:val="false"/>
          <w:i w:val="false"/>
          <w:color w:val="000000"/>
          <w:sz w:val="28"/>
        </w:rPr>
        <w:t xml:space="preserve"> болып тіркелді, 2019 жылдың 4 қарашасында электрондық түрдегі Қазақстан Республикасы Нормативтік құқықтық актілерді эталондық бақылау банкінде жарияланған).</w:t>
      </w:r>
    </w:p>
    <w:bookmarkEnd w:id="23"/>
    <w:bookmarkStart w:name="z35" w:id="24"/>
    <w:p>
      <w:pPr>
        <w:spacing w:after="0"/>
        <w:ind w:left="0"/>
        <w:jc w:val="both"/>
      </w:pPr>
      <w:r>
        <w:rPr>
          <w:rFonts w:ascii="Times New Roman"/>
          <w:b w:val="false"/>
          <w:i w:val="false"/>
          <w:color w:val="000000"/>
          <w:sz w:val="28"/>
        </w:rPr>
        <w:t xml:space="preserve">
      15.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 жөніндегі қызметті жүзеге асыруға лицензия беру" мемлекеттік көрсетілетін қызмет регламентін бекіту туралы Жамбыл облысы әкімдігінің 2015 жылғы 27 тамыздағыі № 218 қаулысы (Нормативтік құқықтық актілердің мемлекеттік тіркеу тізілімінде </w:t>
      </w:r>
      <w:r>
        <w:rPr>
          <w:rFonts w:ascii="Times New Roman"/>
          <w:b w:val="false"/>
          <w:i w:val="false"/>
          <w:color w:val="000000"/>
          <w:sz w:val="28"/>
        </w:rPr>
        <w:t>№ 2788</w:t>
      </w:r>
      <w:r>
        <w:rPr>
          <w:rFonts w:ascii="Times New Roman"/>
          <w:b w:val="false"/>
          <w:i w:val="false"/>
          <w:color w:val="000000"/>
          <w:sz w:val="28"/>
        </w:rPr>
        <w:t xml:space="preserve"> болып тіркелді, 2015 жылдың 27 қазанында "Ақ жол" газетінде жарияланған).</w:t>
      </w:r>
    </w:p>
    <w:bookmarkEnd w:id="24"/>
    <w:bookmarkStart w:name="z36" w:id="25"/>
    <w:p>
      <w:pPr>
        <w:spacing w:after="0"/>
        <w:ind w:left="0"/>
        <w:jc w:val="both"/>
      </w:pPr>
      <w:r>
        <w:rPr>
          <w:rFonts w:ascii="Times New Roman"/>
          <w:b w:val="false"/>
          <w:i w:val="false"/>
          <w:color w:val="000000"/>
          <w:sz w:val="28"/>
        </w:rPr>
        <w:t xml:space="preserve">
      16.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Жамбыл облысы әкімдігінің 2015 жылғы 27 тамыздағы №218 қаулысына өзгерістер енгізу туралы Жамбыл облысы әкімдігінің 2019 жылғы 19 қыркүйектегі №199 қаулысы (Нормативтік құқықтық актілердің мемлекеттік тіркеу тізілімінде </w:t>
      </w:r>
      <w:r>
        <w:rPr>
          <w:rFonts w:ascii="Times New Roman"/>
          <w:b w:val="false"/>
          <w:i w:val="false"/>
          <w:color w:val="000000"/>
          <w:sz w:val="28"/>
        </w:rPr>
        <w:t>№4333</w:t>
      </w:r>
      <w:r>
        <w:rPr>
          <w:rFonts w:ascii="Times New Roman"/>
          <w:b w:val="false"/>
          <w:i w:val="false"/>
          <w:color w:val="000000"/>
          <w:sz w:val="28"/>
        </w:rPr>
        <w:t xml:space="preserve"> болып тіркелді, 2019 жылдың 25 қыркүйегінде электрондық түрдегі Қазақстан Республикасы Нормативтік құқықтық актілерді эталондық бақылау банкінде жарияланған).</w:t>
      </w:r>
    </w:p>
    <w:bookmarkEnd w:id="25"/>
    <w:bookmarkStart w:name="z37" w:id="26"/>
    <w:p>
      <w:pPr>
        <w:spacing w:after="0"/>
        <w:ind w:left="0"/>
        <w:jc w:val="both"/>
      </w:pPr>
      <w:r>
        <w:rPr>
          <w:rFonts w:ascii="Times New Roman"/>
          <w:b w:val="false"/>
          <w:i w:val="false"/>
          <w:color w:val="000000"/>
          <w:sz w:val="28"/>
        </w:rPr>
        <w:t xml:space="preserve">
      17. "Астық қолхаттарын шығара отырып, қойма қызметі бойынша қызметтер көрсетуге лицензия беру" мемлекеттік көрсетілетін қызмет регламентін бекіту туралы Жамбыл облысы әкімдігінің 2017 жылғы 31 тамыздағы № 184 қаулысы (Нормативтік құқықтық актілердің мемлекеттік тіркеу тізілімінде </w:t>
      </w:r>
      <w:r>
        <w:rPr>
          <w:rFonts w:ascii="Times New Roman"/>
          <w:b w:val="false"/>
          <w:i w:val="false"/>
          <w:color w:val="000000"/>
          <w:sz w:val="28"/>
        </w:rPr>
        <w:t>№3527</w:t>
      </w:r>
      <w:r>
        <w:rPr>
          <w:rFonts w:ascii="Times New Roman"/>
          <w:b w:val="false"/>
          <w:i w:val="false"/>
          <w:color w:val="000000"/>
          <w:sz w:val="28"/>
        </w:rPr>
        <w:t xml:space="preserve"> болып тіркелді, 2017 жылдың 27 қыркүйегінде электрондық түрдегі Қазақстан Республикасы Нормативтік құқықтық актілерді эталондық бақылау банкінде жарияланған).</w:t>
      </w:r>
    </w:p>
    <w:bookmarkEnd w:id="26"/>
    <w:bookmarkStart w:name="z38" w:id="27"/>
    <w:p>
      <w:pPr>
        <w:spacing w:after="0"/>
        <w:ind w:left="0"/>
        <w:jc w:val="both"/>
      </w:pPr>
      <w:r>
        <w:rPr>
          <w:rFonts w:ascii="Times New Roman"/>
          <w:b w:val="false"/>
          <w:i w:val="false"/>
          <w:color w:val="000000"/>
          <w:sz w:val="28"/>
        </w:rPr>
        <w:t xml:space="preserve">
      18. "Техникалық инспекция саласындағы мемлекеттік көрсетілетін қызметтер регламенттерін бекіту туралы" Жамбыл облысы әкімдігінің 2015 жылғы 17 тамыздағы № 202 қаулысы (Нормативтік құқықтық актілердің мемлекеттік тіркеу тізілімінде </w:t>
      </w:r>
      <w:r>
        <w:rPr>
          <w:rFonts w:ascii="Times New Roman"/>
          <w:b w:val="false"/>
          <w:i w:val="false"/>
          <w:color w:val="000000"/>
          <w:sz w:val="28"/>
        </w:rPr>
        <w:t>№ 2783</w:t>
      </w:r>
      <w:r>
        <w:rPr>
          <w:rFonts w:ascii="Times New Roman"/>
          <w:b w:val="false"/>
          <w:i w:val="false"/>
          <w:color w:val="000000"/>
          <w:sz w:val="28"/>
        </w:rPr>
        <w:t xml:space="preserve"> болып тіркелді, 2015 жылдың 24 қазанында "Ақ жол" газетінде жарияланған).</w:t>
      </w:r>
    </w:p>
    <w:bookmarkEnd w:id="27"/>
    <w:bookmarkStart w:name="z39" w:id="28"/>
    <w:p>
      <w:pPr>
        <w:spacing w:after="0"/>
        <w:ind w:left="0"/>
        <w:jc w:val="both"/>
      </w:pPr>
      <w:r>
        <w:rPr>
          <w:rFonts w:ascii="Times New Roman"/>
          <w:b w:val="false"/>
          <w:i w:val="false"/>
          <w:color w:val="000000"/>
          <w:sz w:val="28"/>
        </w:rPr>
        <w:t xml:space="preserve">
      19. "Техникалық инспекция саласындағы мемлекеттік көрсетілетін қызметтер регламенттерін бекіту туралы" Жамбыл облысы әкімдігінің 2015 жылғы 17 тамыздағы № 202 қаулысына өзгеріс енгізу туралы Жамбыл облысы әкімдігінің 2017 жылғы 24 мамырдағы № 95 қаулысы (Нормативтік құқықтық актілердің мемлекеттік тіркеу тізілімінде </w:t>
      </w:r>
      <w:r>
        <w:rPr>
          <w:rFonts w:ascii="Times New Roman"/>
          <w:b w:val="false"/>
          <w:i w:val="false"/>
          <w:color w:val="000000"/>
          <w:sz w:val="28"/>
        </w:rPr>
        <w:t>№ 3443</w:t>
      </w:r>
      <w:r>
        <w:rPr>
          <w:rFonts w:ascii="Times New Roman"/>
          <w:b w:val="false"/>
          <w:i w:val="false"/>
          <w:color w:val="000000"/>
          <w:sz w:val="28"/>
        </w:rPr>
        <w:t xml:space="preserve"> болып тіркелді, 2017 жылдың 22 маусымында электрондық түрдегі Қазақстан Республикасы Нормативтік құқықтық актілерді эталондық бақылау банкінде жарияланған).</w:t>
      </w:r>
    </w:p>
    <w:bookmarkEnd w:id="28"/>
    <w:bookmarkStart w:name="z40" w:id="29"/>
    <w:p>
      <w:pPr>
        <w:spacing w:after="0"/>
        <w:ind w:left="0"/>
        <w:jc w:val="both"/>
      </w:pPr>
      <w:r>
        <w:rPr>
          <w:rFonts w:ascii="Times New Roman"/>
          <w:b w:val="false"/>
          <w:i w:val="false"/>
          <w:color w:val="000000"/>
          <w:sz w:val="28"/>
        </w:rPr>
        <w:t xml:space="preserve">
      20.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 бекіту туралы Жамбыл облысы әкімдігінің 2019 жылғы 17 сәуірдегі № 86 қаулысы (Нормативтік құқықтық актілердің мемлекеттік тіркеу тізілімінде </w:t>
      </w:r>
      <w:r>
        <w:rPr>
          <w:rFonts w:ascii="Times New Roman"/>
          <w:b w:val="false"/>
          <w:i w:val="false"/>
          <w:color w:val="000000"/>
          <w:sz w:val="28"/>
        </w:rPr>
        <w:t>№ 4204</w:t>
      </w:r>
      <w:r>
        <w:rPr>
          <w:rFonts w:ascii="Times New Roman"/>
          <w:b w:val="false"/>
          <w:i w:val="false"/>
          <w:color w:val="000000"/>
          <w:sz w:val="28"/>
        </w:rPr>
        <w:t xml:space="preserve"> болып тіркелді, 2019 жылдың 22 мамырында электрондық түрдегі Қазақстан Республикасы Нормативтік құқықтық актілерді эталондық бақылау банкінде жарияланған).</w:t>
      </w:r>
    </w:p>
    <w:bookmarkEnd w:id="29"/>
    <w:bookmarkStart w:name="z41" w:id="30"/>
    <w:p>
      <w:pPr>
        <w:spacing w:after="0"/>
        <w:ind w:left="0"/>
        <w:jc w:val="both"/>
      </w:pPr>
      <w:r>
        <w:rPr>
          <w:rFonts w:ascii="Times New Roman"/>
          <w:b w:val="false"/>
          <w:i w:val="false"/>
          <w:color w:val="000000"/>
          <w:sz w:val="28"/>
        </w:rPr>
        <w:t xml:space="preserve">
      21. "Агроөнеркәсіптік кешен саласындағы дайындаушы ұйымдарды аккредиттеу" мемлекеттік көрсетілетін қызмет регламентін бекіту туралы" Жамбыл облысы әкімдігінің 2016 жылғы 8 ақпандағы № 36 қаулысы (Нормативтік құқықтық актілердің мемлекеттік тіркеу тізілімінде </w:t>
      </w:r>
      <w:r>
        <w:rPr>
          <w:rFonts w:ascii="Times New Roman"/>
          <w:b w:val="false"/>
          <w:i w:val="false"/>
          <w:color w:val="000000"/>
          <w:sz w:val="28"/>
        </w:rPr>
        <w:t>№ 2968</w:t>
      </w:r>
      <w:r>
        <w:rPr>
          <w:rFonts w:ascii="Times New Roman"/>
          <w:b w:val="false"/>
          <w:i w:val="false"/>
          <w:color w:val="000000"/>
          <w:sz w:val="28"/>
        </w:rPr>
        <w:t xml:space="preserve"> болып тіркелді, 2016 жылдың 25 наурызында "Әділет" ақпараттық-құқықтық жүйесінде жарияланған).</w:t>
      </w:r>
    </w:p>
    <w:bookmarkEnd w:id="30"/>
    <w:bookmarkStart w:name="z42" w:id="31"/>
    <w:p>
      <w:pPr>
        <w:spacing w:after="0"/>
        <w:ind w:left="0"/>
        <w:jc w:val="both"/>
      </w:pPr>
      <w:r>
        <w:rPr>
          <w:rFonts w:ascii="Times New Roman"/>
          <w:b w:val="false"/>
          <w:i w:val="false"/>
          <w:color w:val="000000"/>
          <w:sz w:val="28"/>
        </w:rPr>
        <w:t xml:space="preserve">
      22. "Агроөнеркәсіптік кешен саласындағы дайындаушы ұйымдарды аккредиттеу" мемлекеттік көрсетілетін қызмет регламентін бекіту туралы" Жамбыл облысы әкімдігінің 2016 жылғы 8 ақпандағы № 36 қаулысына өзгеріс енгізу туралы Жамбыл облысының әкімдігінің 2019 жылғы 1 қазандағы № 217 қаулысы (Нормативтік құқықтық актілердің мемлекеттік тіркеу тізілімінде </w:t>
      </w:r>
      <w:r>
        <w:rPr>
          <w:rFonts w:ascii="Times New Roman"/>
          <w:b w:val="false"/>
          <w:i w:val="false"/>
          <w:color w:val="000000"/>
          <w:sz w:val="28"/>
        </w:rPr>
        <w:t>4347</w:t>
      </w:r>
      <w:r>
        <w:rPr>
          <w:rFonts w:ascii="Times New Roman"/>
          <w:b w:val="false"/>
          <w:i w:val="false"/>
          <w:color w:val="000000"/>
          <w:sz w:val="28"/>
        </w:rPr>
        <w:t xml:space="preserve"> болып тіркелді, 2019 жылдың 4 қазанында электрондық түрдегі Қазақстан Республикасы Нормативтік құқықтық актілерді эталондық бақылау банкінде жарияланған).</w:t>
      </w:r>
    </w:p>
    <w:bookmarkEnd w:id="31"/>
    <w:bookmarkStart w:name="z43" w:id="32"/>
    <w:p>
      <w:pPr>
        <w:spacing w:after="0"/>
        <w:ind w:left="0"/>
        <w:jc w:val="both"/>
      </w:pPr>
      <w:r>
        <w:rPr>
          <w:rFonts w:ascii="Times New Roman"/>
          <w:b w:val="false"/>
          <w:i w:val="false"/>
          <w:color w:val="000000"/>
          <w:sz w:val="28"/>
        </w:rPr>
        <w:t xml:space="preserve">
      23. "Акваөсіру (балық өсіру) өнімділігі мен сапасын арттыруды субсидиялау" мемлекеттiк көрсетілетін қызмет регламентін бекіту туралы" Жамбыл облысы әкімдігінің 2018 жылғы 19 маусымдағы № 122 қаулысы (Нормативтік құқықтық актілердің мемлекеттік тіркеу тізілімінде </w:t>
      </w:r>
      <w:r>
        <w:rPr>
          <w:rFonts w:ascii="Times New Roman"/>
          <w:b w:val="false"/>
          <w:i w:val="false"/>
          <w:color w:val="000000"/>
          <w:sz w:val="28"/>
        </w:rPr>
        <w:t>№ 3900</w:t>
      </w:r>
      <w:r>
        <w:rPr>
          <w:rFonts w:ascii="Times New Roman"/>
          <w:b w:val="false"/>
          <w:i w:val="false"/>
          <w:color w:val="000000"/>
          <w:sz w:val="28"/>
        </w:rPr>
        <w:t xml:space="preserve"> болып тіркелді, 2019 жылдың 23 шілдеде электрондық түрдегі Қазақстан Республикасы Нормативтік құқықтық актілерді эталондық бақылау банкінде жарияланған).</w:t>
      </w:r>
    </w:p>
    <w:bookmarkEnd w:id="32"/>
    <w:bookmarkStart w:name="z44" w:id="33"/>
    <w:p>
      <w:pPr>
        <w:spacing w:after="0"/>
        <w:ind w:left="0"/>
        <w:jc w:val="both"/>
      </w:pPr>
      <w:r>
        <w:rPr>
          <w:rFonts w:ascii="Times New Roman"/>
          <w:b w:val="false"/>
          <w:i w:val="false"/>
          <w:color w:val="000000"/>
          <w:sz w:val="28"/>
        </w:rPr>
        <w:t xml:space="preserve">
      24. "Акваөсіру (балық өсіру) өнімділігі мен сапасын арттыруды субсидиялау" мемлекеттік көрсетілетін қызмет регламентін бекіту туралы" Жамбыл облысы әкімдігінің 2018 жылғы 19 маусымдағы №122 қаулысына өзгеріс енгізу туралы" Жамбыл облысы әкімдігінің 2019 жылғы 14 қазандағы № 231 қаулысы (Нормативтік құқықтық актілердің мемлекеттік тіркеу тізілімінде </w:t>
      </w:r>
      <w:r>
        <w:rPr>
          <w:rFonts w:ascii="Times New Roman"/>
          <w:b w:val="false"/>
          <w:i w:val="false"/>
          <w:color w:val="000000"/>
          <w:sz w:val="28"/>
        </w:rPr>
        <w:t>№ 4354</w:t>
      </w:r>
      <w:r>
        <w:rPr>
          <w:rFonts w:ascii="Times New Roman"/>
          <w:b w:val="false"/>
          <w:i w:val="false"/>
          <w:color w:val="000000"/>
          <w:sz w:val="28"/>
        </w:rPr>
        <w:t xml:space="preserve"> болып тіркелді, 2019 жылдың 21 қазанында электрондық түрдегі Қазақстан Республикасы Нормативтік құқықтық актілерді эталондық бақылау банкінде жарияланған).</w:t>
      </w:r>
    </w:p>
    <w:bookmarkEnd w:id="33"/>
    <w:bookmarkStart w:name="z45" w:id="34"/>
    <w:p>
      <w:pPr>
        <w:spacing w:after="0"/>
        <w:ind w:left="0"/>
        <w:jc w:val="both"/>
      </w:pPr>
      <w:r>
        <w:rPr>
          <w:rFonts w:ascii="Times New Roman"/>
          <w:b w:val="false"/>
          <w:i w:val="false"/>
          <w:color w:val="000000"/>
          <w:sz w:val="28"/>
        </w:rPr>
        <w:t xml:space="preserve">
      25.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Жамбыл облысы әкімдігінің 2016 жылғы 8 ақпандағы № 37 қаулысы (Нормативтік құқықтық актілердің мемлекеттік тіркеу тізілімінде </w:t>
      </w:r>
      <w:r>
        <w:rPr>
          <w:rFonts w:ascii="Times New Roman"/>
          <w:b w:val="false"/>
          <w:i w:val="false"/>
          <w:color w:val="000000"/>
          <w:sz w:val="28"/>
        </w:rPr>
        <w:t>№ 2961</w:t>
      </w:r>
      <w:r>
        <w:rPr>
          <w:rFonts w:ascii="Times New Roman"/>
          <w:b w:val="false"/>
          <w:i w:val="false"/>
          <w:color w:val="000000"/>
          <w:sz w:val="28"/>
        </w:rPr>
        <w:t xml:space="preserve"> болып тіркелді, 2016 жылдың 22 маусымында "Әділет" ақпараттық-құқықтық жүйесінде жарияланған).</w:t>
      </w:r>
    </w:p>
    <w:bookmarkEnd w:id="34"/>
    <w:bookmarkStart w:name="z46" w:id="35"/>
    <w:p>
      <w:pPr>
        <w:spacing w:after="0"/>
        <w:ind w:left="0"/>
        <w:jc w:val="both"/>
      </w:pPr>
      <w:r>
        <w:rPr>
          <w:rFonts w:ascii="Times New Roman"/>
          <w:b w:val="false"/>
          <w:i w:val="false"/>
          <w:color w:val="000000"/>
          <w:sz w:val="28"/>
        </w:rPr>
        <w:t xml:space="preserve">
      26.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Жамбыл облысы әкімдігінің 2016 жылғы 8 ақпандағы № 37 қаулысына өзгеріс енгізу туралы" Жамбыл облысы әкімдігінің 2019 жылғы 18 шілдедегі № 156 қаулысы (Нормативтік құқықтық актілердің мемлекеттік тіркеу тізілімінде </w:t>
      </w:r>
      <w:r>
        <w:rPr>
          <w:rFonts w:ascii="Times New Roman"/>
          <w:b w:val="false"/>
          <w:i w:val="false"/>
          <w:color w:val="000000"/>
          <w:sz w:val="28"/>
        </w:rPr>
        <w:t>№ 4283</w:t>
      </w:r>
      <w:r>
        <w:rPr>
          <w:rFonts w:ascii="Times New Roman"/>
          <w:b w:val="false"/>
          <w:i w:val="false"/>
          <w:color w:val="000000"/>
          <w:sz w:val="28"/>
        </w:rPr>
        <w:t xml:space="preserve"> болып тіркелді, 2019 жылдың 1 тамызында электрондық түрдегі Қазақстан Республикасы Нормативтік құқықтық актілерді эталондық бақылау банкінде жарияланған).</w:t>
      </w:r>
    </w:p>
    <w:bookmarkEnd w:id="35"/>
    <w:bookmarkStart w:name="z47" w:id="36"/>
    <w:p>
      <w:pPr>
        <w:spacing w:after="0"/>
        <w:ind w:left="0"/>
        <w:jc w:val="both"/>
      </w:pPr>
      <w:r>
        <w:rPr>
          <w:rFonts w:ascii="Times New Roman"/>
          <w:b w:val="false"/>
          <w:i w:val="false"/>
          <w:color w:val="000000"/>
          <w:sz w:val="28"/>
        </w:rPr>
        <w:t xml:space="preserve">
      27.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Жамбыл облысы әкімдігінің 2017 жылғы 31 тамыздағы № 185 қаулысы (Нормативтік құқықтық актілердің мемлекеттік тіркеу тізілімінде </w:t>
      </w:r>
      <w:r>
        <w:rPr>
          <w:rFonts w:ascii="Times New Roman"/>
          <w:b w:val="false"/>
          <w:i w:val="false"/>
          <w:color w:val="000000"/>
          <w:sz w:val="28"/>
        </w:rPr>
        <w:t>№ 3528</w:t>
      </w:r>
      <w:r>
        <w:rPr>
          <w:rFonts w:ascii="Times New Roman"/>
          <w:b w:val="false"/>
          <w:i w:val="false"/>
          <w:color w:val="000000"/>
          <w:sz w:val="28"/>
        </w:rPr>
        <w:t xml:space="preserve"> болып тіркелді, 2017 жылдың 29 қыркүйегінде электрондық түрдегі Қазақстан Республикасы Нормативтік құқықтық актілерді эталондық бақылау банкінде жарияланған).</w:t>
      </w:r>
    </w:p>
    <w:bookmarkEnd w:id="36"/>
    <w:bookmarkStart w:name="z48" w:id="37"/>
    <w:p>
      <w:pPr>
        <w:spacing w:after="0"/>
        <w:ind w:left="0"/>
        <w:jc w:val="both"/>
      </w:pPr>
      <w:r>
        <w:rPr>
          <w:rFonts w:ascii="Times New Roman"/>
          <w:b w:val="false"/>
          <w:i w:val="false"/>
          <w:color w:val="000000"/>
          <w:sz w:val="28"/>
        </w:rPr>
        <w:t xml:space="preserve">
      28.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Жамбыл облысы әкімдігінің 2017 жылғы 31 тамыздағы № 185 қаулысына өзгеріс енгізу туралы" Жамбыл облысы әкімдігінің 2019 жылғы 17 маусымдағы № 137 қаулысы (Нормативтік құқықтық актілердің мемлекеттік тіркеу тізілімінде </w:t>
      </w:r>
      <w:r>
        <w:rPr>
          <w:rFonts w:ascii="Times New Roman"/>
          <w:b w:val="false"/>
          <w:i w:val="false"/>
          <w:color w:val="000000"/>
          <w:sz w:val="28"/>
        </w:rPr>
        <w:t>№ 4266</w:t>
      </w:r>
      <w:r>
        <w:rPr>
          <w:rFonts w:ascii="Times New Roman"/>
          <w:b w:val="false"/>
          <w:i w:val="false"/>
          <w:color w:val="000000"/>
          <w:sz w:val="28"/>
        </w:rPr>
        <w:t xml:space="preserve"> болып тіркелген, 2019 жылдың 12 шілдеде электрондық түрдегі Қазақстан Республикасы Нормативтік құқықтық актілерді эталондық бақылау банкінде жарияланған).</w:t>
      </w:r>
    </w:p>
    <w:bookmarkEnd w:id="37"/>
    <w:bookmarkStart w:name="z49" w:id="38"/>
    <w:p>
      <w:pPr>
        <w:spacing w:after="0"/>
        <w:ind w:left="0"/>
        <w:jc w:val="both"/>
      </w:pPr>
      <w:r>
        <w:rPr>
          <w:rFonts w:ascii="Times New Roman"/>
          <w:b w:val="false"/>
          <w:i w:val="false"/>
          <w:color w:val="000000"/>
          <w:sz w:val="28"/>
        </w:rPr>
        <w:t xml:space="preserve">
      29.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 регламентін бекіту туралы" Жамбыл облысы әкімдігінің 2019 жылғы 26 сәуірдегі № 92 қаулысы. (Нормативтік құқықтық актілердің мемлекеттік тіркеу тізілімінде </w:t>
      </w:r>
      <w:r>
        <w:rPr>
          <w:rFonts w:ascii="Times New Roman"/>
          <w:b w:val="false"/>
          <w:i w:val="false"/>
          <w:color w:val="000000"/>
          <w:sz w:val="28"/>
        </w:rPr>
        <w:t>№ 4210</w:t>
      </w:r>
      <w:r>
        <w:rPr>
          <w:rFonts w:ascii="Times New Roman"/>
          <w:b w:val="false"/>
          <w:i w:val="false"/>
          <w:color w:val="000000"/>
          <w:sz w:val="28"/>
        </w:rPr>
        <w:t xml:space="preserve"> болып тіркелген, 2019 жылдың 8 мамырында электрондық түрдегі Қазақстан Республикасы Нормативтік құқықтық актілерді эталондық бақылау банкінде жарияланған).</w:t>
      </w:r>
    </w:p>
    <w:bookmarkEnd w:id="38"/>
    <w:bookmarkStart w:name="z50" w:id="39"/>
    <w:p>
      <w:pPr>
        <w:spacing w:after="0"/>
        <w:ind w:left="0"/>
        <w:jc w:val="both"/>
      </w:pPr>
      <w:r>
        <w:rPr>
          <w:rFonts w:ascii="Times New Roman"/>
          <w:b w:val="false"/>
          <w:i w:val="false"/>
          <w:color w:val="000000"/>
          <w:sz w:val="28"/>
        </w:rPr>
        <w:t xml:space="preserve">
      30.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Жамбыл облысы әкімдігінің 2016 жылғы 8 ақпандағы № 35 қаулысы (Нормативтік құқықтық актілердің мемлекеттік тіркеу тізілімінде </w:t>
      </w:r>
      <w:r>
        <w:rPr>
          <w:rFonts w:ascii="Times New Roman"/>
          <w:b w:val="false"/>
          <w:i w:val="false"/>
          <w:color w:val="000000"/>
          <w:sz w:val="28"/>
        </w:rPr>
        <w:t>№ 2967</w:t>
      </w:r>
      <w:r>
        <w:rPr>
          <w:rFonts w:ascii="Times New Roman"/>
          <w:b w:val="false"/>
          <w:i w:val="false"/>
          <w:color w:val="000000"/>
          <w:sz w:val="28"/>
        </w:rPr>
        <w:t xml:space="preserve"> болып тіркелді, 2016 жылдың 30 наурызында "Әділет" ақпараттық-құқықтық жүйесінде жарияланған). </w:t>
      </w:r>
    </w:p>
    <w:bookmarkEnd w:id="39"/>
    <w:bookmarkStart w:name="z51" w:id="40"/>
    <w:p>
      <w:pPr>
        <w:spacing w:after="0"/>
        <w:ind w:left="0"/>
        <w:jc w:val="both"/>
      </w:pPr>
      <w:r>
        <w:rPr>
          <w:rFonts w:ascii="Times New Roman"/>
          <w:b w:val="false"/>
          <w:i w:val="false"/>
          <w:color w:val="000000"/>
          <w:sz w:val="28"/>
        </w:rPr>
        <w:t xml:space="preserve">
      31.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Жамбыл облысы әкімдігінің 2016 жылғы 8 ақпандағы № 35 қаулысына өзгеріс енгізу туралы" Жамбыл облысы әкімдігінің 2019 жылғы 1 сәуірдегі № 67 қаулысы (Нормативтік құқықтық актілердің мемлекеттік тіркеу тізілімінде </w:t>
      </w:r>
      <w:r>
        <w:rPr>
          <w:rFonts w:ascii="Times New Roman"/>
          <w:b w:val="false"/>
          <w:i w:val="false"/>
          <w:color w:val="000000"/>
          <w:sz w:val="28"/>
        </w:rPr>
        <w:t>№ 4174</w:t>
      </w:r>
      <w:r>
        <w:rPr>
          <w:rFonts w:ascii="Times New Roman"/>
          <w:b w:val="false"/>
          <w:i w:val="false"/>
          <w:color w:val="000000"/>
          <w:sz w:val="28"/>
        </w:rPr>
        <w:t xml:space="preserve"> болып тіркелген, 2019 жылдың 16 сәуірінде электрондық түрдегі Қазақстан Республикасы Нормативтік құқықтық актілерді эталондық бақылау банкінде жарияланған).</w:t>
      </w:r>
    </w:p>
    <w:bookmarkEnd w:id="40"/>
    <w:bookmarkStart w:name="z52" w:id="41"/>
    <w:p>
      <w:pPr>
        <w:spacing w:after="0"/>
        <w:ind w:left="0"/>
        <w:jc w:val="both"/>
      </w:pPr>
      <w:r>
        <w:rPr>
          <w:rFonts w:ascii="Times New Roman"/>
          <w:b w:val="false"/>
          <w:i w:val="false"/>
          <w:color w:val="000000"/>
          <w:sz w:val="28"/>
        </w:rPr>
        <w:t xml:space="preserve">
      32. "Агроөнеркәсіптік кешен субьектісі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Жамбыл облысы әкімдігінің 2016 жылғы 18 қаңтардағы № 8 қаулысы (Нормативтік құқықтық актілердің мемлекеттік тіркеу тізілімінде </w:t>
      </w:r>
      <w:r>
        <w:rPr>
          <w:rFonts w:ascii="Times New Roman"/>
          <w:b w:val="false"/>
          <w:i w:val="false"/>
          <w:color w:val="000000"/>
          <w:sz w:val="28"/>
        </w:rPr>
        <w:t>№ 2937</w:t>
      </w:r>
      <w:r>
        <w:rPr>
          <w:rFonts w:ascii="Times New Roman"/>
          <w:b w:val="false"/>
          <w:i w:val="false"/>
          <w:color w:val="000000"/>
          <w:sz w:val="28"/>
        </w:rPr>
        <w:t xml:space="preserve"> болып тіркелді, 2016 жылдың 10 наурызында "Әділет" ақпараттық-құқықтық жүйесінде жарияланған). </w:t>
      </w:r>
    </w:p>
    <w:bookmarkEnd w:id="41"/>
    <w:bookmarkStart w:name="z53" w:id="42"/>
    <w:p>
      <w:pPr>
        <w:spacing w:after="0"/>
        <w:ind w:left="0"/>
        <w:jc w:val="both"/>
      </w:pPr>
      <w:r>
        <w:rPr>
          <w:rFonts w:ascii="Times New Roman"/>
          <w:b w:val="false"/>
          <w:i w:val="false"/>
          <w:color w:val="000000"/>
          <w:sz w:val="28"/>
        </w:rPr>
        <w:t xml:space="preserve">
      33.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Жамбыл облысы әкімдігінің 2016 жылғы 18 қаңтардағы № 8 қаулысына өзгеріс енгізу туралы" Жамбыл облысының әкімдігінің 2019 жылғы 1 қазандағы № 218 қаулысы (Нормативтік құқықтық актілердің мемлекеттік тіркеу тізілімінде </w:t>
      </w:r>
      <w:r>
        <w:rPr>
          <w:rFonts w:ascii="Times New Roman"/>
          <w:b w:val="false"/>
          <w:i w:val="false"/>
          <w:color w:val="000000"/>
          <w:sz w:val="28"/>
        </w:rPr>
        <w:t>№ 4346</w:t>
      </w:r>
      <w:r>
        <w:rPr>
          <w:rFonts w:ascii="Times New Roman"/>
          <w:b w:val="false"/>
          <w:i w:val="false"/>
          <w:color w:val="000000"/>
          <w:sz w:val="28"/>
        </w:rPr>
        <w:t xml:space="preserve"> болып тіркелген, 2019 жылдың 4 қазанында электрондық түрдегі Қазақстан Республикасы Нормативтік құқықтық актілерді эталондық бақылау банкінде жарияланған).</w:t>
      </w:r>
    </w:p>
    <w:bookmarkEnd w:id="42"/>
    <w:bookmarkStart w:name="z54" w:id="43"/>
    <w:p>
      <w:pPr>
        <w:spacing w:after="0"/>
        <w:ind w:left="0"/>
        <w:jc w:val="both"/>
      </w:pPr>
      <w:r>
        <w:rPr>
          <w:rFonts w:ascii="Times New Roman"/>
          <w:b w:val="false"/>
          <w:i w:val="false"/>
          <w:color w:val="000000"/>
          <w:sz w:val="28"/>
        </w:rPr>
        <w:t xml:space="preserve">
      34.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Жамбыл облысы әкімдігінің 2019 жылғы 19 наурыздағы № 56 қаулысы (Нормативтік құқықтық актілердің мемлекеттік тіркеу тізілімінде </w:t>
      </w:r>
      <w:r>
        <w:rPr>
          <w:rFonts w:ascii="Times New Roman"/>
          <w:b w:val="false"/>
          <w:i w:val="false"/>
          <w:color w:val="000000"/>
          <w:sz w:val="28"/>
        </w:rPr>
        <w:t>№ 4154</w:t>
      </w:r>
      <w:r>
        <w:rPr>
          <w:rFonts w:ascii="Times New Roman"/>
          <w:b w:val="false"/>
          <w:i w:val="false"/>
          <w:color w:val="000000"/>
          <w:sz w:val="28"/>
        </w:rPr>
        <w:t xml:space="preserve"> болып тіркелген, 2019 жылдың 9 сәуірде электрондық түрдегі Қазақстан Республикасы Нормативтік құқықтық актілерді эталондық бақылау банкінде жарияланған).</w:t>
      </w:r>
    </w:p>
    <w:bookmarkEnd w:id="43"/>
    <w:bookmarkStart w:name="z55" w:id="44"/>
    <w:p>
      <w:pPr>
        <w:spacing w:after="0"/>
        <w:ind w:left="0"/>
        <w:jc w:val="both"/>
      </w:pPr>
      <w:r>
        <w:rPr>
          <w:rFonts w:ascii="Times New Roman"/>
          <w:b w:val="false"/>
          <w:i w:val="false"/>
          <w:color w:val="000000"/>
          <w:sz w:val="28"/>
        </w:rPr>
        <w:t xml:space="preserve">
      35.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Жамбыл облысы әкімдігінің 2018 жылғы 25 қаңтардағы № 13 қаулысы (Нормативтік құқықтық актілердің мемлекеттік тіркеу тізілімінде </w:t>
      </w:r>
      <w:r>
        <w:rPr>
          <w:rFonts w:ascii="Times New Roman"/>
          <w:b w:val="false"/>
          <w:i w:val="false"/>
          <w:color w:val="000000"/>
          <w:sz w:val="28"/>
        </w:rPr>
        <w:t>№ 3713</w:t>
      </w:r>
      <w:r>
        <w:rPr>
          <w:rFonts w:ascii="Times New Roman"/>
          <w:b w:val="false"/>
          <w:i w:val="false"/>
          <w:color w:val="000000"/>
          <w:sz w:val="28"/>
        </w:rPr>
        <w:t xml:space="preserve"> болып тіркелген, 2018 жылдың 1 наурызында электрондық түрдегі Қазақстан Республикасы Нормативтік құқықтық актілерді эталондық бақылау банкінде жарияланған).</w:t>
      </w:r>
    </w:p>
    <w:bookmarkEnd w:id="44"/>
    <w:bookmarkStart w:name="z56" w:id="45"/>
    <w:p>
      <w:pPr>
        <w:spacing w:after="0"/>
        <w:ind w:left="0"/>
        <w:jc w:val="both"/>
      </w:pPr>
      <w:r>
        <w:rPr>
          <w:rFonts w:ascii="Times New Roman"/>
          <w:b w:val="false"/>
          <w:i w:val="false"/>
          <w:color w:val="000000"/>
          <w:sz w:val="28"/>
        </w:rPr>
        <w:t xml:space="preserve">
      36.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Жамбыл облысы әкімдігінің 2018 жылғы 25 қаңтардағы № 13 қаулысына өзгеріс енгізу туралы" Жамбыл облысы әкімдігінің 2019 жылғы 1 сәуірдегі № 68 қаулысы (Нормативтік құқықтық актілердің мемлекеттік тіркеу тізілімінде </w:t>
      </w:r>
      <w:r>
        <w:rPr>
          <w:rFonts w:ascii="Times New Roman"/>
          <w:b w:val="false"/>
          <w:i w:val="false"/>
          <w:color w:val="000000"/>
          <w:sz w:val="28"/>
        </w:rPr>
        <w:t>№ 4169</w:t>
      </w:r>
      <w:r>
        <w:rPr>
          <w:rFonts w:ascii="Times New Roman"/>
          <w:b w:val="false"/>
          <w:i w:val="false"/>
          <w:color w:val="000000"/>
          <w:sz w:val="28"/>
        </w:rPr>
        <w:t xml:space="preserve"> болып тіркелген, 2019 жылдың 16 сәуірінде электрондық түрдегі Қазақстан Республикасы Нормативтік құқықтық актілерді эталондық бақылау банкінде жарияланған).</w:t>
      </w:r>
    </w:p>
    <w:bookmarkEnd w:id="45"/>
    <w:bookmarkStart w:name="z57" w:id="46"/>
    <w:p>
      <w:pPr>
        <w:spacing w:after="0"/>
        <w:ind w:left="0"/>
        <w:jc w:val="both"/>
      </w:pPr>
      <w:r>
        <w:rPr>
          <w:rFonts w:ascii="Times New Roman"/>
          <w:b w:val="false"/>
          <w:i w:val="false"/>
          <w:color w:val="000000"/>
          <w:sz w:val="28"/>
        </w:rPr>
        <w:t xml:space="preserve">
      37. "Басым дақылдар өндіруді субсидиялау арқылы өсімдік шаруашылығы өнімінің шығымдылығы мен сапасын арттыруды, жанар-жағармай материалдарының және көктемгі-егіс пен егін жинау жұмыстарын жүргізу үшін қажетті басқа да тауарлық-материалдық құндылықтардың құнын субсидиялау" мемлекеттік көрсетілетін қызмет регламентін бекіту туралы" Жамбыл облысы әкімдігінің 2016 жылғы 18 сәуірдегі № 124 қаулысына өзгерістер енгізу туралы (Нормативтік құқықтық актілердің мемлекеттік тіркеу тізілімінде </w:t>
      </w:r>
      <w:r>
        <w:rPr>
          <w:rFonts w:ascii="Times New Roman"/>
          <w:b w:val="false"/>
          <w:i w:val="false"/>
          <w:color w:val="000000"/>
          <w:sz w:val="28"/>
        </w:rPr>
        <w:t>№ 3259</w:t>
      </w:r>
      <w:r>
        <w:rPr>
          <w:rFonts w:ascii="Times New Roman"/>
          <w:b w:val="false"/>
          <w:i w:val="false"/>
          <w:color w:val="000000"/>
          <w:sz w:val="28"/>
        </w:rPr>
        <w:t xml:space="preserve"> болып тіркелген, 2016 жылдың 30 желтоқсанында электрондық түрдегі Қазақстан Республикасы Нормативтік құқықтық актілерді эталондық бақылау банкінде жарияланған).</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