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2bc4" w14:textId="ea82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2020 жылғы 15 қазандағы № 231 қаулысы. Жамбыл облысының Әділет департаментінде 2020 жылғы 19 қазанда № 4766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Жамбыл облысы әкімдігінің кейбір қаулыларының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дене шынықтыру және спорт басқармасы" коммуналдық мемлекеттік мекемесі заңнамада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 – ресурсында орналастырылуын;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басқа да шаралардың қабылдануын қамтамасыз етсін.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Е.Жылқыбаевқа жүктелсін.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әкімдігінің күші жойылды деп танылған кейбір қаулыларының тізбесі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"Дене шынықтыру және спорт саласында мемлекеттік көрсетілетін қызметтер регламенттерін бекіту туралы" Жамбыл облысы әкімдігінің 2016 жылғы 19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277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3181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жылдың 20 қазанында "Әділет" ақпараттық-құқықтық жүйесінде жарияланған).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"Дене шынықтыру және спорт саласында мемлекеттік көрсетілетін қызметтер регламенттерін бекіту туралы" Жамбыл облысы әкімдігінің 2017 жылғы 26 қазандағы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3585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2017 жылдың 16 қарашада "Әділет" ақпараттық-құқықтық жүйесінде жарияланған).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"Жамбыл облысы әкімдігінің кейбір қаулыларына өзгерістер енгізу туралы" Жамбыл облысы әкімдігінің 2019 жылғы 15 ақпандағы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4125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2019 жылдың 27 ақпанында "Әділет" ақпараттық-құқықтық жүйесінде, 2019 жылдың 10 сәуірінде электрондық түрдегі Қазақстан Республикасының нормативтік құқықтық актілерінің эталондық бақылау банкінде жарияланған).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"Дене шынықтыру және спорт саласында мемлекеттік көрсетілетін қызметтер регламенттерін бекіту туралы" Жамбыл облысы әкімдігінің 2019 жылғы 10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4324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2019 жылдың 12 қыркүйегінде "Әділет" ақпараттық-құқықтық жүйесінде, 2019 жылдың 16 қыркүйегінде электрондық түрдегі Қазақстан Республикасының нормативтік құқықтық актілерінің эталондық бақылау банкінде жарияланған).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