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f27f" w14:textId="792f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Байзақ ауданының Жаңатұрмыс ауылдық округінің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15 қазандағы № 232 қаулысы және Жамбыл облыстық мәслихатының 2020 жылғы 15 қазандағы № 50-8 шешімі. Жамбыл облысының Әділет департаментінде 2020 жылғы 19 қазанда № 4768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 және Жамбыл облыстық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нормативтік құқықтық актінің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экспликация бойынша меншік иелері және жер пайдаланушылардың жерлері есебінен 508,8746 гектар жердің қосылуымен Жамбыл облысы Байзақ ауданының Жаңатұрмыс ауылдық округінің шекарасын (шегі) өзгертілсін.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актінің орындалуын бақылау облыстық мәслихаттың агроөнеркәсіпті дамыту, экология және табиғатты пайдалану мәселелері жөніндегі тұрақты комиссиясына және облыс әкімінің орынбасары Б. Нығмашевқа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қазандағы № 232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50-8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Байзақ ауданы Жаңатұрмыс ауылдық округінің ЭКСПЛИКАЦИЯСЫ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3174"/>
        <w:gridCol w:w="1421"/>
        <w:gridCol w:w="1421"/>
        <w:gridCol w:w="1269"/>
        <w:gridCol w:w="429"/>
        <w:gridCol w:w="1421"/>
        <w:gridCol w:w="1269"/>
        <w:gridCol w:w="1115"/>
        <w:gridCol w:w="429"/>
      </w:tblGrid>
      <w:tr>
        <w:trPr>
          <w:trHeight w:val="30" w:hRule="atLeast"/>
        </w:trPr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  <w:bookmarkEnd w:id="5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 шаруашылық алқаптары,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астындағы жерлер, гектар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астындағы жерлер, гектар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ауылдық округінің аумағы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1330,1615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133,1615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Ақшолақ ауылы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Жаңатұрмыс ауылы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Көкбастау ауылы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шолақ стансасы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разъезді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Тегістік ауылы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Төрегелді ауылы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-0,8385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-0,8385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ауылдық округіне мемлекеттік жер қоры мен жер пайдаланушының жерлері есебінен қосылған жер көлемі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508,8746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499,3418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118,6384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380,7034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7,0328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Ақшолақ ауылы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481,6433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474,6105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112,6384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361,9721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6,5328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Жібек жолы ауылы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27,2313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24,7313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18,7313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Ертай Санатович Ахтамбердиевтің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7,4784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6,0384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6,0384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Нурмат Мусинұлы Кожаковтың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Алимаш Есбергеновна Кельгенбаеваның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Дариякул Байдилдаеваның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Есей Тореевич Раимкуловтың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Райкуль Сейтованың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Усенович Алимбековтың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Танатаровна Амиралиеваның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 Машанович Сугирбековтың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"GLOBAL OIL LTD" жауапкершілігі шектеулі серіктестігінің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Жанилдык Темирбаевна Турганбаеваның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Мадибек Жиенбаевтың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 Кабылбековна Кишкееваның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"КазМунайГаз – переработка и маркетинг" ақционерлік қоғамының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жауапкершілігі шектеулі серіктестігінің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"Damdes oil capital" жауапкершілігі шектеулі серіктестігінің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Қаржы министрлігінің Мемлекеттік кірістер комитеті Жамбыл облысы бойынша департаменті" республикалық 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Назира Кеналиевна Шайхиеваның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 Аскарович Сансызбаевтың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Даниярбек Анабекович Омаровтың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7,7275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7,7275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7,7275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Анипа Измакановна Тангиркулованың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Ургенчбай Узакбайевич Дусановтың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Эгамберган Усанбаевтың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Забира Бозтаеваның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Аутанович Жидебаевтың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Серикбай Бектаевтың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Джаксылыкович Мирзабековтың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Холбеке Аскаровна Мамбетназарованың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Джумагуловтың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Наврузгуль Ниятбаеваның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Калмахан Рахманович Турениязовтың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27,4984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27,4984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27,4984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Кенжегали Тазабекович Жылысбаевтың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Ботагөз Нұргисақызы Мырзабекованың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"Көкбастау" жауапкершілігі шектеулі серіктестігінің жер қорынан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57,327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52,2142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52,2142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Лаззат Келдибековна Жабатаеваның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Ускумбай Шарбаевич Кембаевтың шаруа қожалығының жерінен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"Үшбұлақ" өндірістік кооперативі жер қорынан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20,7313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18,7313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18,7313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ауылдық округінің шегі өзгертілгеннен кейінгі жер көлемі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1839,0361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1636,3418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466,6384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1160,7034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133,6615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14,0328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Ақшолақ ауылы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570,6433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560,6105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167,6384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392,9721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6,5328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Жібек жолы ауылы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65,2313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49,7313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37,7313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