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fdb9" w14:textId="5a4f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дақылдар тiзбесі және субсидия нормаларын, сондай-ақ, өсімдік шаруашылығы өнімінің шығымдылығы мен сапасын арттыруға арналған бюджет қаражатының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26 қазандағы № 244 қаулысы. Жамбыл облысының Әділет департаментінде 2020 жылғы 30 қазанда № 4781 болып тіркелді. Күші жойылды - Жамбыл облысы әкімдігінің 2021 жылғы 17 қарашадағы № 254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17.11.2021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сәйкес Жамбыл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басым дақылдар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өсімдік шаруашылығы мен сапасын арттыруға арналған бюджет қаражатының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басым дақылдардың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облысының әкімдігі қаулыларының күші жойылды деп танылсын: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"Басым ауыл шаруашылығы дақылдарының тiзбесі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арзандатуға арналған субсидия нормаcын бекіту туралы" Жамбыл облысы әкімдігінің 2015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5 желтоқсанында "Ақжол" газетінде жарияланған);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"Басым ауыл шаруашылығы дақылдарының тiзбесін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бекіту туралы" Жамбыл облысы әкімдігінің 2015 жылғы 16 қарашадағы № 274 қаулысына өзгерістер енгізу туралы" Жамбыл облысы әкімдігінің 2018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14 желтоқсанында Қазақстан Республикасы нормативтік құқықтық актілерінің эталондық бақылау банкінде жарияланған).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Б.Нығмашевқа жүктелсін.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қазандағы №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2"/>
        <w:gridCol w:w="7488"/>
      </w:tblGrid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дақылдардың атауы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қазандағы №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 мен сапасын арттыруға арналған бюджет қаражатының көлемі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947"/>
        <w:gridCol w:w="10041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субсидияның көлемі, теңге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1 500 000 000,0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1 500 000 000,0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қазандағы №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дақылдардың субсидиялар нормалары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2782"/>
        <w:gridCol w:w="7731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дақылдардың атауы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бюджеттік субсидияның нормасы, теңге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