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d0b2" w14:textId="3fbd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аумағында 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29 қазандағы № 252 қаулысы. Жамбыл облысының Әділет департаментінде 2020 жылғы 30 қазанда № 4782 болып тіркелді. Күші жойылды - Жамбыл облысы әкімдігінің 2023 жылғы 20 сәуірдегі № 62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20.04.2023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 карантині туралы" Қазақстан Республикасының 1999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инспекциясы" мемлекеттік мекемесінің (бұдан әрі - Инспекция) 2020 жылғы 9 қыркүйектегі № 6-3-5/656 ұсынысы негізінде Жамбыл облысының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аумағында залалданған алқаптар көлемінде карантиндік режимді енгізе отырып, карантин аймағы белгіленсін.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Инспекция, аудан әкімдері және "Жамбыл облысы әкімдігінің ауыл шаруашылығы басқармасы" коммуналдық мемлекеттік мекемесі (бұдан әрі - Басқарма) заңнамада белгіленген тәртіппен осы қаулыдан туындайтын шараларды қабылдасын.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Басқарма заңнамада белгіленген тәртіппен: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Б. Нығмашевқа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 1 -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жатаған у кекіремен (Acroptilon repens D.C.) зақымданған алқаптар көлемінде карантин режимі енгізілген карантин аймағы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Жамбыл облысы әкімдігінің 16.09.2022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округтердің және қалалардың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"Жамбыл"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"Үшбұлақ"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"Ақшолақ"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"Жетібай"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"Байзақ ауданы әкімдігінің тұрғын үй-комуналдық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"Түймекент-2030"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"Достық-99"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"Қанағат"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"Ынтымақ-2004"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"Рахымбек"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"Шайқорық"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облысы әкімдігінің жолаушылар көлігі және автомобиль жолдары басқармасы" коммуналдық мемлекеттік мекемесі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Полатқосшы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"Агропродхлебснаб"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Байдалиев" жеке кәсіпкер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"Боранды"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"Сұрым"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"Мамедов" жеке кәсіпкер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 ауданы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облысы Қордай аудандық ДЭУ-34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"Нұрал"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"Мақұлбаев"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облысы Қордай аудандық ДӘУ-34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облысы Қордай аудандық ДЭУ-34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"Төлендиев"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"Қордай-Афион"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"Шолпан"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"Самғау"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"Благовещенка"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"Меркі" Асыл тұқымды зауыты"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"Азербайжан"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"Ринат"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"Бөлекбай"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"Бағжан"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"Бахор"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"Ақпейіл"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"Бабалы"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"Екпін-С"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"Әмір"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"Нұржас"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өндірістік кооперативі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"Нартай"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"Ақыртөбе"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"Ермаханбет"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 дала"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"Қарақыстақ"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"Степан"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"Тұрар Рысқұлов ауданы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"Қорағаты"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"Көкірек"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нан"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"Луговое" станциясы ("Sugartrade" жауапкершілігі шектеулі серіктестігі)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"Луговое"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"Шәушен"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"Тасөткел"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"Медеу"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"Югай" жеке кәсіпкер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"Кошубаева К" жеке кәсіпкер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"FruitHous"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бидай-Тараз"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Дархан" жауапкершілігі шектеулі серіктестігі (темір жол бойы)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"ТаразКөлікЖолы"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Дархан" жауапкершілігі шектеулі серіктестігі (қойма орналасқан аумағы)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"Фабрика ПОШ" жауапкершілігі шектеулі серіктестігі (темір жол бойы)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"Бердалиев" жеке тұлға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"Сергиенко" жеке кәсіпкер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"ТаразЭнергоОрталық"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"ТаразҚұрылысИнвест"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"ДС-ТАС"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"Fasttranzitt" жеке кәсіпкер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"Шахбос" жауапкершілігі шектеулі серіктестігі (темір жол тұйығы қойма аумағымен бірге)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"Шахбос" жауапкершілігі шектеулі серіктестігі (Бұрыл станциясынан келетін темір жол бойы)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қалалық әкімдігінің тұрғын үй-коммуналдық шаруашылық, жолаушылар көлігі және автомобиль жолдары бөлімі" коммуналдық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 2 -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арам сояумен (Guscuta sp.) зақымданған алқаптар көлемінде карантин режимі енгізілген карантин аймағы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Жамбыл облысы әкімдігінің 16.09.2022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округтердің және қалалардың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қалаллық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"Erk-Oil" автокөлікке жанармай құю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"Путевое хозяйство"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"Мамбетов и К"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"Байзақ ауданы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"Алтын-бақ"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"Дүлдүл"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Гродеково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"Сады востока"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"Шайқорық" станциясының 4 өндірістік бөлімшесі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 ауданы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ауылының көше бойлары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басқармасы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облысы Қордай аудандық ДЭУ-34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"Қаратау"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қоғамы" Жамбыл облыстық филиалы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 Сафар" шаруа қожалығы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"КазАвтоДор"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Тараз-Аса жолы (Тараз қаласына қарасты бөлігі)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қаласының айналмалы жолы және Тараз-Сарыкемер жолы (Тараз қаласына қарасты бөлігі)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бибі-Бектөбе-Шайқорық айналмалы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қалалық әкімдігінің тұрғын үй-коммуналдық шаруашылық, жолаушылар көлігі және автомобиль жолдары бөлімі"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даңғылының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Ыбырайым Сүлейменов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Тұрысов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Асанбай Асқаров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 Аққозиев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Баласағұн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 батыр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Лермонтов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 3 -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карантиндік режимді енгізе отырып, карантин аймағы белгіленген карантиндік аурудың аудандар мен ауылдық округтар кескініндегі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аумағы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 ағаштарының бактериялық күйігі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(Erwinia amylovora (Burrill) Winston et al.)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 4-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жойылған кейбір қаулыларының тізбесі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аумағында карантиндік режимді енгізе отырып, карантинді аймақты белгілеу туралы" Жамбыл облысы әкімдігінің 2015 жылғы 31 желтоқсандағы № 335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10 ақпанында "Әділет" ақпараттық - құқықтық жүйесінде жарияланған);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аумағында карантиндік режимді енгізе отырып, карантинді аймақты белгілеу туралы" Жамбыл облысы әкімдігінің 2015 жылғы 31 желтоқсандағы № 335 қаулысына өзгерістер енгізу туралы" Жамбыл облысы әкімдігінің 2016 жылғы 30 мамырдағы № 179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14 шілдесінде "Әділет" ақпараттық - құқықтық жүйесінде жарияланған).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 5 - қосымша</w:t>
            </w:r>
          </w:p>
        </w:tc>
      </w:tr>
    </w:tbl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аумағында тікенекті алқамен (Solanum rostratum Dun.) зақымданған алқаптар көлемінде карантин режимі енгізілген карантин аймағы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5 –қосымшасымен толықтырылды - Жамбыл облысы әкімдігінің 16.09.2022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 мен көше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</w:t>
            </w:r>
          </w:p>
          <w:bookmarkEnd w:id="19"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жолаушылар көлігі және автомобиль жолдары басқармасы" коммуналдық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