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55eb" w14:textId="a945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 жылға акваөсірудің (балық өсіру шаруашылығы) өнімділігін және өнім сапасын арттыруды субсидиялау көлемдерін бекіту туралы" Жамбыл облысы әкімдігінің 2020 жылғы 18 ақпандағы № 22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3 қарашадағы № 255 қаулысы. Жамбыл облысының Әділет департаментінде 2020 жылғы 5 қарашада № 4792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жылға акваөсірудің (балық өсіру шаруашылығы) өнімділігін және өнім сапасын арттыруды субсидиялау көлемдерін бекіту туралы" Жамбыл облысы әкімдігінің 2020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4508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2020 жылдың 20 ақпанында Қазақстан Республикасы нормативтік құқықтық актілерінің эталондық бақылау банкінде электрондық түрде жарияланған) келесі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Б.Нығмашевқа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акваөсірудің (балық өсіру шаруашылығы) өнімділігін және өнім сапасын арттыруды субсидиялау көлемдері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2485"/>
        <w:gridCol w:w="7870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балық өнімдерінің түрі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мың теңге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және оның буданы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