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52cd" w14:textId="3a25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ортаны қорғау саласындағы 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23 желтоқсандағы № 290 қаулысы. Жамбыл облысының Әділет департаментінде 2020 жылғы 28 желтоқсанда № 4858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"Қоршаған ортаны қорғау саласындағы мемлекеттік көрсетілетін қызметтер регламенттерін бекіту туралы" Жамбыл облысы әкімдігінің 2017 жылғы 21 тамыздағы №176 қаулысы (Нормативтік құқықтық актілердің мемлекеттік тіркеу тізімінде </w:t>
      </w:r>
      <w:r>
        <w:rPr>
          <w:rFonts w:ascii="Times New Roman"/>
          <w:b w:val="false"/>
          <w:i w:val="false"/>
          <w:color w:val="000000"/>
          <w:sz w:val="28"/>
        </w:rPr>
        <w:t>№3525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28 қыркүйегінде Қазақстан Республикасы нормативтік құқықтық актілерінің электрондық түрдегі Эталондық бақылау банкісінде жарияланған).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"Қоршаған ортаны қорғау саласындағы мемлекеттік көрсетілетін қызметтер регламенттерін бекіту туралы" Жамбыл облысы әкімдігінің 2017 жылғы 21 тамыздағы № 176 қаулысына өзгерістер енгізу туралы" Жамбыл облысы әкімдігінің 2019 жылғы 12 наурыздағы №40 қаулысы (Нормативтік құқықтық актілердің мемлекеттік тіркеу тізімінде </w:t>
      </w:r>
      <w:r>
        <w:rPr>
          <w:rFonts w:ascii="Times New Roman"/>
          <w:b w:val="false"/>
          <w:i w:val="false"/>
          <w:color w:val="000000"/>
          <w:sz w:val="28"/>
        </w:rPr>
        <w:t>№4142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10 сәуірде Қазақстан Республикасы нормативтік құқықтық актілерінің электрондық түрдегі Эталондық бақылау банкісінде жарияланған).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 – 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Б.Нығмашевқа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