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6f84" w14:textId="82c6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Жамбыл облыстық мәслихатының 2019 жылғы 12 желтоқсандағы №41-3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облыстық мәслихатының 2020 жылғы 25 желтоқсандағы № 53-2 шешімі. Жамбыл облысының Әділет департаментінде 2020 жылғы 28 желтоқсанда № 4864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Жамбыл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жылғы 23 желтоқсанда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"337 337 919" сандары "337 596 014"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"29 484 107" сандары "29 242 847"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"305 781 411" сандары "306 280 766"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"349 939 022" сандары "350 311 521"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"44 157 685" сандары "43 842 716" сандарымен ауыстырылсын;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"52 253 156" сандары "51 938 187"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"-57 374 989" сандары "-57 174 424"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"57 374 989" сандары "57 174 424" сандарымен ауыстырылсын.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облыстық мәслихаттың экономика, бюджет, салық және жергілікті өзін-өзі басқару мәселелері жөніндегі тұрақты комиссиясына жүктелсін.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шешіміне 1 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904"/>
        <w:gridCol w:w="582"/>
        <w:gridCol w:w="6739"/>
        <w:gridCol w:w="34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337 596 014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29 242 847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14 450 869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1 494 736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12 956 133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11 105 106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3 686 872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2 017 401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217 964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306 280 766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1 488 592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304 792 174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8"/>
        <w:gridCol w:w="898"/>
        <w:gridCol w:w="7288"/>
        <w:gridCol w:w="2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350 311 521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2 440 758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10 284 353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9 913 848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8 539 137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59 457 179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3 407 497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2 007 127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5 332 294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4 773 627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1 808 285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8 517 638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39 193 876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3 858 980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34 203 546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14 300 163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582 651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4 705 569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2 197 250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5 292 314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20 651 644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2 837 792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377 627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17 116 833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16 085 556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29 253 410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11 780 998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6 637 129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дамытуға және (немесе) жайластыруға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5 143 869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16 645 852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8 330 552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9 832 594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781 107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4 242 840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3 480 650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13 339 291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11 939 556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30 068 750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23 607 663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8 698 245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7 748 458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1 519 986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екпелерді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1 309 636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2 257 665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354 231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5 281 146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4 920 523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317 823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11 923 382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7 034 520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2 856 363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4 888 862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4 174 105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5 745 580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398 321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моноқалалардағы бюджеттік инвестициялық жобаларды іске асыру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137 055 991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127 676 279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8 926 854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43 842 716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51 938 187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29 374 226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3 991 298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12 164 526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3 031 565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8 543 889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"Даму" кәсіпкерлікті дамыту қоры" АҚ-ға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959"/>
        <w:gridCol w:w="3855"/>
        <w:gridCol w:w="5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-57 174 424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901"/>
        <w:gridCol w:w="941"/>
        <w:gridCol w:w="1187"/>
        <w:gridCol w:w="1626"/>
        <w:gridCol w:w="6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6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62 392 710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52 328 749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10 063 961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2464"/>
        <w:gridCol w:w="4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4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7 924 362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