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9a4687" w14:textId="b9a468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"Тараз қаласында 2020 жылға орта білім беруге мемлекеттік білім беру тапсырысын бекіту туралы" Тараз қаласы әкімдігінің 2019 жылғы 27 желтоқсандағы № 4523 қаулысының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қаласының әкімдігінің 2020 жылғы 24 сәуірдегі № 1428 қаулысы. Жамбыл облысының Әділет департаментінде 2020 жылғы 24 сәуірде № 4584 болып тіркелді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2016 жылғы 6 сәуірдегі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Тараз қаласының әкімдігі ҚАУЛЫ ЕТЕДІ: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"Тараз қаласында 2020 жылға орта білім беруге мемлекеттік білім беру тапсырысын бекіту туралы" Тараз қаласы әкімдігінің 2019 жылғы 27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4523</w:t>
      </w:r>
      <w:r>
        <w:rPr>
          <w:rFonts w:ascii="Times New Roman"/>
          <w:b w:val="false"/>
          <w:i w:val="false"/>
          <w:color w:val="000000"/>
          <w:sz w:val="28"/>
        </w:rPr>
        <w:t xml:space="preserve"> қаулысының (Нормативтік құқықтық актілерді мемлекеттік тіркеудің тізілімінде </w:t>
      </w:r>
      <w:r>
        <w:rPr>
          <w:rFonts w:ascii="Times New Roman"/>
          <w:b w:val="false"/>
          <w:i w:val="false"/>
          <w:color w:val="000000"/>
          <w:sz w:val="28"/>
        </w:rPr>
        <w:t>№ 4478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болып тіркелген, Қазақстан Республикасы нормативтік құқықтық актілерінің электрондық түрдегі эталондық бақылау банкінде 2019 жылдың 30 желтоқсанында жарияланған) күші жойылды деп танылсын.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"Тараз қаласы әкімдігінің білім бөлімі" коммуналдық мемлекеттік мекемесі заңнамада белгіленген тәртіппен: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қаулының әділет органдарында мемлекеттік тіркелуін;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қаулыны Тараз қаласы әкімдігінің интернет-ресурсында орналастырылуын қамтамасыз етсін.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Тараз қаласы әкімінің орынбасары К. Олжабайға жүктелсін.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әділет органдарында мемлекеттiк тiркелген күннен бастап күшiне енедi және оның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Тараз қаласының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Карабалаев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