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eafd5" w14:textId="64ea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Тараз қаласы бойынша табысы аз отбасыларға (азаматтарға)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Тараз қалалық мәслихатының 2020 жылғы 15 маусымдағы № 58-3 шешімі. Жамбыл облысының Әділет департаментінде 2020 жылғы 23 маусымда № 4636 болып тіркелді. Күші жойылды - Жамбыл облысы Тараз қалалық мәслихатының 2024 жылғы 15 наурыздағы № 14-8 шешімімен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Жамбыл облысы Тараз қалалық мәслихатының 15.03.2024 </w:t>
      </w:r>
      <w:r>
        <w:rPr>
          <w:rFonts w:ascii="Times New Roman"/>
          <w:b w:val="false"/>
          <w:i w:val="false"/>
          <w:color w:val="ff0000"/>
          <w:sz w:val="28"/>
        </w:rPr>
        <w:t>№ 14-8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Тараз қалалық мәслихаты ШЕШІМ ҚАБЫЛДАДЫ:</w:t>
      </w:r>
    </w:p>
    <w:bookmarkStart w:name="z8" w:id="0"/>
    <w:p>
      <w:pPr>
        <w:spacing w:after="0"/>
        <w:ind w:left="0"/>
        <w:jc w:val="both"/>
      </w:pPr>
      <w:r>
        <w:rPr>
          <w:rFonts w:ascii="Times New Roman"/>
          <w:b w:val="false"/>
          <w:i w:val="false"/>
          <w:color w:val="000000"/>
          <w:sz w:val="28"/>
        </w:rPr>
        <w:t xml:space="preserve">
      1. Тараз қаласы бойынша табысы аз отбасыларға (азаматтарға)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p>
    <w:bookmarkEnd w:id="0"/>
    <w:bookmarkStart w:name="z9" w:id="1"/>
    <w:p>
      <w:pPr>
        <w:spacing w:after="0"/>
        <w:ind w:left="0"/>
        <w:jc w:val="both"/>
      </w:pPr>
      <w:r>
        <w:rPr>
          <w:rFonts w:ascii="Times New Roman"/>
          <w:b w:val="false"/>
          <w:i w:val="false"/>
          <w:color w:val="000000"/>
          <w:sz w:val="28"/>
        </w:rPr>
        <w:t>
      2. Осы шешімнің орындалуын бақылау Тараз қалалық мәслихатының білім беру, денсаулық сақтау, мәдениет, жастар саясаты және әлеуметтік орта жөніндегі тұрақты комиссиясына жүктелсін.</w:t>
      </w:r>
    </w:p>
    <w:bookmarkEnd w:id="1"/>
    <w:bookmarkStart w:name="z10" w:id="2"/>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 мәслихаты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Жексембиев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Тараз қалалық</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Кулекеев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Тараз қалалық мәслихатының</w:t>
            </w:r>
            <w:r>
              <w:br/>
            </w:r>
            <w:r>
              <w:rPr>
                <w:rFonts w:ascii="Times New Roman"/>
                <w:b w:val="false"/>
                <w:i w:val="false"/>
                <w:color w:val="000000"/>
                <w:sz w:val="20"/>
              </w:rPr>
              <w:t>2020 жылғы 15 маусымдағы</w:t>
            </w:r>
            <w:r>
              <w:br/>
            </w:r>
            <w:r>
              <w:rPr>
                <w:rFonts w:ascii="Times New Roman"/>
                <w:b w:val="false"/>
                <w:i w:val="false"/>
                <w:color w:val="000000"/>
                <w:sz w:val="20"/>
              </w:rPr>
              <w:t>№ 58-3</w:t>
            </w:r>
            <w:r>
              <w:rPr>
                <w:rFonts w:ascii="Times New Roman"/>
                <w:b w:val="false"/>
                <w:i w:val="false"/>
                <w:color w:val="000000"/>
                <w:sz w:val="20"/>
              </w:rPr>
              <w:t xml:space="preserve"> шешіміне қосымша</w:t>
            </w:r>
          </w:p>
        </w:tc>
      </w:tr>
    </w:tbl>
    <w:bookmarkStart w:name="z17" w:id="3"/>
    <w:p>
      <w:pPr>
        <w:spacing w:after="0"/>
        <w:ind w:left="0"/>
        <w:jc w:val="left"/>
      </w:pPr>
      <w:r>
        <w:rPr>
          <w:rFonts w:ascii="Times New Roman"/>
          <w:b/>
          <w:i w:val="false"/>
          <w:color w:val="000000"/>
        </w:rPr>
        <w:t xml:space="preserve"> Тараз қаласы бойынша табысы аз отбасыларға (азаматтарға) тұрғын үй көмегін көрсетудің мөлшері мен тәртібі</w:t>
      </w:r>
    </w:p>
    <w:bookmarkEnd w:id="3"/>
    <w:bookmarkStart w:name="z18" w:id="4"/>
    <w:p>
      <w:pPr>
        <w:spacing w:after="0"/>
        <w:ind w:left="0"/>
        <w:jc w:val="both"/>
      </w:pPr>
      <w:r>
        <w:rPr>
          <w:rFonts w:ascii="Times New Roman"/>
          <w:b w:val="false"/>
          <w:i w:val="false"/>
          <w:color w:val="000000"/>
          <w:sz w:val="28"/>
        </w:rPr>
        <w:t xml:space="preserve">
      Осы Тараз қаласы бойынша табысы аз отбасыларға (азаматтарға) тұрғын үй көмегін көрсетудің мөлшері мен тәртібі (бұдан әрі - Тәртіп) "Тұрғын үй қатынастары туралы" Қазақстан Республикасының 1997 жылғы 16 сәуірдегі </w:t>
      </w:r>
      <w:r>
        <w:rPr>
          <w:rFonts w:ascii="Times New Roman"/>
          <w:b w:val="false"/>
          <w:i w:val="false"/>
          <w:color w:val="000000"/>
          <w:sz w:val="28"/>
        </w:rPr>
        <w:t>Заңына</w:t>
      </w:r>
      <w:r>
        <w:rPr>
          <w:rFonts w:ascii="Times New Roman"/>
          <w:b w:val="false"/>
          <w:i w:val="false"/>
          <w:color w:val="000000"/>
          <w:sz w:val="28"/>
        </w:rPr>
        <w:t xml:space="preserve"> және "Тұрғын үй көмегін көрсету ережесін бекіту туралы" Қазақстан Республикасы Үкіметінің 2009 жылғы 30 желтоқсандағы </w:t>
      </w:r>
      <w:r>
        <w:rPr>
          <w:rFonts w:ascii="Times New Roman"/>
          <w:b w:val="false"/>
          <w:i w:val="false"/>
          <w:color w:val="000000"/>
          <w:sz w:val="28"/>
        </w:rPr>
        <w:t>№ 2314</w:t>
      </w:r>
      <w:r>
        <w:rPr>
          <w:rFonts w:ascii="Times New Roman"/>
          <w:b w:val="false"/>
          <w:i w:val="false"/>
          <w:color w:val="000000"/>
          <w:sz w:val="28"/>
        </w:rPr>
        <w:t xml:space="preserve"> қаулысына сәйкес әзірленді.</w:t>
      </w:r>
    </w:p>
    <w:bookmarkEnd w:id="4"/>
    <w:bookmarkStart w:name="z19" w:id="5"/>
    <w:p>
      <w:pPr>
        <w:spacing w:after="0"/>
        <w:ind w:left="0"/>
        <w:jc w:val="left"/>
      </w:pPr>
      <w:r>
        <w:rPr>
          <w:rFonts w:ascii="Times New Roman"/>
          <w:b/>
          <w:i w:val="false"/>
          <w:color w:val="000000"/>
        </w:rPr>
        <w:t xml:space="preserve"> 1. Тұрғын үй көмегін көрсету тәртібі</w:t>
      </w:r>
    </w:p>
    <w:bookmarkEnd w:id="5"/>
    <w:bookmarkStart w:name="z20" w:id="6"/>
    <w:p>
      <w:pPr>
        <w:spacing w:after="0"/>
        <w:ind w:left="0"/>
        <w:jc w:val="both"/>
      </w:pPr>
      <w:r>
        <w:rPr>
          <w:rFonts w:ascii="Times New Roman"/>
          <w:b w:val="false"/>
          <w:i w:val="false"/>
          <w:color w:val="000000"/>
          <w:sz w:val="28"/>
        </w:rPr>
        <w:t>
      1. Тұрғын үй көмегi жергiлiктi бюджет қаражаты есебiнен осы Тараз қаласында тұрақты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тұрғынжайды және жеке тұрғын үй қорынан жергілікті атқарушы орган жалға алған тұрғынжайды жалдаушыларға (қосымша жалдаушыларға):</w:t>
      </w:r>
    </w:p>
    <w:bookmarkEnd w:id="6"/>
    <w:bookmarkStart w:name="z21" w:id="7"/>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w:t>
      </w:r>
    </w:p>
    <w:bookmarkEnd w:id="7"/>
    <w:bookmarkStart w:name="z22" w:id="8"/>
    <w:p>
      <w:pPr>
        <w:spacing w:after="0"/>
        <w:ind w:left="0"/>
        <w:jc w:val="both"/>
      </w:pPr>
      <w:r>
        <w:rPr>
          <w:rFonts w:ascii="Times New Roman"/>
          <w:b w:val="false"/>
          <w:i w:val="false"/>
          <w:color w:val="000000"/>
          <w:sz w:val="28"/>
        </w:rPr>
        <w:t>
      коммуналдық көрсетілетін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8"/>
    <w:bookmarkStart w:name="z23" w:id="9"/>
    <w:p>
      <w:pPr>
        <w:spacing w:after="0"/>
        <w:ind w:left="0"/>
        <w:jc w:val="both"/>
      </w:pPr>
      <w:r>
        <w:rPr>
          <w:rFonts w:ascii="Times New Roman"/>
          <w:b w:val="false"/>
          <w:i w:val="false"/>
          <w:color w:val="000000"/>
          <w:sz w:val="28"/>
        </w:rPr>
        <w:t>
      мемлекеттік тұрғын үй қорынан тұрғынжайды және жеке тұрғын үй қорынан жергілікті атқарушы орган жалға алған тұрғынжайды пайдаланғаны үшін шығыстарды төлеуге тұрғын үй көмегін көрсету жөнінде шаралар қабылдайды.</w:t>
      </w:r>
    </w:p>
    <w:bookmarkEnd w:id="9"/>
    <w:bookmarkStart w:name="z24" w:id="10"/>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0"/>
    <w:bookmarkStart w:name="z25" w:id="11"/>
    <w:p>
      <w:pPr>
        <w:spacing w:after="0"/>
        <w:ind w:left="0"/>
        <w:jc w:val="both"/>
      </w:pP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объектісінің ортақ мүлкін күтіп-ұстауға,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жергілікті өкілді органдар белгілеген шекті жол берілетін деңгейінің арасындағы айырма ретінде айқындалады.</w:t>
      </w:r>
    </w:p>
    <w:bookmarkEnd w:id="11"/>
    <w:bookmarkStart w:name="z26" w:id="12"/>
    <w:p>
      <w:pPr>
        <w:spacing w:after="0"/>
        <w:ind w:left="0"/>
        <w:jc w:val="both"/>
      </w:pPr>
      <w:r>
        <w:rPr>
          <w:rFonts w:ascii="Times New Roman"/>
          <w:b w:val="false"/>
          <w:i w:val="false"/>
          <w:color w:val="000000"/>
          <w:sz w:val="28"/>
        </w:rPr>
        <w:t>
      2. Тұрғын үй көмегі аталған жерлерде тұрақты тұратын адамдарға кондоминиум объектісінің ортақ мүлкін күтіп-ұстауға арналған шығыстар сметасына сәйкес жеткiзушiлер ұсынған кондоминиум объектісінің ортақ мүлкін күтіп-ұстауға арналған коммуналдық қызметтер көрсету ақысын төлеу шоттары мен ай сайынғы жарналардың шоттары бойынша бюджет қаражаты есебінен көрсетіледі.</w:t>
      </w:r>
    </w:p>
    <w:bookmarkEnd w:id="12"/>
    <w:bookmarkStart w:name="z27" w:id="13"/>
    <w:p>
      <w:pPr>
        <w:spacing w:after="0"/>
        <w:ind w:left="0"/>
        <w:jc w:val="both"/>
      </w:pPr>
      <w:r>
        <w:rPr>
          <w:rFonts w:ascii="Times New Roman"/>
          <w:b w:val="false"/>
          <w:i w:val="false"/>
          <w:color w:val="000000"/>
          <w:sz w:val="28"/>
        </w:rPr>
        <w:t>
      3. Тұрғын үй көмегі "Тараз қаласы әкімдігінің жұмыспен қамту және әлеуметтік бағдарламалар бөлімі" коммуналдық мемлекеттік мекемесімен (бұдан әрі - уәкілетті орган) тағайындалады.</w:t>
      </w:r>
    </w:p>
    <w:bookmarkEnd w:id="13"/>
    <w:bookmarkStart w:name="z28" w:id="14"/>
    <w:p>
      <w:pPr>
        <w:spacing w:after="0"/>
        <w:ind w:left="0"/>
        <w:jc w:val="both"/>
      </w:pPr>
      <w:r>
        <w:rPr>
          <w:rFonts w:ascii="Times New Roman"/>
          <w:b w:val="false"/>
          <w:i w:val="false"/>
          <w:color w:val="000000"/>
          <w:sz w:val="28"/>
        </w:rPr>
        <w:t>
      3-1. Тұрғын үй көмегіне өтініштерді қабылдау және мемлекеттік қызмет көрсету нәтижелерін беру "Азаматтарға арналған үкімет" мемлекеттік корпорациясы" коммерциялық емес акционерлік қоғамының Жамбыл облысы бойынша филиалының Тараз қалалық бөлімдері (бұдан әрі - мемлекеттік корпорациясы) және "электронды үкіметтің" www.egov.kz веб-порталы (бұдан әрі - портал) арқылы жүзеге асырылады.</w:t>
      </w:r>
    </w:p>
    <w:bookmarkEnd w:id="14"/>
    <w:bookmarkStart w:name="z29" w:id="15"/>
    <w:p>
      <w:pPr>
        <w:spacing w:after="0"/>
        <w:ind w:left="0"/>
        <w:jc w:val="both"/>
      </w:pPr>
      <w:r>
        <w:rPr>
          <w:rFonts w:ascii="Times New Roman"/>
          <w:b w:val="false"/>
          <w:i w:val="false"/>
          <w:color w:val="000000"/>
          <w:sz w:val="28"/>
        </w:rPr>
        <w:t>
      3-2. Отбасы (азамат) (не нотариат куәландырған сенімхат бойынша оның өкілі) тұрғын үй көмегін тағайындау үшін мемлекеттік корпорациясына немесе порталға тоқсанына бір рет жүгінуге құқылы.</w:t>
      </w:r>
    </w:p>
    <w:bookmarkEnd w:id="15"/>
    <w:bookmarkStart w:name="z30" w:id="16"/>
    <w:p>
      <w:pPr>
        <w:spacing w:after="0"/>
        <w:ind w:left="0"/>
        <w:jc w:val="both"/>
      </w:pPr>
      <w:r>
        <w:rPr>
          <w:rFonts w:ascii="Times New Roman"/>
          <w:b w:val="false"/>
          <w:i w:val="false"/>
          <w:color w:val="000000"/>
          <w:sz w:val="28"/>
        </w:rPr>
        <w:t>
      3-3.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корпорациясынан немесе порталдан түскен құжаттардың толық топтамасын алған күннен бастап сегіз жұмыс күнін құрайды.</w:t>
      </w:r>
    </w:p>
    <w:bookmarkEnd w:id="16"/>
    <w:bookmarkStart w:name="z31" w:id="17"/>
    <w:p>
      <w:pPr>
        <w:spacing w:after="0"/>
        <w:ind w:left="0"/>
        <w:jc w:val="both"/>
      </w:pPr>
      <w:r>
        <w:rPr>
          <w:rFonts w:ascii="Times New Roman"/>
          <w:b w:val="false"/>
          <w:i w:val="false"/>
          <w:color w:val="000000"/>
          <w:sz w:val="28"/>
        </w:rPr>
        <w:t>
      4. Отбасы (азамат) (не нотариат куәландырған сенімхат бойынша оның өкілі) тұрғын үй көмегін тағайындау үшін мемлекеттік корпорациясы немесе портал арқылы өтініш береді және мынадай құжаттарды қоса береді:</w:t>
      </w:r>
    </w:p>
    <w:bookmarkEnd w:id="17"/>
    <w:bookmarkStart w:name="z32" w:id="18"/>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18"/>
    <w:bookmarkStart w:name="z33" w:id="19"/>
    <w:p>
      <w:pPr>
        <w:spacing w:after="0"/>
        <w:ind w:left="0"/>
        <w:jc w:val="both"/>
      </w:pPr>
      <w:r>
        <w:rPr>
          <w:rFonts w:ascii="Times New Roman"/>
          <w:b w:val="false"/>
          <w:i w:val="false"/>
          <w:color w:val="000000"/>
          <w:sz w:val="28"/>
        </w:rPr>
        <w:t>
      2)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19"/>
    <w:bookmarkStart w:name="z34" w:id="20"/>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0"/>
    <w:bookmarkStart w:name="z35" w:id="21"/>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1"/>
    <w:bookmarkStart w:name="z36" w:id="22"/>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22"/>
    <w:bookmarkStart w:name="z37" w:id="23"/>
    <w:p>
      <w:pPr>
        <w:spacing w:after="0"/>
        <w:ind w:left="0"/>
        <w:jc w:val="both"/>
      </w:pPr>
      <w:r>
        <w:rPr>
          <w:rFonts w:ascii="Times New Roman"/>
          <w:b w:val="false"/>
          <w:i w:val="false"/>
          <w:color w:val="000000"/>
          <w:sz w:val="28"/>
        </w:rPr>
        <w:t>
      6) банктік шоты;</w:t>
      </w:r>
    </w:p>
    <w:bookmarkEnd w:id="23"/>
    <w:bookmarkStart w:name="z38" w:id="24"/>
    <w:p>
      <w:pPr>
        <w:spacing w:after="0"/>
        <w:ind w:left="0"/>
        <w:jc w:val="both"/>
      </w:pPr>
      <w:r>
        <w:rPr>
          <w:rFonts w:ascii="Times New Roman"/>
          <w:b w:val="false"/>
          <w:i w:val="false"/>
          <w:color w:val="000000"/>
          <w:sz w:val="28"/>
        </w:rPr>
        <w:t>
      7) кондоминиум объектісінің ортақ мүлкін күтіп-ұстауға арналған ай сайынғы жарналар туралы шоттар;</w:t>
      </w:r>
    </w:p>
    <w:bookmarkEnd w:id="24"/>
    <w:bookmarkStart w:name="z39" w:id="25"/>
    <w:p>
      <w:pPr>
        <w:spacing w:after="0"/>
        <w:ind w:left="0"/>
        <w:jc w:val="both"/>
      </w:pPr>
      <w:r>
        <w:rPr>
          <w:rFonts w:ascii="Times New Roman"/>
          <w:b w:val="false"/>
          <w:i w:val="false"/>
          <w:color w:val="000000"/>
          <w:sz w:val="28"/>
        </w:rPr>
        <w:t>
      8) коммуналдық қызметтерді тұтынуға арналған шоттар;</w:t>
      </w:r>
    </w:p>
    <w:bookmarkEnd w:id="25"/>
    <w:bookmarkStart w:name="z40" w:id="26"/>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26"/>
    <w:bookmarkStart w:name="z41" w:id="27"/>
    <w:p>
      <w:pPr>
        <w:spacing w:after="0"/>
        <w:ind w:left="0"/>
        <w:jc w:val="both"/>
      </w:pPr>
      <w:r>
        <w:rPr>
          <w:rFonts w:ascii="Times New Roman"/>
          <w:b w:val="false"/>
          <w:i w:val="false"/>
          <w:color w:val="000000"/>
          <w:sz w:val="28"/>
        </w:rPr>
        <w:t>
      10)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p>
    <w:bookmarkEnd w:id="27"/>
    <w:bookmarkStart w:name="z42" w:id="28"/>
    <w:p>
      <w:pPr>
        <w:spacing w:after="0"/>
        <w:ind w:left="0"/>
        <w:jc w:val="both"/>
      </w:pPr>
      <w:r>
        <w:rPr>
          <w:rFonts w:ascii="Times New Roman"/>
          <w:b w:val="false"/>
          <w:i w:val="false"/>
          <w:color w:val="000000"/>
          <w:sz w:val="28"/>
        </w:rPr>
        <w:t>
      Осы тармақта көзделмеген құжаттарды талап етуге жол берілмейді.</w:t>
      </w:r>
    </w:p>
    <w:bookmarkEnd w:id="28"/>
    <w:bookmarkStart w:name="z43" w:id="29"/>
    <w:p>
      <w:pPr>
        <w:spacing w:after="0"/>
        <w:ind w:left="0"/>
        <w:jc w:val="both"/>
      </w:pPr>
      <w:r>
        <w:rPr>
          <w:rFonts w:ascii="Times New Roman"/>
          <w:b w:val="false"/>
          <w:i w:val="false"/>
          <w:color w:val="000000"/>
          <w:sz w:val="28"/>
        </w:rPr>
        <w:t>
      4-1. Мемлекеттік корпорациясы арқылы құжаттар қабылданған кезде көрсетілетін қызметті алушыға тиісті құжаттардың қабылданғаны туралы қолхат беріледі.</w:t>
      </w:r>
    </w:p>
    <w:bookmarkEnd w:id="29"/>
    <w:bookmarkStart w:name="z44" w:id="30"/>
    <w:p>
      <w:pPr>
        <w:spacing w:after="0"/>
        <w:ind w:left="0"/>
        <w:jc w:val="both"/>
      </w:pPr>
      <w:r>
        <w:rPr>
          <w:rFonts w:ascii="Times New Roman"/>
          <w:b w:val="false"/>
          <w:i w:val="false"/>
          <w:color w:val="000000"/>
          <w:sz w:val="28"/>
        </w:rPr>
        <w:t xml:space="preserve">
      4-2. Осы Тәртіптің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корпорациясы қызметкері құжаттарды қабылдаудан бас тарту туралы қолхат береді.</w:t>
      </w:r>
    </w:p>
    <w:bookmarkEnd w:id="30"/>
    <w:bookmarkStart w:name="z45" w:id="31"/>
    <w:p>
      <w:pPr>
        <w:spacing w:after="0"/>
        <w:ind w:left="0"/>
        <w:jc w:val="both"/>
      </w:pPr>
      <w:r>
        <w:rPr>
          <w:rFonts w:ascii="Times New Roman"/>
          <w:b w:val="false"/>
          <w:i w:val="false"/>
          <w:color w:val="000000"/>
          <w:sz w:val="28"/>
        </w:rPr>
        <w:t>
      4-3. Портал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31"/>
    <w:bookmarkStart w:name="z46" w:id="32"/>
    <w:p>
      <w:pPr>
        <w:spacing w:after="0"/>
        <w:ind w:left="0"/>
        <w:jc w:val="both"/>
      </w:pPr>
      <w:r>
        <w:rPr>
          <w:rFonts w:ascii="Times New Roman"/>
          <w:b w:val="false"/>
          <w:i w:val="false"/>
          <w:color w:val="000000"/>
          <w:sz w:val="28"/>
        </w:rPr>
        <w:t>
      4-4. Мемлекеттік корпорациясы өтінішті ақпараттық жүйе арқылы қабылдайды және оны тұрғын үй көмегін тағайындауды жүзеге асыратын уәкілетті органға жібереді.</w:t>
      </w:r>
    </w:p>
    <w:bookmarkEnd w:id="32"/>
    <w:bookmarkStart w:name="z47" w:id="33"/>
    <w:p>
      <w:pPr>
        <w:spacing w:after="0"/>
        <w:ind w:left="0"/>
        <w:jc w:val="both"/>
      </w:pPr>
      <w:r>
        <w:rPr>
          <w:rFonts w:ascii="Times New Roman"/>
          <w:b w:val="false"/>
          <w:i w:val="false"/>
          <w:color w:val="000000"/>
          <w:sz w:val="28"/>
        </w:rPr>
        <w:t>
      4-5.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портал не мемлекеттік корпорациясы арқылы дәлелді бас тартуды жібереді.</w:t>
      </w:r>
    </w:p>
    <w:bookmarkEnd w:id="33"/>
    <w:bookmarkStart w:name="z48" w:id="34"/>
    <w:p>
      <w:pPr>
        <w:spacing w:after="0"/>
        <w:ind w:left="0"/>
        <w:jc w:val="both"/>
      </w:pPr>
      <w:r>
        <w:rPr>
          <w:rFonts w:ascii="Times New Roman"/>
          <w:b w:val="false"/>
          <w:i w:val="false"/>
          <w:color w:val="000000"/>
          <w:sz w:val="28"/>
        </w:rPr>
        <w:t>
      4-6.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корпорациясы немесе электрондық құжат ретінде "жеке кабинетке" жіберіледі.</w:t>
      </w:r>
    </w:p>
    <w:bookmarkEnd w:id="34"/>
    <w:bookmarkStart w:name="z49" w:id="35"/>
    <w:p>
      <w:pPr>
        <w:spacing w:after="0"/>
        <w:ind w:left="0"/>
        <w:jc w:val="both"/>
      </w:pPr>
      <w:r>
        <w:rPr>
          <w:rFonts w:ascii="Times New Roman"/>
          <w:b w:val="false"/>
          <w:i w:val="false"/>
          <w:color w:val="000000"/>
          <w:sz w:val="28"/>
        </w:rPr>
        <w:t xml:space="preserve">
      5. Тұрғын үй көмегін алуға үміткер отбасының жиынтық табысын есептеу "Тұрғын үй көмегін алуға үміткер отбасының (Қазақстан Республикасы азаматының) жиынтық табысын есептеу тәртiбiн бекіту туралы" Қазақстан Республикасы Индустрия және даму министрінің 2020 жылғы 24 сәуірдегі </w:t>
      </w:r>
      <w:r>
        <w:rPr>
          <w:rFonts w:ascii="Times New Roman"/>
          <w:b w:val="false"/>
          <w:i w:val="false"/>
          <w:color w:val="000000"/>
          <w:sz w:val="28"/>
        </w:rPr>
        <w:t>№ 226</w:t>
      </w:r>
      <w:r>
        <w:rPr>
          <w:rFonts w:ascii="Times New Roman"/>
          <w:b w:val="false"/>
          <w:i w:val="false"/>
          <w:color w:val="000000"/>
          <w:sz w:val="28"/>
        </w:rPr>
        <w:t xml:space="preserve"> бұйрығымен бекітілген тұрғын үй көмегін алуға үміткер отбасының (Қазақстан Республикасы азаматының) жиынтық табысын есептеу тәртібіне сәйкес анықталады.</w:t>
      </w:r>
    </w:p>
    <w:bookmarkEnd w:id="35"/>
    <w:bookmarkStart w:name="z50" w:id="36"/>
    <w:p>
      <w:pPr>
        <w:spacing w:after="0"/>
        <w:ind w:left="0"/>
        <w:jc w:val="both"/>
      </w:pPr>
      <w:r>
        <w:rPr>
          <w:rFonts w:ascii="Times New Roman"/>
          <w:b w:val="false"/>
          <w:i w:val="false"/>
          <w:color w:val="000000"/>
          <w:sz w:val="28"/>
        </w:rPr>
        <w:t>
      6. Уәкілетті органмен отбасының (азаматтың) жиынтық табысы қолданыстағы заңнамада белгіленген тәртіппен тұрғын үй көмегін тағайындауға өтініш жасаған тоқсанның алдындағы тоқсанына есептеледі және тұрғын үй көмегі өтініш берген айдан бастап ағымдағы тоқсанға тағайындалады.</w:t>
      </w:r>
    </w:p>
    <w:bookmarkEnd w:id="36"/>
    <w:bookmarkStart w:name="z51" w:id="37"/>
    <w:p>
      <w:pPr>
        <w:spacing w:after="0"/>
        <w:ind w:left="0"/>
        <w:jc w:val="left"/>
      </w:pPr>
      <w:r>
        <w:rPr>
          <w:rFonts w:ascii="Times New Roman"/>
          <w:b/>
          <w:i w:val="false"/>
          <w:color w:val="000000"/>
        </w:rPr>
        <w:t xml:space="preserve"> 2. Тұрғын үй көмегін көрсету мөлшері</w:t>
      </w:r>
    </w:p>
    <w:bookmarkEnd w:id="37"/>
    <w:bookmarkStart w:name="z52" w:id="38"/>
    <w:p>
      <w:pPr>
        <w:spacing w:after="0"/>
        <w:ind w:left="0"/>
        <w:jc w:val="both"/>
      </w:pPr>
      <w:r>
        <w:rPr>
          <w:rFonts w:ascii="Times New Roman"/>
          <w:b w:val="false"/>
          <w:i w:val="false"/>
          <w:color w:val="000000"/>
          <w:sz w:val="28"/>
        </w:rPr>
        <w:t>
      7. Белгіленген нормалар шегіндегі шекті жол берілетін шығыстар үлесі отбасының (азаматтың) жиынтық табысының Тараз қаласының тұрғындары үшін 5 (бес) пайыз мөлшерінде белгіленеді.</w:t>
      </w:r>
    </w:p>
    <w:bookmarkEnd w:id="38"/>
    <w:bookmarkStart w:name="z53" w:id="39"/>
    <w:p>
      <w:pPr>
        <w:spacing w:after="0"/>
        <w:ind w:left="0"/>
        <w:jc w:val="both"/>
      </w:pPr>
      <w:r>
        <w:rPr>
          <w:rFonts w:ascii="Times New Roman"/>
          <w:b w:val="false"/>
          <w:i w:val="false"/>
          <w:color w:val="000000"/>
          <w:sz w:val="28"/>
        </w:rPr>
        <w:t>
      8. Есептегіш құралдары жоқ тұтынушылар үшін өтем шараларымен қамтамасыз етілетін коммуналдық қызметтерді тұтыну нормативтері қолданыстағы заңнамаға сәйкес белгіленеді.</w:t>
      </w:r>
    </w:p>
    <w:bookmarkEnd w:id="39"/>
    <w:bookmarkStart w:name="z54" w:id="40"/>
    <w:p>
      <w:pPr>
        <w:spacing w:after="0"/>
        <w:ind w:left="0"/>
        <w:jc w:val="both"/>
      </w:pPr>
      <w:r>
        <w:rPr>
          <w:rFonts w:ascii="Times New Roman"/>
          <w:b w:val="false"/>
          <w:i w:val="false"/>
          <w:color w:val="000000"/>
          <w:sz w:val="28"/>
        </w:rPr>
        <w:t>
      Егер шығыстарға нормативтер мен тарифтер заңнамамен белгіленген тәртіпте анықталмаса, шығындарды өтеу нақтылы шығыстар бойынша жүргізіледі.</w:t>
      </w:r>
    </w:p>
    <w:bookmarkEnd w:id="40"/>
    <w:bookmarkStart w:name="z55" w:id="41"/>
    <w:p>
      <w:pPr>
        <w:spacing w:after="0"/>
        <w:ind w:left="0"/>
        <w:jc w:val="both"/>
      </w:pPr>
      <w:r>
        <w:rPr>
          <w:rFonts w:ascii="Times New Roman"/>
          <w:b w:val="false"/>
          <w:i w:val="false"/>
          <w:color w:val="000000"/>
          <w:sz w:val="28"/>
        </w:rPr>
        <w:t>
      9. Аз қамтылған отбасыларға (азаматтарға) тұрғын үй көмегін тағайындау төмендегі пайдалану нормасына сәйкес жүргізіледі:</w:t>
      </w:r>
    </w:p>
    <w:bookmarkEnd w:id="41"/>
    <w:bookmarkStart w:name="z56" w:id="42"/>
    <w:p>
      <w:pPr>
        <w:spacing w:after="0"/>
        <w:ind w:left="0"/>
        <w:jc w:val="both"/>
      </w:pPr>
      <w:r>
        <w:rPr>
          <w:rFonts w:ascii="Times New Roman"/>
          <w:b w:val="false"/>
          <w:i w:val="false"/>
          <w:color w:val="000000"/>
          <w:sz w:val="28"/>
        </w:rPr>
        <w:t>
      Өтемақы шараларымен қамтамасыз етiлетiн тұрғын үй алаңының нормалары бір айға:</w:t>
      </w:r>
    </w:p>
    <w:bookmarkEnd w:id="42"/>
    <w:bookmarkStart w:name="z57" w:id="43"/>
    <w:p>
      <w:pPr>
        <w:spacing w:after="0"/>
        <w:ind w:left="0"/>
        <w:jc w:val="both"/>
      </w:pPr>
      <w:r>
        <w:rPr>
          <w:rFonts w:ascii="Times New Roman"/>
          <w:b w:val="false"/>
          <w:i w:val="false"/>
          <w:color w:val="000000"/>
          <w:sz w:val="28"/>
        </w:rPr>
        <w:t>
      жеке басты азаматтар үшiн – 30 (отыз) шаршы метр, бiрақ нақты алып жатқан алаңынан артық емес;</w:t>
      </w:r>
    </w:p>
    <w:bookmarkEnd w:id="43"/>
    <w:bookmarkStart w:name="z58" w:id="44"/>
    <w:p>
      <w:pPr>
        <w:spacing w:after="0"/>
        <w:ind w:left="0"/>
        <w:jc w:val="both"/>
      </w:pPr>
      <w:r>
        <w:rPr>
          <w:rFonts w:ascii="Times New Roman"/>
          <w:b w:val="false"/>
          <w:i w:val="false"/>
          <w:color w:val="000000"/>
          <w:sz w:val="28"/>
        </w:rPr>
        <w:t>
      екi және одан да көп адамнан тұратын отбасының әрбір мүшесiне - 18 (он сегіз) шаршы метр, бiрақ нақты алып жатқан алаңынан артық емес.</w:t>
      </w:r>
    </w:p>
    <w:bookmarkEnd w:id="44"/>
    <w:bookmarkStart w:name="z59" w:id="45"/>
    <w:p>
      <w:pPr>
        <w:spacing w:after="0"/>
        <w:ind w:left="0"/>
        <w:jc w:val="both"/>
      </w:pPr>
      <w:r>
        <w:rPr>
          <w:rFonts w:ascii="Times New Roman"/>
          <w:b w:val="false"/>
          <w:i w:val="false"/>
          <w:color w:val="000000"/>
          <w:sz w:val="28"/>
        </w:rPr>
        <w:t>
      Коммуналдық қызмет тұтыну нормалары табиғи монополияларды (монополисттiк қызметтi) реттеу бойынша аумақтық уәкiлеттi орган қолданатын, көрсетiлетiн қызметтерге тарифтердi (бағаларды) бекiткен кездегi коммуналдық қызметтердi босату нормаларына баламалы.</w:t>
      </w:r>
    </w:p>
    <w:bookmarkEnd w:id="45"/>
    <w:bookmarkStart w:name="z60" w:id="46"/>
    <w:p>
      <w:pPr>
        <w:spacing w:after="0"/>
        <w:ind w:left="0"/>
        <w:jc w:val="both"/>
      </w:pPr>
      <w:r>
        <w:rPr>
          <w:rFonts w:ascii="Times New Roman"/>
          <w:b w:val="false"/>
          <w:i w:val="false"/>
          <w:color w:val="000000"/>
          <w:sz w:val="28"/>
        </w:rPr>
        <w:t>
      Тұрғын үйді қамтамасыз етуге қажетті сумен жабдықтау, жылумен жабдықтау, қоқыс шығару шығыстарын пайдалану нормалары мен тарифтерін қызмет көрсететіндер ұсынады.</w:t>
      </w:r>
    </w:p>
    <w:bookmarkEnd w:id="46"/>
    <w:bookmarkStart w:name="z61" w:id="47"/>
    <w:p>
      <w:pPr>
        <w:spacing w:after="0"/>
        <w:ind w:left="0"/>
        <w:jc w:val="both"/>
      </w:pPr>
      <w:r>
        <w:rPr>
          <w:rFonts w:ascii="Times New Roman"/>
          <w:b w:val="false"/>
          <w:i w:val="false"/>
          <w:color w:val="000000"/>
          <w:sz w:val="28"/>
        </w:rPr>
        <w:t xml:space="preserve">
      10. Телекоммуникациялар желісіне қосылған телефон үшін абоненттік төлемақы тарифтерінің көтерілуіне өтемақы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w:t>
      </w:r>
      <w:r>
        <w:rPr>
          <w:rFonts w:ascii="Times New Roman"/>
          <w:b w:val="false"/>
          <w:i w:val="false"/>
          <w:color w:val="000000"/>
          <w:sz w:val="28"/>
        </w:rPr>
        <w:t>№ 512</w:t>
      </w:r>
      <w:r>
        <w:rPr>
          <w:rFonts w:ascii="Times New Roman"/>
          <w:b w:val="false"/>
          <w:i w:val="false"/>
          <w:color w:val="000000"/>
          <w:sz w:val="28"/>
        </w:rPr>
        <w:t xml:space="preserve"> қаулысымен бекітілген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ережесіне сәйкес жүргізіледі.</w:t>
      </w:r>
    </w:p>
    <w:bookmarkEnd w:id="47"/>
    <w:bookmarkStart w:name="z62" w:id="48"/>
    <w:p>
      <w:pPr>
        <w:spacing w:after="0"/>
        <w:ind w:left="0"/>
        <w:jc w:val="left"/>
      </w:pPr>
      <w:r>
        <w:rPr>
          <w:rFonts w:ascii="Times New Roman"/>
          <w:b/>
          <w:i w:val="false"/>
          <w:color w:val="000000"/>
        </w:rPr>
        <w:t xml:space="preserve"> 3. Қаржыландыру және тұрғын үй көмегін төлеу тәртібі</w:t>
      </w:r>
    </w:p>
    <w:bookmarkEnd w:id="48"/>
    <w:bookmarkStart w:name="z63" w:id="49"/>
    <w:p>
      <w:pPr>
        <w:spacing w:after="0"/>
        <w:ind w:left="0"/>
        <w:jc w:val="both"/>
      </w:pPr>
      <w:r>
        <w:rPr>
          <w:rFonts w:ascii="Times New Roman"/>
          <w:b w:val="false"/>
          <w:i w:val="false"/>
          <w:color w:val="000000"/>
          <w:sz w:val="28"/>
        </w:rPr>
        <w:t>
      11. Тұрғын үйді (тұрғын ғимаратты) күтiп-ұстауға арналған шығыстар төлемін, коммуналдық қызметтерді және телекоммуникацияның желісіне қосылған телефонға абоненттік ақының өсуі бөлігінде байланыс қызметтерін тұтыну ақысын, жергілікті атқарушы орган жеке тұрғын үй қорынан жалға алған тұрғын жайды пайдаланғаны үшiн жалға алу ақысын төлеуге шығындарды өтеу өтемақы соммалары уәкілетті органмен екiншi деңгейдегi банктер арқылы, алушылардың өтiнiштерi бойынша тиiстi қызмет көрсетушiлердiң есеп шотына немесе өтініш иесінің жеке есеп шотына аударылады.</w:t>
      </w:r>
    </w:p>
    <w:bookmarkEnd w:id="4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