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b0a3" w14:textId="623b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Тараз қалалық мәслихатының 2019 жылғы 20 желтоқсандағы № 54-3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2020 жылғы 24 маусымдағы № 59-5 шешімі. Жамбыл облысының Әділет департаментінде 2020 жылғы 1 шілдеде № 4659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Тараз қалалық мәслихатының 2019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№54-3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2019 жылдың 31 желтоқсанында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"67357421" сандары "70929408" сандарымен ауыстырылсын;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"52320942" сандары "55592929" сандарымен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"89821749" сандары "93170753"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"100000" сандары "322983" сандарымен ауыстырылсын;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"100000" сандары "322983" сандарымен ауыстырылсын.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"851200" сандары "441273" сандарымен ауыстырылсын.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Жексембиев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54-3 шешіміне 1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70929408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11483496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3669975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55592929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55592929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3"/>
        <w:gridCol w:w="1144"/>
        <w:gridCol w:w="6324"/>
        <w:gridCol w:w="2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93170753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5563376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38156036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5028353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-22564328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