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595b" w14:textId="6b55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әкімінің 2020 жылғы 2 қыркүйектегі № 10 шешімі. Жамбыл облысының Әділет департаментінде 2020 жылғы 3 қыркүйекте № 4722 болып тіркелді. Күші жойылды - Жамбыл облысы Тараз қаласы әкімінің 2023 жылғы 20 желтоқсандағы № 16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Тараз қаласы әкімінің 20.12.2023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Тараз қаласының әкімі ШЕШІМ ҚАБЫЛДАДЫ:</w:t>
      </w:r>
    </w:p>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Тараз қаласы аумағында сайлау учаскелері құрылсын.</w:t>
      </w:r>
    </w:p>
    <w:bookmarkEnd w:id="1"/>
    <w:bookmarkStart w:name="z9" w:id="2"/>
    <w:p>
      <w:pPr>
        <w:spacing w:after="0"/>
        <w:ind w:left="0"/>
        <w:jc w:val="both"/>
      </w:pPr>
      <w:r>
        <w:rPr>
          <w:rFonts w:ascii="Times New Roman"/>
          <w:b w:val="false"/>
          <w:i w:val="false"/>
          <w:color w:val="000000"/>
          <w:sz w:val="28"/>
        </w:rPr>
        <w:t xml:space="preserve">
      2. Тараз қаласы әкімі аппаратының ұйымдастыру-инcпекторлық бөлімшесі заңнамада белгіленген тәртіппен: </w:t>
      </w:r>
    </w:p>
    <w:bookmarkEnd w:id="2"/>
    <w:bookmarkStart w:name="z10" w:id="3"/>
    <w:p>
      <w:pPr>
        <w:spacing w:after="0"/>
        <w:ind w:left="0"/>
        <w:jc w:val="both"/>
      </w:pPr>
      <w:r>
        <w:rPr>
          <w:rFonts w:ascii="Times New Roman"/>
          <w:b w:val="false"/>
          <w:i w:val="false"/>
          <w:color w:val="000000"/>
          <w:sz w:val="28"/>
        </w:rPr>
        <w:t>
      1) осы шешімнің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шешімді Тараз қаласы әкімдігінің интернет-ресурсында орналастырылуын;</w:t>
      </w:r>
    </w:p>
    <w:bookmarkEnd w:id="4"/>
    <w:bookmarkStart w:name="z12" w:id="5"/>
    <w:p>
      <w:pPr>
        <w:spacing w:after="0"/>
        <w:ind w:left="0"/>
        <w:jc w:val="both"/>
      </w:pPr>
      <w:r>
        <w:rPr>
          <w:rFonts w:ascii="Times New Roman"/>
          <w:b w:val="false"/>
          <w:i w:val="false"/>
          <w:color w:val="000000"/>
          <w:sz w:val="28"/>
        </w:rPr>
        <w:t xml:space="preserve">
      3) осы шешімнен туындайтын басқа да шаралардың қабылдануын қамтамасыз етсін. </w:t>
      </w:r>
    </w:p>
    <w:bookmarkEnd w:id="5"/>
    <w:bookmarkStart w:name="z13" w:id="6"/>
    <w:p>
      <w:pPr>
        <w:spacing w:after="0"/>
        <w:ind w:left="0"/>
        <w:jc w:val="both"/>
      </w:pPr>
      <w:r>
        <w:rPr>
          <w:rFonts w:ascii="Times New Roman"/>
          <w:b w:val="false"/>
          <w:i w:val="false"/>
          <w:color w:val="000000"/>
          <w:sz w:val="28"/>
        </w:rPr>
        <w:t>
      3. Тараз қаласы әкімінің төмендегі шешімдерінің күші жойылды деп танылсын:</w:t>
      </w:r>
    </w:p>
    <w:bookmarkEnd w:id="6"/>
    <w:bookmarkStart w:name="z14" w:id="7"/>
    <w:p>
      <w:pPr>
        <w:spacing w:after="0"/>
        <w:ind w:left="0"/>
        <w:jc w:val="both"/>
      </w:pPr>
      <w:r>
        <w:rPr>
          <w:rFonts w:ascii="Times New Roman"/>
          <w:b w:val="false"/>
          <w:i w:val="false"/>
          <w:color w:val="000000"/>
          <w:sz w:val="28"/>
        </w:rPr>
        <w:t xml:space="preserve">
      1) "Сайлау учаскелерін құру туралы" Тараз қаласы әкімінің 2015 жылғы 23 қарашадағы </w:t>
      </w:r>
      <w:r>
        <w:rPr>
          <w:rFonts w:ascii="Times New Roman"/>
          <w:b w:val="false"/>
          <w:i w:val="false"/>
          <w:color w:val="000000"/>
          <w:sz w:val="28"/>
        </w:rPr>
        <w:t>№ 14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2889</w:t>
      </w:r>
      <w:r>
        <w:rPr>
          <w:rFonts w:ascii="Times New Roman"/>
          <w:b w:val="false"/>
          <w:i w:val="false"/>
          <w:color w:val="000000"/>
          <w:sz w:val="28"/>
        </w:rPr>
        <w:t xml:space="preserve"> болып тіркелген, Қазақстан Республикасы нормативтік құқықтық актілерінің "Әділет" ақпараттық-құқықтық жүйесінде 2016 жылдың 11 наурызында жарияланған);</w:t>
      </w:r>
    </w:p>
    <w:bookmarkEnd w:id="7"/>
    <w:bookmarkStart w:name="z15" w:id="8"/>
    <w:p>
      <w:pPr>
        <w:spacing w:after="0"/>
        <w:ind w:left="0"/>
        <w:jc w:val="both"/>
      </w:pPr>
      <w:r>
        <w:rPr>
          <w:rFonts w:ascii="Times New Roman"/>
          <w:b w:val="false"/>
          <w:i w:val="false"/>
          <w:color w:val="000000"/>
          <w:sz w:val="28"/>
        </w:rPr>
        <w:t xml:space="preserve">
      2) "Сайлау учаскелерін құру туралы" Тараз қаласы әкімінің 2015 жылғы 23 қарашадағы №14 шешіміне өзгерістер мен толықтырулар енгізу туралы" Тараз қаласы әкімінің 2018 жылғы 19 желтоқсандағы </w:t>
      </w:r>
      <w:r>
        <w:rPr>
          <w:rFonts w:ascii="Times New Roman"/>
          <w:b w:val="false"/>
          <w:i w:val="false"/>
          <w:color w:val="000000"/>
          <w:sz w:val="28"/>
        </w:rPr>
        <w:t>№ 14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4043</w:t>
      </w:r>
      <w:r>
        <w:rPr>
          <w:rFonts w:ascii="Times New Roman"/>
          <w:b w:val="false"/>
          <w:i w:val="false"/>
          <w:color w:val="000000"/>
          <w:sz w:val="28"/>
        </w:rPr>
        <w:t xml:space="preserve"> болып тіркелген, Қазақстан Республикасы нормативтік құқықтық актілерінің электрондық түрдегі эталондық бақылау банкінде 2018 жылдың 25 желтоқсанында жарияланған).</w:t>
      </w:r>
    </w:p>
    <w:bookmarkEnd w:id="8"/>
    <w:bookmarkStart w:name="z16" w:id="9"/>
    <w:p>
      <w:pPr>
        <w:spacing w:after="0"/>
        <w:ind w:left="0"/>
        <w:jc w:val="both"/>
      </w:pPr>
      <w:r>
        <w:rPr>
          <w:rFonts w:ascii="Times New Roman"/>
          <w:b w:val="false"/>
          <w:i w:val="false"/>
          <w:color w:val="000000"/>
          <w:sz w:val="28"/>
        </w:rPr>
        <w:t>
      4. Осы шешімнің орындалуын бақылау Тараз қаласы әкімінің аппарат басшысы Д. Абдукасымовқа жүктелсін.</w:t>
      </w:r>
    </w:p>
    <w:bookmarkEnd w:id="9"/>
    <w:bookmarkStart w:name="z17" w:id="10"/>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11"/>
    <w:bookmarkStart w:name="z20" w:id="12"/>
    <w:p>
      <w:pPr>
        <w:spacing w:after="0"/>
        <w:ind w:left="0"/>
        <w:jc w:val="both"/>
      </w:pPr>
      <w:r>
        <w:rPr>
          <w:rFonts w:ascii="Times New Roman"/>
          <w:b w:val="false"/>
          <w:i w:val="false"/>
          <w:color w:val="000000"/>
          <w:sz w:val="28"/>
        </w:rPr>
        <w:t>
      Жамбыл облыстық аумақтық</w:t>
      </w:r>
    </w:p>
    <w:bookmarkEnd w:id="12"/>
    <w:bookmarkStart w:name="z21" w:id="13"/>
    <w:p>
      <w:pPr>
        <w:spacing w:after="0"/>
        <w:ind w:left="0"/>
        <w:jc w:val="both"/>
      </w:pPr>
      <w:r>
        <w:rPr>
          <w:rFonts w:ascii="Times New Roman"/>
          <w:b w:val="false"/>
          <w:i w:val="false"/>
          <w:color w:val="000000"/>
          <w:sz w:val="28"/>
        </w:rPr>
        <w:t>
      сайлау комиссиясының төрағасы</w:t>
      </w:r>
    </w:p>
    <w:bookmarkEnd w:id="13"/>
    <w:bookmarkStart w:name="z22" w:id="14"/>
    <w:p>
      <w:pPr>
        <w:spacing w:after="0"/>
        <w:ind w:left="0"/>
        <w:jc w:val="both"/>
      </w:pPr>
      <w:r>
        <w:rPr>
          <w:rFonts w:ascii="Times New Roman"/>
          <w:b w:val="false"/>
          <w:i w:val="false"/>
          <w:color w:val="000000"/>
          <w:sz w:val="28"/>
        </w:rPr>
        <w:t>
      ______________С. Айдапкелов</w:t>
      </w:r>
    </w:p>
    <w:bookmarkEnd w:id="14"/>
    <w:p>
      <w:pPr>
        <w:spacing w:after="0"/>
        <w:ind w:left="0"/>
        <w:jc w:val="both"/>
      </w:pPr>
      <w:r>
        <w:rPr>
          <w:rFonts w:ascii="Times New Roman"/>
          <w:b w:val="false"/>
          <w:i w:val="false"/>
          <w:color w:val="000000"/>
          <w:sz w:val="28"/>
        </w:rPr>
        <w:t>
      "___" _______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w:t>
            </w:r>
            <w:r>
              <w:br/>
            </w:r>
            <w:r>
              <w:rPr>
                <w:rFonts w:ascii="Times New Roman"/>
                <w:b w:val="false"/>
                <w:i w:val="false"/>
                <w:color w:val="000000"/>
                <w:sz w:val="20"/>
              </w:rPr>
              <w:t>2020 жыл</w:t>
            </w:r>
            <w:r>
              <w:rPr>
                <w:rFonts w:ascii="Times New Roman"/>
                <w:b w:val="false"/>
                <w:i w:val="false"/>
                <w:color w:val="000000"/>
                <w:sz w:val="20"/>
              </w:rPr>
              <w:t xml:space="preserve">ғы 2 қыркүйектегі </w:t>
            </w:r>
            <w:r>
              <w:br/>
            </w:r>
            <w:r>
              <w:rPr>
                <w:rFonts w:ascii="Times New Roman"/>
                <w:b w:val="false"/>
                <w:i w:val="false"/>
                <w:color w:val="000000"/>
                <w:sz w:val="20"/>
              </w:rPr>
              <w:t>№10 шешіміне қосымша</w:t>
            </w:r>
          </w:p>
        </w:tc>
      </w:tr>
    </w:tbl>
    <w:bookmarkStart w:name="z25" w:id="15"/>
    <w:p>
      <w:pPr>
        <w:spacing w:after="0"/>
        <w:ind w:left="0"/>
        <w:jc w:val="left"/>
      </w:pPr>
      <w:r>
        <w:rPr>
          <w:rFonts w:ascii="Times New Roman"/>
          <w:b/>
          <w:i w:val="false"/>
          <w:color w:val="000000"/>
        </w:rPr>
        <w:t xml:space="preserve"> Тараз қаласы аумағындағы сайлау учаскелерi</w:t>
      </w:r>
    </w:p>
    <w:bookmarkEnd w:id="15"/>
    <w:p>
      <w:pPr>
        <w:spacing w:after="0"/>
        <w:ind w:left="0"/>
        <w:jc w:val="both"/>
      </w:pPr>
      <w:r>
        <w:rPr>
          <w:rFonts w:ascii="Times New Roman"/>
          <w:b w:val="false"/>
          <w:i w:val="false"/>
          <w:color w:val="ff0000"/>
          <w:sz w:val="28"/>
        </w:rPr>
        <w:t xml:space="preserve">
      Ескерту. Қосымшаға өзгерістер енгізілді – Жамбыл облысы Тараз қаласы әкімінің 23.10.2020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23.09.2022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05.07.2023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Start w:name="z26" w:id="16"/>
    <w:p>
      <w:pPr>
        <w:spacing w:after="0"/>
        <w:ind w:left="0"/>
        <w:jc w:val="both"/>
      </w:pPr>
      <w:r>
        <w:rPr>
          <w:rFonts w:ascii="Times New Roman"/>
          <w:b w:val="false"/>
          <w:i w:val="false"/>
          <w:color w:val="000000"/>
          <w:sz w:val="28"/>
        </w:rPr>
        <w:t xml:space="preserve">
      </w:t>
      </w:r>
      <w:r>
        <w:rPr>
          <w:rFonts w:ascii="Times New Roman"/>
          <w:b/>
          <w:i w:val="false"/>
          <w:color w:val="000000"/>
          <w:sz w:val="28"/>
        </w:rPr>
        <w:t>№1 сайлау учаскесі</w:t>
      </w:r>
    </w:p>
    <w:bookmarkEnd w:id="16"/>
    <w:bookmarkStart w:name="z27" w:id="17"/>
    <w:p>
      <w:pPr>
        <w:spacing w:after="0"/>
        <w:ind w:left="0"/>
        <w:jc w:val="both"/>
      </w:pPr>
      <w:r>
        <w:rPr>
          <w:rFonts w:ascii="Times New Roman"/>
          <w:b w:val="false"/>
          <w:i w:val="false"/>
          <w:color w:val="000000"/>
          <w:sz w:val="28"/>
        </w:rPr>
        <w:t>
      Сайлау учаскесiнiң орналасқан жерi: Тілеміс ақын көшесі 1"А", "Жамбыл облысы әкімдігінің денсаулық сақтау басқармасы №7 қалалық емханасы" шаруашылық жүргізу құқығындағы мемлекеттік коммуналдық кәсіпорнының Жанұялық дәрігерлік амбулаториясының ғимараты.</w:t>
      </w:r>
    </w:p>
    <w:bookmarkEnd w:id="17"/>
    <w:bookmarkStart w:name="z28" w:id="18"/>
    <w:p>
      <w:pPr>
        <w:spacing w:after="0"/>
        <w:ind w:left="0"/>
        <w:jc w:val="both"/>
      </w:pPr>
      <w:r>
        <w:rPr>
          <w:rFonts w:ascii="Times New Roman"/>
          <w:b w:val="false"/>
          <w:i w:val="false"/>
          <w:color w:val="000000"/>
          <w:sz w:val="28"/>
        </w:rPr>
        <w:t>
      Шекарасы: "Қарасай" алқабы: Ақмолда көшесінің үйлері, Ақмолда көшесінің бұрылысының үйлері, Алмалы көшесінің үйлері, Арычный көшесінің бұрылысының үйлері, Кенесары көшесінің үйлері, Кенесары көшесінің бұрылысының үйлері, Набережный көшесінің үйлері, Набережный көшесінің 2-бұрылысының үйлері, Набережный 1-тұйығының үйлері, Ниязымбетов көшесінің үйлері, Ниязымбетов көшесінің бұрылысының үйлері, Речной көшесінің үйлері, Сауытбек ақын көшесінің үйлері, Сәти Үмбетбаев көшесінің үйлері, Сәти Үмбетбаев көшесінің бұрылысының үйлері, Тілеміс ақын көшесінің үйлері.</w:t>
      </w:r>
    </w:p>
    <w:bookmarkEnd w:id="18"/>
    <w:bookmarkStart w:name="z29" w:id="19"/>
    <w:p>
      <w:pPr>
        <w:spacing w:after="0"/>
        <w:ind w:left="0"/>
        <w:jc w:val="both"/>
      </w:pPr>
      <w:r>
        <w:rPr>
          <w:rFonts w:ascii="Times New Roman"/>
          <w:b w:val="false"/>
          <w:i w:val="false"/>
          <w:color w:val="000000"/>
          <w:sz w:val="28"/>
        </w:rPr>
        <w:t xml:space="preserve">
      </w:t>
      </w:r>
      <w:r>
        <w:rPr>
          <w:rFonts w:ascii="Times New Roman"/>
          <w:b/>
          <w:i w:val="false"/>
          <w:color w:val="000000"/>
          <w:sz w:val="28"/>
        </w:rPr>
        <w:t>№2 сайлау учаскесі</w:t>
      </w:r>
    </w:p>
    <w:bookmarkEnd w:id="19"/>
    <w:bookmarkStart w:name="z30" w:id="20"/>
    <w:p>
      <w:pPr>
        <w:spacing w:after="0"/>
        <w:ind w:left="0"/>
        <w:jc w:val="both"/>
      </w:pPr>
      <w:r>
        <w:rPr>
          <w:rFonts w:ascii="Times New Roman"/>
          <w:b w:val="false"/>
          <w:i w:val="false"/>
          <w:color w:val="000000"/>
          <w:sz w:val="28"/>
        </w:rPr>
        <w:t>
      Сайлау учаскесiнiң орналасқан жерi: Өтеген батыр көшесі 47, "Тараз қаласы әкімдігінің білім бөлімінің №6 орта мектебі" коммуналдық мемлекеттік мекемесінің ғимараты.</w:t>
      </w:r>
    </w:p>
    <w:bookmarkEnd w:id="20"/>
    <w:bookmarkStart w:name="z31" w:id="21"/>
    <w:p>
      <w:pPr>
        <w:spacing w:after="0"/>
        <w:ind w:left="0"/>
        <w:jc w:val="both"/>
      </w:pPr>
      <w:r>
        <w:rPr>
          <w:rFonts w:ascii="Times New Roman"/>
          <w:b w:val="false"/>
          <w:i w:val="false"/>
          <w:color w:val="000000"/>
          <w:sz w:val="28"/>
        </w:rPr>
        <w:t>
      Шекарасы: Гончаров көшесінің №11-25 (тақ сан жағы) үйлері, №10-16 (жұп сан жағы) үйлері, Дальняя көшесінің №1-47 (тақ сан жағы) үйлері, №2-70 (жұп сан жағы) үйлері, Дальняя көшесінің бұрылысының үйлері, Құрманғазы көшесінің үйлері, Құрманғазы көшесінің 1-бұрылысының №1"А"-7 (тақ сан жағы) үйлері, №2-8 (жұп сан жағы) үйлері, Құрманғазы көшесінің 2- бұрылысының үйлері, Навои көшесінің үйлері, Нұрпейісова көшесінің №1-35 (тақ сан жағы) үйлері, №2-20 (жұп сан жағы) үйлері, Өтеген батыр көшесінің №25-71 (тақ сан жағы) үйлері, Өтеген батыр көшесінің 1-2 бұрылыстарының үйлері, Сельский көшесінің №3-47 (тақ сан жағы) үйлері, №8-86 (жұп сан жағы) үйлері, Сорокин көшесінің №9-105 (тақ сан жағы) үйлері, №2-106 (жұп сан жағы) үйлері, Сорокин көшесінің 1-4 бұрылыстарының үйлері, Талас көшесінің №29-105 (тақ сан жағы) үйлері, №14-44 (жұп сан жағы) үйлері, Талас көшесінің 1-бұрылысының үйлері, Талас көшесінің 2-бұрылысының №9-15 (тақ сан жағы) үйлері, Фадеев көшесінің үйлері, Цветочный көшесінің үйлері, Цветочный көшесінің бұрылысының үйлері, Шевченко көшесінің үйлері, Шмидт көшесінің үйлері, Ы.Алтынсарин көшесінің №43-75 (тақ сан жағы) үйлері, №44-58 (жұп сан жағы) үйлері.</w:t>
      </w:r>
    </w:p>
    <w:bookmarkEnd w:id="21"/>
    <w:bookmarkStart w:name="z32" w:id="22"/>
    <w:p>
      <w:pPr>
        <w:spacing w:after="0"/>
        <w:ind w:left="0"/>
        <w:jc w:val="both"/>
      </w:pPr>
      <w:r>
        <w:rPr>
          <w:rFonts w:ascii="Times New Roman"/>
          <w:b w:val="false"/>
          <w:i w:val="false"/>
          <w:color w:val="000000"/>
          <w:sz w:val="28"/>
        </w:rPr>
        <w:t xml:space="preserve">
      </w:t>
      </w:r>
      <w:r>
        <w:rPr>
          <w:rFonts w:ascii="Times New Roman"/>
          <w:b/>
          <w:i w:val="false"/>
          <w:color w:val="000000"/>
          <w:sz w:val="28"/>
        </w:rPr>
        <w:t>№3 сайлау учаскесі</w:t>
      </w:r>
    </w:p>
    <w:bookmarkEnd w:id="22"/>
    <w:bookmarkStart w:name="z33" w:id="23"/>
    <w:p>
      <w:pPr>
        <w:spacing w:after="0"/>
        <w:ind w:left="0"/>
        <w:jc w:val="both"/>
      </w:pPr>
      <w:r>
        <w:rPr>
          <w:rFonts w:ascii="Times New Roman"/>
          <w:b w:val="false"/>
          <w:i w:val="false"/>
          <w:color w:val="000000"/>
          <w:sz w:val="28"/>
        </w:rPr>
        <w:t>
      Сайлау учаскесiнiң орналасқан жерi: Өтеген батыр көшесі 49, Жамбыл облысы әкімдігінің білім басқармасының "Жамбыл индустриалды – технологиялық колледжі" коммуналдық мемлекеттік қазыналық кәсіпорнының ғимараты.</w:t>
      </w:r>
    </w:p>
    <w:bookmarkEnd w:id="23"/>
    <w:bookmarkStart w:name="z34" w:id="24"/>
    <w:p>
      <w:pPr>
        <w:spacing w:after="0"/>
        <w:ind w:left="0"/>
        <w:jc w:val="both"/>
      </w:pPr>
      <w:r>
        <w:rPr>
          <w:rFonts w:ascii="Times New Roman"/>
          <w:b w:val="false"/>
          <w:i w:val="false"/>
          <w:color w:val="000000"/>
          <w:sz w:val="28"/>
        </w:rPr>
        <w:t>
      Шекарасы: Ақыртас көшесінің үйлері, Әуезов көшесінің үйлері, Гончаров көшесінің №1-9 (тақ сан жағы) үйлері, №2-8 (жұп сан жағы) үйлері, Жауғаш батыр көшесінің №11, 39, 39/1, 39/2, 39/3, 39/4, 39/5-69 (тақ сан жағы) үйлері, №4, 8, 10, 14, 22 (жұп сан жағы) үйлері, Жауғаш батыр 2-көшесінің үйлері, Киікбаев көшесінің үйлері, Құрманғазы көшесінің 1-бұрылысының №9-17"А" (тақ сан жағы) үйлері, №10-18 (жұп сан жағы) үйлері, Москва көшесінің үйлері, Нұрмамбетов көшесінің үйлері, Өтеген батыр көшесінің №1-23 (тақ сан жағы) үйлері, №2-16 (жұп сан жағы) үйлері, Полевой көшесінің үйлері, Рафинад көшесінің үйлері, Рафинад көшесінің бұрылысының үйлері, Сельский көшесінің №2-16 (жұп сан жағы) үйлері, Сорокин көшесінің №1, 2"А", 2"Б", 2"В", 3, 5, 5"А", 5"Б", 7 үйлері, Талас көшесінің 2-бұрылысының №1-7 (тақ сан жағы) үйлері, №2-20 (жұп сан жағы) үйлері, Театральный көшесінің үйлері, Театральный көшесінің бұрылысының үйлері, Уәлиханов көшесінің №93-131 (тақ сан жағы) үйлері, Ы.Алтынсарин көшесінің №1-41 (тақ сан жағы) үйлері, №2-42 (жұп сан жағы) үйлері, Ы.Алтынсарин тұйығының үйлері.</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 сайлау учаскесі</w:t>
      </w:r>
    </w:p>
    <w:p>
      <w:pPr>
        <w:spacing w:after="0"/>
        <w:ind w:left="0"/>
        <w:jc w:val="both"/>
      </w:pPr>
      <w:r>
        <w:rPr>
          <w:rFonts w:ascii="Times New Roman"/>
          <w:b w:val="false"/>
          <w:i w:val="false"/>
          <w:color w:val="000000"/>
          <w:sz w:val="28"/>
        </w:rPr>
        <w:t>
      Сайлау учаскесiнiң орналасқан жерi: Жауғаш батыр көшесі 4"А", "Тараз қаласы әкімдігінің білім бөлімінің № 22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Айнакөл көшесінің үйлері, Жауғаш батыр көшесінің № 1-3, 5-9, 13-37 (тақ сан жағы) үйлері, № 2, 6, 12, 16-20, 24-38 (жұп сан жағы) үйлері, Жауғаш батыр тұйығының үйлері, Заречный көшесінің үйлері, Заречный 2-көшесінің үйлері, Заречный көшесінің 1-3 бұрылыстарының үйлері, Оқым-Қортыс көшесінің үйлері, Мұса Жалил көшесінің үйлері, Мұса Жалил көшесінің бұрылысының үйлері, Уәлиханов көшесінің № 1-91"А" (тақ сан жағы) үйлері, № 2-88 (жұп сан жағы) үйлері, Уәлиханов көшесінің 1-5 бұрылыстарының үйлері, Урицкий көшесінің үйлері, Урицкий көшесінің 1-2 бұрылыстарының үйлері.</w:t>
      </w:r>
    </w:p>
    <w:bookmarkStart w:name="z38" w:id="25"/>
    <w:p>
      <w:pPr>
        <w:spacing w:after="0"/>
        <w:ind w:left="0"/>
        <w:jc w:val="both"/>
      </w:pPr>
      <w:r>
        <w:rPr>
          <w:rFonts w:ascii="Times New Roman"/>
          <w:b w:val="false"/>
          <w:i w:val="false"/>
          <w:color w:val="000000"/>
          <w:sz w:val="28"/>
        </w:rPr>
        <w:t xml:space="preserve">
      </w:t>
      </w:r>
      <w:r>
        <w:rPr>
          <w:rFonts w:ascii="Times New Roman"/>
          <w:b/>
          <w:i w:val="false"/>
          <w:color w:val="000000"/>
          <w:sz w:val="28"/>
        </w:rPr>
        <w:t>№5 сайлау учаскесі</w:t>
      </w:r>
    </w:p>
    <w:bookmarkEnd w:id="25"/>
    <w:bookmarkStart w:name="z39" w:id="26"/>
    <w:p>
      <w:pPr>
        <w:spacing w:after="0"/>
        <w:ind w:left="0"/>
        <w:jc w:val="both"/>
      </w:pPr>
      <w:r>
        <w:rPr>
          <w:rFonts w:ascii="Times New Roman"/>
          <w:b w:val="false"/>
          <w:i w:val="false"/>
          <w:color w:val="000000"/>
          <w:sz w:val="28"/>
        </w:rPr>
        <w:t>
      Сайлау учаскесiнiң орналасқан жерi: Жауғаш батыр көшесі 71, "Тараз қаласы әкімдігінің білім бөлімінің М.Мақатаев атындағы №14 орта мектебі" коммуналдық мемлекеттік мекемесінің ғимараты.</w:t>
      </w:r>
    </w:p>
    <w:bookmarkEnd w:id="26"/>
    <w:bookmarkStart w:name="z40" w:id="27"/>
    <w:p>
      <w:pPr>
        <w:spacing w:after="0"/>
        <w:ind w:left="0"/>
        <w:jc w:val="both"/>
      </w:pPr>
      <w:r>
        <w:rPr>
          <w:rFonts w:ascii="Times New Roman"/>
          <w:b w:val="false"/>
          <w:i w:val="false"/>
          <w:color w:val="000000"/>
          <w:sz w:val="28"/>
        </w:rPr>
        <w:t>
      Шекарасы: "Барысхан" алқабы: Ақбұлым көшесінің үйлері, Алматы көшесінің үйлері, Аса көшесінің үйлері, Аса көшесінің 1, 3, 4, 5-бұрылыстарының үйлері, Ботамойнақ көшесінің үйлері, Бурный көшесінің үйлері, Бурный көшесінің 2-3 бұрылыстарының үйлері, Дальняя көшесінің №49-115 (тақ сан жағы) үйлері, Жауғаш батыр көшесінің №71-103 үйлері, Жетітөбе көшесінің үйлері, Краснознаменский көшесінің үйлері, Қуанышбаев көшесінің үйлері, Құрманбетов көшесінің үйлері, Қызыл қайнар көшесінің үйлері, Қызыл қайнар көшесінің 1-2 бұрылыстарының үйлері, Меркі көшесінің үйлері, Нұрпейісова көшесінің №135-137 (тақ сан жағы) үйлері, №114, 116/1, 116/2, 118 (жұп сан жағы) үйлері, Сарбас ақын көшесінің үйлері, Сартбаев көшесінің үйлері, Сельский көшесінің №88-176 (жұп сан жағы) үйлері, 49-101"А" (тақ сан жағы) үйлері, Сельский көшесінің бұрылысының үйлері, Сүйінбай көшесінің үйлері, Талас көшесінің №107-173 (тақ сан жағы) үйлері, №46-150 (жұп сан жағы) үйлері, Түймекент көшесінің үйлері, Шу көшесінің үйлері.</w:t>
      </w:r>
    </w:p>
    <w:bookmarkEnd w:id="27"/>
    <w:bookmarkStart w:name="z41" w:id="28"/>
    <w:p>
      <w:pPr>
        <w:spacing w:after="0"/>
        <w:ind w:left="0"/>
        <w:jc w:val="both"/>
      </w:pPr>
      <w:r>
        <w:rPr>
          <w:rFonts w:ascii="Times New Roman"/>
          <w:b w:val="false"/>
          <w:i w:val="false"/>
          <w:color w:val="000000"/>
          <w:sz w:val="28"/>
        </w:rPr>
        <w:t xml:space="preserve">
      </w:t>
      </w:r>
      <w:r>
        <w:rPr>
          <w:rFonts w:ascii="Times New Roman"/>
          <w:b/>
          <w:i w:val="false"/>
          <w:color w:val="000000"/>
          <w:sz w:val="28"/>
        </w:rPr>
        <w:t>№6 сайлау учаскесі</w:t>
      </w:r>
    </w:p>
    <w:bookmarkEnd w:id="28"/>
    <w:bookmarkStart w:name="z42" w:id="29"/>
    <w:p>
      <w:pPr>
        <w:spacing w:after="0"/>
        <w:ind w:left="0"/>
        <w:jc w:val="both"/>
      </w:pPr>
      <w:r>
        <w:rPr>
          <w:rFonts w:ascii="Times New Roman"/>
          <w:b w:val="false"/>
          <w:i w:val="false"/>
          <w:color w:val="000000"/>
          <w:sz w:val="28"/>
        </w:rPr>
        <w:t>
      Сайлау учаскесiнiң орналасқан жерi: "Солнечный" кенті 2, "Тараз қаласы әкімдігінің білім бөлімінің №34 орта мектебі" коммуналдық мемлекеттік мекемесінің ғимараты.</w:t>
      </w:r>
    </w:p>
    <w:bookmarkEnd w:id="29"/>
    <w:bookmarkStart w:name="z43" w:id="30"/>
    <w:p>
      <w:pPr>
        <w:spacing w:after="0"/>
        <w:ind w:left="0"/>
        <w:jc w:val="both"/>
      </w:pPr>
      <w:r>
        <w:rPr>
          <w:rFonts w:ascii="Times New Roman"/>
          <w:b w:val="false"/>
          <w:i w:val="false"/>
          <w:color w:val="000000"/>
          <w:sz w:val="28"/>
        </w:rPr>
        <w:t>
      Шекарасы: "Солнечный" кентінің үйлері, "Южный" кентінің үйлері.</w:t>
      </w:r>
    </w:p>
    <w:bookmarkEnd w:id="30"/>
    <w:bookmarkStart w:name="z44" w:id="31"/>
    <w:p>
      <w:pPr>
        <w:spacing w:after="0"/>
        <w:ind w:left="0"/>
        <w:jc w:val="both"/>
      </w:pPr>
      <w:r>
        <w:rPr>
          <w:rFonts w:ascii="Times New Roman"/>
          <w:b w:val="false"/>
          <w:i w:val="false"/>
          <w:color w:val="000000"/>
          <w:sz w:val="28"/>
        </w:rPr>
        <w:t xml:space="preserve">
      </w:t>
      </w:r>
      <w:r>
        <w:rPr>
          <w:rFonts w:ascii="Times New Roman"/>
          <w:b/>
          <w:i w:val="false"/>
          <w:color w:val="000000"/>
          <w:sz w:val="28"/>
        </w:rPr>
        <w:t>№7 сайлау учаскесі</w:t>
      </w:r>
    </w:p>
    <w:bookmarkEnd w:id="31"/>
    <w:bookmarkStart w:name="z45" w:id="32"/>
    <w:p>
      <w:pPr>
        <w:spacing w:after="0"/>
        <w:ind w:left="0"/>
        <w:jc w:val="both"/>
      </w:pPr>
      <w:r>
        <w:rPr>
          <w:rFonts w:ascii="Times New Roman"/>
          <w:b w:val="false"/>
          <w:i w:val="false"/>
          <w:color w:val="000000"/>
          <w:sz w:val="28"/>
        </w:rPr>
        <w:t>
      Сайлау учаскесiнiң орналасқан жерi: Жібек жолы көшесі 104"А", "Тараз қаласы әкімдігінің білім бөлімінің М.Маметова атындағы №27 орта мектебі" коммуналдық мемлекеттік мекемесінің ғимараты.</w:t>
      </w:r>
    </w:p>
    <w:bookmarkEnd w:id="32"/>
    <w:bookmarkStart w:name="z46" w:id="33"/>
    <w:p>
      <w:pPr>
        <w:spacing w:after="0"/>
        <w:ind w:left="0"/>
        <w:jc w:val="both"/>
      </w:pPr>
      <w:r>
        <w:rPr>
          <w:rFonts w:ascii="Times New Roman"/>
          <w:b w:val="false"/>
          <w:i w:val="false"/>
          <w:color w:val="000000"/>
          <w:sz w:val="28"/>
        </w:rPr>
        <w:t>
      Шекарасы: Ақбозов көшесінің үйлері, Ақбота көшесінің үйлері, Алмалы көшесінің үйлері, Байсеитова көшесінің үйлері, Байсеитова көшесінің бұрылысының үйлері, Бебель көшесінің үйлері, Жамбыл көшесінің үйлері, Жамбыл көшесінің 1-6 бұрылыстарының үйлері, Жангелдин көшесінің үйлері, Жангелдин көшесінің бұрылысының үйлері, Көктерек көшесінің үйлері, Лесхоз көшесінің үйлері, Масанчи көшесінің үйлері, Масанчи көшесінің бұрылысының үйлері, Меңлібаев көшесінің үйлері, Талас 2-көшесінің үйлері, Тектұрмас көшесінің үйлері, Ұлтанбаев көшесінің үйлері.</w:t>
      </w:r>
    </w:p>
    <w:bookmarkEnd w:id="33"/>
    <w:bookmarkStart w:name="z47" w:id="34"/>
    <w:p>
      <w:pPr>
        <w:spacing w:after="0"/>
        <w:ind w:left="0"/>
        <w:jc w:val="both"/>
      </w:pPr>
      <w:r>
        <w:rPr>
          <w:rFonts w:ascii="Times New Roman"/>
          <w:b w:val="false"/>
          <w:i w:val="false"/>
          <w:color w:val="000000"/>
          <w:sz w:val="28"/>
        </w:rPr>
        <w:t xml:space="preserve">
      </w:t>
      </w:r>
      <w:r>
        <w:rPr>
          <w:rFonts w:ascii="Times New Roman"/>
          <w:b/>
          <w:i w:val="false"/>
          <w:color w:val="000000"/>
          <w:sz w:val="28"/>
        </w:rPr>
        <w:t>№8 сайлау учаскесі</w:t>
      </w:r>
    </w:p>
    <w:bookmarkEnd w:id="34"/>
    <w:bookmarkStart w:name="z48" w:id="35"/>
    <w:p>
      <w:pPr>
        <w:spacing w:after="0"/>
        <w:ind w:left="0"/>
        <w:jc w:val="both"/>
      </w:pPr>
      <w:r>
        <w:rPr>
          <w:rFonts w:ascii="Times New Roman"/>
          <w:b w:val="false"/>
          <w:i w:val="false"/>
          <w:color w:val="000000"/>
          <w:sz w:val="28"/>
        </w:rPr>
        <w:t>
      Сайлау учаскесiнiң орналасқан жерi: Д.Бедный көшесі 92, "Тараз қаласы әкімдігінің білім бөлімінің №18 орта мектебі" коммуналдық мемлекеттік мекемесінің ғимараты.</w:t>
      </w:r>
    </w:p>
    <w:bookmarkEnd w:id="35"/>
    <w:bookmarkStart w:name="z49" w:id="36"/>
    <w:p>
      <w:pPr>
        <w:spacing w:after="0"/>
        <w:ind w:left="0"/>
        <w:jc w:val="both"/>
      </w:pPr>
      <w:r>
        <w:rPr>
          <w:rFonts w:ascii="Times New Roman"/>
          <w:b w:val="false"/>
          <w:i w:val="false"/>
          <w:color w:val="000000"/>
          <w:sz w:val="28"/>
        </w:rPr>
        <w:t>
      Шекарасы: Амангелді көшесінің үйлері, Амангелді көшесінің бұрылысының үйлері, Банников көшесінің үйлері, Говоров көшесінің үйлері, Говоров көшесінің бұрылысының үйлері, Жібек жолы көшесінің үйлері, Жібек жолы тұйығының үйлері, З.Космедемьянская көшесінің №1-47 (тақ сан жағы) үйлері, З.Космодемьянская көшесінің бұрылысының үйлері, Кішібесағаш көшесінің бұрылысының үйлері, Мельничный көшесінің үйлері, Мельничный тұйығының үйлері, Песчанный көшесінің 1-2 бұрылыстарының үйлері, Самарқанд көшесінің №1-29 (тақ сан жағы) үйлері, №2-86 (жұп сан жағы) үйлері, Самарқанд көшесінің 2-бұрылысының үйлері, Тургенев көшесінің үйлері, Тургенев көшесінің бұрылысының үйлері, Хмельницкий көшесінің №2-92 үйлері, Чкалов көшесінің №1-11 (тақ сан жағы) үйлері, Чкалов көшесінің 1-бұрылысының үйлері.</w:t>
      </w:r>
    </w:p>
    <w:bookmarkEnd w:id="36"/>
    <w:bookmarkStart w:name="z50" w:id="37"/>
    <w:p>
      <w:pPr>
        <w:spacing w:after="0"/>
        <w:ind w:left="0"/>
        <w:jc w:val="both"/>
      </w:pPr>
      <w:r>
        <w:rPr>
          <w:rFonts w:ascii="Times New Roman"/>
          <w:b w:val="false"/>
          <w:i w:val="false"/>
          <w:color w:val="000000"/>
          <w:sz w:val="28"/>
        </w:rPr>
        <w:t xml:space="preserve">
      </w:t>
      </w:r>
      <w:r>
        <w:rPr>
          <w:rFonts w:ascii="Times New Roman"/>
          <w:b/>
          <w:i w:val="false"/>
          <w:color w:val="000000"/>
          <w:sz w:val="28"/>
        </w:rPr>
        <w:t>№9 сайлау учаскесі</w:t>
      </w:r>
    </w:p>
    <w:bookmarkEnd w:id="37"/>
    <w:bookmarkStart w:name="z51" w:id="38"/>
    <w:p>
      <w:pPr>
        <w:spacing w:after="0"/>
        <w:ind w:left="0"/>
        <w:jc w:val="both"/>
      </w:pPr>
      <w:r>
        <w:rPr>
          <w:rFonts w:ascii="Times New Roman"/>
          <w:b w:val="false"/>
          <w:i w:val="false"/>
          <w:color w:val="000000"/>
          <w:sz w:val="28"/>
        </w:rPr>
        <w:t>
      Сайлау учаскесiнiң орналасқан жерi: Абай даңғылы 278, Жамбыл облысы әкімдігінің білім басқармасының Тараз теміржол көлік және коммуникация колледжі" коммуналдық мемлекеттік қазыналық кәсіпорнының ғимараты.</w:t>
      </w:r>
    </w:p>
    <w:bookmarkEnd w:id="38"/>
    <w:bookmarkStart w:name="z52" w:id="39"/>
    <w:p>
      <w:pPr>
        <w:spacing w:after="0"/>
        <w:ind w:left="0"/>
        <w:jc w:val="both"/>
      </w:pPr>
      <w:r>
        <w:rPr>
          <w:rFonts w:ascii="Times New Roman"/>
          <w:b w:val="false"/>
          <w:i w:val="false"/>
          <w:color w:val="000000"/>
          <w:sz w:val="28"/>
        </w:rPr>
        <w:t>
      Шекарасы: Абай даңғылының №307-415 (тақ сан жағы) үйлері, №242-316"А" (жұп сан жағы) үйлері, Д.Бедный көшесінің №1-33 (тақ сан жағы) үйлері, №2-76 (жұп сан жағы) үйлері, Д.Бедный көшесінің бұрылысының үйлері, Бесағаш көшесінің бұрылысының үйлері, Декабристер көшесінің үйлері, Космедемьянская көшесінің №2-22 (жұп сан жағы) үйлері, Пархоменко көшесінің үйлері, Самарқанд көшесінің №31-101 (тақ сан жағы) үйлері, Самарқанд көшесінің 1-бұрылысының үйлері, Сыздықов көшесінің №1-69 (тақ сан жағы) үйлері, Сыздықов көшесінің 1-бұрылысының үйлері, Сыздықов 2- тұйығының үйлері, ФЗО 1-2 бұрылыстарының үйлері, Чкалов көшесінің №2-8"А" (жұп сан жағы) үйлері, Чкалов көшесінің 2-бұрылысының үйлері.</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 10 сайлау учаскесі</w:t>
      </w:r>
    </w:p>
    <w:p>
      <w:pPr>
        <w:spacing w:after="0"/>
        <w:ind w:left="0"/>
        <w:jc w:val="both"/>
      </w:pPr>
      <w:r>
        <w:rPr>
          <w:rFonts w:ascii="Times New Roman"/>
          <w:b w:val="false"/>
          <w:i w:val="false"/>
          <w:color w:val="000000"/>
          <w:sz w:val="28"/>
        </w:rPr>
        <w:t>
      Сайлау учаскесінің орталығы: Тараз қаласы, Демьян Бедный көшесі 92, "Жамбыл облысы әкімдігінің білім басқармасы Тараз қаласының білім бөлімінің № 18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Тараз қаласы: Абай даңғылы 370, 372, 372А, 374, 376, 378, 380, 382, 384, 386, 388, 390, 392, 394, 394А, 394Б, 396, 398, 398А, 400, 402, 402А, 404, 406, 408, 410, 412, 414, 416, 418, 420, 422, 424, 426, 428, 430, 432, 434, 436, 438, 440, 442, 444, 446, 446А, 448, 450, 452, 454, 456, 458, 458Б, 460, 462, 464, 466, 468, 470, 472, 472А, 474, 476, 478, 480, 480А, 481, 481А, 482, 483, 484, 485, 486, 487, 488, 489, 490, 491, 492, 493, 494, 495, 495А, 496, 497, 498, 458А, 499, 500, 500А, 501, 502, 503, 504, 505, 506, 507, 508, 509, 510, 511, 512, 513, 514, 515, 516, 517, 518, 519, 520, 521, 522, 523, 524, 525, 526, 527, 528, 529, 530, 531, 532, 533, 534, 535, 536, 537, 538, 539, 540, 541, 542, 543, 544, 545, 546, 547, 548, 549, 549А, 550, 551, 552, 553, 553А, 554, 555, 555А, 556, 557, 557А, 558, 559, 560, 561, 562, 563, 563А, 564, 565, 566, 567, 568, 569, 569А, 570, 571, 572, 573, 574, 575, 576, 577, 578, 579, 579А, 580, 582, 584, 586, 588, 590, 592, 594, 596, 598, 600, 602, 604, 606, 608, 610, 612, 614;</w:t>
      </w:r>
    </w:p>
    <w:p>
      <w:pPr>
        <w:spacing w:after="0"/>
        <w:ind w:left="0"/>
        <w:jc w:val="both"/>
      </w:pPr>
      <w:r>
        <w:rPr>
          <w:rFonts w:ascii="Times New Roman"/>
          <w:b w:val="false"/>
          <w:i w:val="false"/>
          <w:color w:val="000000"/>
          <w:sz w:val="28"/>
        </w:rPr>
        <w:t>
      Демьян Бедный көшесі 35, 37, 39, 41, 43, 45, 47, 49, 51, 53, 55, 57, 59, 61, 63, 65, 67, 69, 71, 73, 75, 77, 78, 79, 80, 81, 82, 83, 84, 85, 86, 87, 88, 89, 90, 91, 92, 93, 94, 95, 96, 97, 98, 99, 100, 101, 102, 103, 104, 105, 106, 107, 108, 109, 110, 111, 112, 113, 114, 116, 118, 120, 122, 124;</w:t>
      </w:r>
    </w:p>
    <w:p>
      <w:pPr>
        <w:spacing w:after="0"/>
        <w:ind w:left="0"/>
        <w:jc w:val="both"/>
      </w:pPr>
      <w:r>
        <w:rPr>
          <w:rFonts w:ascii="Times New Roman"/>
          <w:b w:val="false"/>
          <w:i w:val="false"/>
          <w:color w:val="000000"/>
          <w:sz w:val="28"/>
        </w:rPr>
        <w:t>
      Матросов көшесі 1, 2, 3, 4, 5, 6, 7, 8, 9, 10, 11, 12, 13, 14, 15, 16, 17, 18, 19, 20, 21, 22, 23, 24, 25, 26, 27, 28, 29, 30, 31, 32, 33, 34, 35, 36, 37, 38, 39, 40, 41, 42, 43, 44, 45, 46, 47, 48, 49, 50, 51, 52, 53, 54, 55, 56, 57, 58, 59, 60, 61, 62, 63, 64, 65, 66, 67, 68, 69, 70, 71, 72, 73, 74, 75, 76, 77, 78, 79, 79А, 80, 80А, 81, 82, 83, 84, 85, 86, 86А, 87, 88, 89, 90, 91, 92, 93, 94, 95, 96, 97, 98, 99, 100, 101, 102, 103, 104, 105, 106;</w:t>
      </w:r>
    </w:p>
    <w:p>
      <w:pPr>
        <w:spacing w:after="0"/>
        <w:ind w:left="0"/>
        <w:jc w:val="both"/>
      </w:pPr>
      <w:r>
        <w:rPr>
          <w:rFonts w:ascii="Times New Roman"/>
          <w:b w:val="false"/>
          <w:i w:val="false"/>
          <w:color w:val="000000"/>
          <w:sz w:val="28"/>
        </w:rPr>
        <w:t>
      Матросов кірме жолы 1, 2, 3, 4, 5, 5А, 6, 7, 8, 9, 10, 11, 12, 13, 14, 15, 16, 17, 18, 19, 20, 21;</w:t>
      </w:r>
    </w:p>
    <w:p>
      <w:pPr>
        <w:spacing w:after="0"/>
        <w:ind w:left="0"/>
        <w:jc w:val="both"/>
      </w:pPr>
      <w:r>
        <w:rPr>
          <w:rFonts w:ascii="Times New Roman"/>
          <w:b w:val="false"/>
          <w:i w:val="false"/>
          <w:color w:val="000000"/>
          <w:sz w:val="28"/>
        </w:rPr>
        <w:t>
      Сәбит Мұқанов көшесі 1, 2, 3, 4, 5, 6, 7, 8, 8А, 9, 10, 11, 12, 13, 14, 15, 16, 17, 17А, 18, 19, 20, 20А, 20Б, 21, 22, 23, 24, 25, 26, 27, 28, 29, 30, 31, 32, 32А, 33, 34, 35, 36, 37, 38, 39, 40, 41, 42, 43, 44, 45, 46, 47, 48, 49, 50, 51, 52, 53, 54, 55, 56, 57, 58, 59, 60, 61, 62, 63;</w:t>
      </w:r>
    </w:p>
    <w:p>
      <w:pPr>
        <w:spacing w:after="0"/>
        <w:ind w:left="0"/>
        <w:jc w:val="both"/>
      </w:pPr>
      <w:r>
        <w:rPr>
          <w:rFonts w:ascii="Times New Roman"/>
          <w:b w:val="false"/>
          <w:i w:val="false"/>
          <w:color w:val="000000"/>
          <w:sz w:val="28"/>
        </w:rPr>
        <w:t>
      Сәбит Мұқанов 1-тұйық көшесі 1, 2, 3, 4, 5, 6, 7, 8, 8А, 9, 10, 11, 12, 13, 14;</w:t>
      </w:r>
    </w:p>
    <w:p>
      <w:pPr>
        <w:spacing w:after="0"/>
        <w:ind w:left="0"/>
        <w:jc w:val="both"/>
      </w:pPr>
      <w:r>
        <w:rPr>
          <w:rFonts w:ascii="Times New Roman"/>
          <w:b w:val="false"/>
          <w:i w:val="false"/>
          <w:color w:val="000000"/>
          <w:sz w:val="28"/>
        </w:rPr>
        <w:t>
      Сәбит Мұқанов 2-тұйық көшесі 1, 2, 3, 4, 5, 6, 7, 8, 9, 10, 11, 12, 13, 14, 15, 16, 17, 17А, 18, 19, 20, 21, 22, 23, 24, 25, 26, 27, 28, 29;</w:t>
      </w:r>
    </w:p>
    <w:p>
      <w:pPr>
        <w:spacing w:after="0"/>
        <w:ind w:left="0"/>
        <w:jc w:val="both"/>
      </w:pPr>
      <w:r>
        <w:rPr>
          <w:rFonts w:ascii="Times New Roman"/>
          <w:b w:val="false"/>
          <w:i w:val="false"/>
          <w:color w:val="000000"/>
          <w:sz w:val="28"/>
        </w:rPr>
        <w:t>
      Сәбит Мұқанов 3-тұйық көшесі 1, 2, 3, 4, 5, 6, 7, 8, 8А, 9, 10, 11, 12, 13, 14, 15, 16, 17, 18, 19, 20, 21, 22, 23, 24, 25, 26, 27, 28, 29, 30, 31, 32, 33, 34, 35, 36, 37, 38, 39, 40, 41, 42, 43, 44, 44А, 45, 46, 47, 48, 49, 49А, 50, 51, 52, 53, 54, 55, 56, 57, 58, 59, 60, 61, 62, 63, 64, 65, 66, 67, 68, 69, 70, 71, 72, 73, 74, 74А, 75, 76, 77, 78, 79;</w:t>
      </w:r>
    </w:p>
    <w:p>
      <w:pPr>
        <w:spacing w:after="0"/>
        <w:ind w:left="0"/>
        <w:jc w:val="both"/>
      </w:pPr>
      <w:r>
        <w:rPr>
          <w:rFonts w:ascii="Times New Roman"/>
          <w:b w:val="false"/>
          <w:i w:val="false"/>
          <w:color w:val="000000"/>
          <w:sz w:val="28"/>
        </w:rPr>
        <w:t>
      Тайыр Тастандиев көшесі 1, 2, 2А, 2Б, 3, 4, 5, 6, 7, 8, 8А, 9, 10, 11, 11А, 12, 13, 14, 15, 16, 17, 18, 19, 20, 21, 22, 23, 24, 25, 26, 27, 28, 29, 30, 31, 32, 33, 34, 35, 36, 37, 38, 39, 40, 41, 42, 43, 44, 45, 46, 47, 48, 49, 50, 51, 52, 53, 54, 55, 56, 57, 58, 59, 60, 61, 62, 63, 64, 65, 66, 67, 68, 68А, 69, 70, 71, 72, 73, 74, 74В, 75, 76;</w:t>
      </w:r>
    </w:p>
    <w:p>
      <w:pPr>
        <w:spacing w:after="0"/>
        <w:ind w:left="0"/>
        <w:jc w:val="both"/>
      </w:pPr>
      <w:r>
        <w:rPr>
          <w:rFonts w:ascii="Times New Roman"/>
          <w:b w:val="false"/>
          <w:i w:val="false"/>
          <w:color w:val="000000"/>
          <w:sz w:val="28"/>
        </w:rPr>
        <w:t>
      Тайыр Тастандиев 4-тұйық көшесі 1, 2, 3, 4, 5, 6, 7, 8, 9, 10, 11, 12, 13, 14, 15, 16, 17, 18, 19, 20, 21, 22, 23, 24, 24А, 25, 26, 27, 28, 29, 30, 31, 32, 33, 34, 35, 36, 37, 38, 39, 40, 41, 41А, 42, 43, 44, 45, 46, 47, 48, 49, 50, 51, 52, 53, 54, 55, 56, 57, 58, 58А;</w:t>
      </w:r>
    </w:p>
    <w:p>
      <w:pPr>
        <w:spacing w:after="0"/>
        <w:ind w:left="0"/>
        <w:jc w:val="both"/>
      </w:pPr>
      <w:r>
        <w:rPr>
          <w:rFonts w:ascii="Times New Roman"/>
          <w:b w:val="false"/>
          <w:i w:val="false"/>
          <w:color w:val="000000"/>
          <w:sz w:val="28"/>
        </w:rPr>
        <w:t>
      Чкалов көшесі 10, 10А, 12, 13, 14, 15, 16, 17, 18, 19, 20, 21, 21А, 22, 23, 24, 24А, 25, 26, 27, 28, 29, 30, 31, 32, 33, 34, 35, 36, 37, 38, 39, 40, 41, 42, 43, 44, 44А, 45, 46, 46А, 47, 48, 49, 50, 51, 52, 53, 54, 55, 56, 58, 60, 62, 64, 66, 68, 70, 72, 74, 76, 78, 80, 82, 84, 86, 88, 90, 92, 94, 96, 98, 98А, 100, 102, 104, 106, 108, 110, 112, 112А.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 сайлау учаскесі</w:t>
      </w:r>
    </w:p>
    <w:bookmarkStart w:name="z59" w:id="40"/>
    <w:p>
      <w:pPr>
        <w:spacing w:after="0"/>
        <w:ind w:left="0"/>
        <w:jc w:val="both"/>
      </w:pPr>
      <w:r>
        <w:rPr>
          <w:rFonts w:ascii="Times New Roman"/>
          <w:b w:val="false"/>
          <w:i w:val="false"/>
          <w:color w:val="000000"/>
          <w:sz w:val="28"/>
        </w:rPr>
        <w:t>
      Сайлау учаскесінің орталығы: Тараз қаласы, Шаумян көшесі 45, "Жамбыл облысы әкімдігінің білім басқармасы Тараз қаласының білім бөлімінің Ғ.Мұратбаев атындағы № 17 орта мектебі" коммуналдық мемлекеттік мекемесінің ғимараты.</w:t>
      </w:r>
    </w:p>
    <w:bookmarkEnd w:id="40"/>
    <w:p>
      <w:pPr>
        <w:spacing w:after="0"/>
        <w:ind w:left="0"/>
        <w:jc w:val="both"/>
      </w:pPr>
      <w:r>
        <w:rPr>
          <w:rFonts w:ascii="Times New Roman"/>
          <w:b w:val="false"/>
          <w:i w:val="false"/>
          <w:color w:val="000000"/>
          <w:sz w:val="28"/>
        </w:rPr>
        <w:t>
      Сайлау учаскесінің шекарасы: Тараз қаласы: Тіленші Аппаев көшесі 37, 39, 41, 43, 45, 47, 49, 51, 53, 53А;</w:t>
      </w:r>
    </w:p>
    <w:p>
      <w:pPr>
        <w:spacing w:after="0"/>
        <w:ind w:left="0"/>
        <w:jc w:val="both"/>
      </w:pPr>
      <w:r>
        <w:rPr>
          <w:rFonts w:ascii="Times New Roman"/>
          <w:b w:val="false"/>
          <w:i w:val="false"/>
          <w:color w:val="000000"/>
          <w:sz w:val="28"/>
        </w:rPr>
        <w:t>
      Асфальт көшесі 1, 2, 3, 4, 5, 6, 7, 8, 15, 46А;</w:t>
      </w:r>
    </w:p>
    <w:p>
      <w:pPr>
        <w:spacing w:after="0"/>
        <w:ind w:left="0"/>
        <w:jc w:val="both"/>
      </w:pPr>
      <w:r>
        <w:rPr>
          <w:rFonts w:ascii="Times New Roman"/>
          <w:b w:val="false"/>
          <w:i w:val="false"/>
          <w:color w:val="000000"/>
          <w:sz w:val="28"/>
        </w:rPr>
        <w:t>
      Әзізбеков көшесі 1, 2, 3, 4, 5, 6, 7, 8, 9, 9А, 10, 11, 12, 13, 14, 15, 16, 17, 18, 19, 20, 21, 22, 23, 24;</w:t>
      </w:r>
    </w:p>
    <w:p>
      <w:pPr>
        <w:spacing w:after="0"/>
        <w:ind w:left="0"/>
        <w:jc w:val="both"/>
      </w:pPr>
      <w:r>
        <w:rPr>
          <w:rFonts w:ascii="Times New Roman"/>
          <w:b w:val="false"/>
          <w:i w:val="false"/>
          <w:color w:val="000000"/>
          <w:sz w:val="28"/>
        </w:rPr>
        <w:t>
      Ахмет Байтұрсынов көшесі 70, 71, 72, 73, 74, 75, 76, 77, 77А, 78, 79, 79А, 80;</w:t>
      </w:r>
    </w:p>
    <w:p>
      <w:pPr>
        <w:spacing w:after="0"/>
        <w:ind w:left="0"/>
        <w:jc w:val="both"/>
      </w:pPr>
      <w:r>
        <w:rPr>
          <w:rFonts w:ascii="Times New Roman"/>
          <w:b w:val="false"/>
          <w:i w:val="false"/>
          <w:color w:val="000000"/>
          <w:sz w:val="28"/>
        </w:rPr>
        <w:t>
      Клубничная көшесі 1, 2, 3, 3/1, 3/2, 4, 5, 6, 6А, 7, 7А, 8, 9, 10, 11, 12, 13, 14, 15, 16, 17, 18, 19, 20, 21, 22;</w:t>
      </w:r>
    </w:p>
    <w:p>
      <w:pPr>
        <w:spacing w:after="0"/>
        <w:ind w:left="0"/>
        <w:jc w:val="both"/>
      </w:pPr>
      <w:r>
        <w:rPr>
          <w:rFonts w:ascii="Times New Roman"/>
          <w:b w:val="false"/>
          <w:i w:val="false"/>
          <w:color w:val="000000"/>
          <w:sz w:val="28"/>
        </w:rPr>
        <w:t>
      Райымбек батыр 1-тұйық көшесі 1, 1А, 2, 2А, 2Б, 2В, 2Г, 3, 4, 5, 6, 7, 8, 9, 10, 11, 12, 13, 14, 15, 16, 17, 18, 19, 20, 21, 22, 23, 24, 24А, 25, 26, 27, 28, 29, 30, 31, 32, 33, 34, 35, 36, 37, 38, 39, 40, 41, 42, 43, 44, 45, 46, 47, 48, 49, 50, 51, 52, 53, 54, 55, 56, 57, 58, 59, 60, 61, 62, 62А, 63, 64, 65, 66, 67, 68, 69, 70, 71, 72, 73, 74, 75, 76, 77, 78, 79, 80, 81, 82, 83, 84, 85, 86, 87, 88, 89, 90, 91, 92, 93, 94;</w:t>
      </w:r>
    </w:p>
    <w:p>
      <w:pPr>
        <w:spacing w:after="0"/>
        <w:ind w:left="0"/>
        <w:jc w:val="both"/>
      </w:pPr>
      <w:r>
        <w:rPr>
          <w:rFonts w:ascii="Times New Roman"/>
          <w:b w:val="false"/>
          <w:i w:val="false"/>
          <w:color w:val="000000"/>
          <w:sz w:val="28"/>
        </w:rPr>
        <w:t>
      Райымбек батыр 2-тұйық көшесі 1, 2, 2А, 3, 4, 5, 6, 7, 8, 9, 10, 11, 12, 13, 14, 15, 16, 17, 18, 19, 20, 21, 22, 23, 24, 25, 26, 27, 28, 29, 30, 31, 32, 33, 34, 35, 36, 37, 38, 39, 40;</w:t>
      </w:r>
    </w:p>
    <w:p>
      <w:pPr>
        <w:spacing w:after="0"/>
        <w:ind w:left="0"/>
        <w:jc w:val="both"/>
      </w:pPr>
      <w:r>
        <w:rPr>
          <w:rFonts w:ascii="Times New Roman"/>
          <w:b w:val="false"/>
          <w:i w:val="false"/>
          <w:color w:val="000000"/>
          <w:sz w:val="28"/>
        </w:rPr>
        <w:t>
      Райымбек батыр 3-тұйық көшесі 1, 2, 3, 4, 5, 6, 7, 8, 9, 10, 10А, 11, 12, 12А, 13, 14, 15, 16, 17, 18, 19, 20, 21, 22, 23, 24, 25, 26, 27, 28, 29, 30, 31, 32, 33, 34, 35, 36, 37, 38, 39, 40, 41, 42, 43, 44, 45, 46, 47, 48, 49, 50, 51, 52, 53, 54, 55, 56, 57, 58, 59, 60, 61, 62, 63, 64, 65, 66, 67, 68, 69, 69А;</w:t>
      </w:r>
    </w:p>
    <w:p>
      <w:pPr>
        <w:spacing w:after="0"/>
        <w:ind w:left="0"/>
        <w:jc w:val="both"/>
      </w:pPr>
      <w:r>
        <w:rPr>
          <w:rFonts w:ascii="Times New Roman"/>
          <w:b w:val="false"/>
          <w:i w:val="false"/>
          <w:color w:val="000000"/>
          <w:sz w:val="28"/>
        </w:rPr>
        <w:t>
      Казақ көшесі 1, 1А, 2, 3, 4, 5, 6, 7, 8, 9, 10, 11, 12, 13, 13/1, 13/2, 14, 15, 16, 17, 17А, 18, 19, 20, 21, 22, 23, 24, 25, 26, 27, 28, 30, 32, 34, 36, 38, 40, 42;</w:t>
      </w:r>
    </w:p>
    <w:p>
      <w:pPr>
        <w:spacing w:after="0"/>
        <w:ind w:left="0"/>
        <w:jc w:val="both"/>
      </w:pPr>
      <w:r>
        <w:rPr>
          <w:rFonts w:ascii="Times New Roman"/>
          <w:b w:val="false"/>
          <w:i w:val="false"/>
          <w:color w:val="000000"/>
          <w:sz w:val="28"/>
        </w:rPr>
        <w:t>
      Патриса Лумумба көшесі 1, 3, 5, 7, 9, 11, 13, 15, 17, 19, 19А, 21, 21А, 23, 25, 27, 29, 31, 33, 35, 37, 39, 41, 43, 45, 47, 49, 51, 58, 60, 62, 64, 66, 68, 70, 72, 74, 76, 78, 80, 82, 84, 86, 88, 90, 92, 94, 96, 96А, 98, 100, 102, 104, 106, 108, 110, 110А, 112;</w:t>
      </w:r>
    </w:p>
    <w:p>
      <w:pPr>
        <w:spacing w:after="0"/>
        <w:ind w:left="0"/>
        <w:jc w:val="both"/>
      </w:pPr>
      <w:r>
        <w:rPr>
          <w:rFonts w:ascii="Times New Roman"/>
          <w:b w:val="false"/>
          <w:i w:val="false"/>
          <w:color w:val="000000"/>
          <w:sz w:val="28"/>
        </w:rPr>
        <w:t>
      Патриса Лумумба 1-тұйық көшесі 1, 2, 3, 4, 5, 6, 7, 8, 9, 10, 11, 12, 13, 14, 15, 16, 16А, 17, 18, 19, 20, 21, 22, 23, 24, 25, 26, 27, 28, 29, 30, 31, 32, 33;</w:t>
      </w:r>
    </w:p>
    <w:p>
      <w:pPr>
        <w:spacing w:after="0"/>
        <w:ind w:left="0"/>
        <w:jc w:val="both"/>
      </w:pPr>
      <w:r>
        <w:rPr>
          <w:rFonts w:ascii="Times New Roman"/>
          <w:b w:val="false"/>
          <w:i w:val="false"/>
          <w:color w:val="000000"/>
          <w:sz w:val="28"/>
        </w:rPr>
        <w:t>
      Патриса Лумумба 2-тұйық көшесі 1, 2, 3, 4, 5, 6, 7, 8, 9, 10, 11, 12, 12А, 13, 14, 15, 16, 19;</w:t>
      </w:r>
    </w:p>
    <w:p>
      <w:pPr>
        <w:spacing w:after="0"/>
        <w:ind w:left="0"/>
        <w:jc w:val="both"/>
      </w:pPr>
      <w:r>
        <w:rPr>
          <w:rFonts w:ascii="Times New Roman"/>
          <w:b w:val="false"/>
          <w:i w:val="false"/>
          <w:color w:val="000000"/>
          <w:sz w:val="28"/>
        </w:rPr>
        <w:t>
      Модест Мусоргский көшесі 91, 93, 95, 97, 99, 101, 103, 105, 107, 109, 111, 113,115, 117, 119, 121, 123, 125, 127, 129, 131, 142, 144, 146, 148, 150, 150А, 152, 152А, 154, 156, 158, 160, 162, 164, 166, 166Б, 168, 168А;</w:t>
      </w:r>
    </w:p>
    <w:p>
      <w:pPr>
        <w:spacing w:after="0"/>
        <w:ind w:left="0"/>
        <w:jc w:val="both"/>
      </w:pPr>
      <w:r>
        <w:rPr>
          <w:rFonts w:ascii="Times New Roman"/>
          <w:b w:val="false"/>
          <w:i w:val="false"/>
          <w:color w:val="000000"/>
          <w:sz w:val="28"/>
        </w:rPr>
        <w:t>
      Плеханов көшесі 2, 2А, 2Б, 2В, 4, 5, 6, 7, 8, 9, 10, 11, 12, 13, 14, 15, 16, 16А, 17, 18, 19, 20, 21, 22, 23, 24, 25, 26, 27, 28, 29, 30, 30А, 31, 32, 33, 34, 35, 36, 37, 38, 39, 41, 43, 45;</w:t>
      </w:r>
    </w:p>
    <w:p>
      <w:pPr>
        <w:spacing w:after="0"/>
        <w:ind w:left="0"/>
        <w:jc w:val="both"/>
      </w:pPr>
      <w:r>
        <w:rPr>
          <w:rFonts w:ascii="Times New Roman"/>
          <w:b w:val="false"/>
          <w:i w:val="false"/>
          <w:color w:val="000000"/>
          <w:sz w:val="28"/>
        </w:rPr>
        <w:t>
      Плеханов 3-тұйық көшесі 1, 2, 3, 4, 5, 6, 7, 8, 9, 10, 11, 12, 13, 14, 15, 16, 17, 18, 19, 20, 21, 22, 23, 24, 25, 26, 27, 28, 29, 30, 31, 31А, 32, 33, 34, 35, 36, 37, 38, 39, 40, 41, 42, 43, 44, 45;</w:t>
      </w:r>
    </w:p>
    <w:p>
      <w:pPr>
        <w:spacing w:after="0"/>
        <w:ind w:left="0"/>
        <w:jc w:val="both"/>
      </w:pPr>
      <w:r>
        <w:rPr>
          <w:rFonts w:ascii="Times New Roman"/>
          <w:b w:val="false"/>
          <w:i w:val="false"/>
          <w:color w:val="000000"/>
          <w:sz w:val="28"/>
        </w:rPr>
        <w:t>
      Қабылбек Сарымолдаев көшесі 1, 2, 3, 4, 4А, 5, 6, 6А, 7, 8, 9, 10, 10А, 11, 12, 13, 14, 15, 16, 17, 18, 19, 20, 21, 22, 23, 24, 25, 25А, 26, 27, 28, 29, 30, 31, 32, 33, 34, 35, 36, 37, 38, 39, 40, 41, 42, 43, 44, 45, 46, 47, 48, 49, 50, 51, 52, 53, 54, 55;</w:t>
      </w:r>
    </w:p>
    <w:p>
      <w:pPr>
        <w:spacing w:after="0"/>
        <w:ind w:left="0"/>
        <w:jc w:val="both"/>
      </w:pPr>
      <w:r>
        <w:rPr>
          <w:rFonts w:ascii="Times New Roman"/>
          <w:b w:val="false"/>
          <w:i w:val="false"/>
          <w:color w:val="000000"/>
          <w:sz w:val="28"/>
        </w:rPr>
        <w:t>
      Жолшы Сыздықов көшесі 16, 18, 20, 22, 24, 26, 28, 30, 32, 34, 36, 38, 40, 42, 44, 46, 48, 50, 52, 54, 56, 58, 60, 62, 64, 66, 68, 70, 72, 74, 76, 78, 80, 82, 84, 86, 88, 90, 92, 94, 96, 98, 100, 102, 104, 106, 108, 110, 112, 114, 116, 118, 120, 122, 124, 126, 128, 130, 132, 134, 136, 138, 140, 142, 144, 146, 146А, 146Б, 146В, 146Г, 148, 150, 152, 153, 154, 155, 156, 157, 158, 159, 160, 161, 162, 163, 163А, 164, 165, 166, 167, 168, 169, 171, 173, 175, 177, 179, 181, 183, 185, 187, 189, 191, 193, 195, 197, 199, 201, 203, 205, 207, 209, 211, 213, 215, 217, 219, 221, 223, 225, 227, 229, 231, 233, 235, 237, 239, 241, 243, 245, 247, 249, 251, 253, 255, 257, 259, 261, 263, 265, 267, 269, 271, 273, 275, 277, 277А;</w:t>
      </w:r>
    </w:p>
    <w:p>
      <w:pPr>
        <w:spacing w:after="0"/>
        <w:ind w:left="0"/>
        <w:jc w:val="both"/>
      </w:pPr>
      <w:r>
        <w:rPr>
          <w:rFonts w:ascii="Times New Roman"/>
          <w:b w:val="false"/>
          <w:i w:val="false"/>
          <w:color w:val="000000"/>
          <w:sz w:val="28"/>
        </w:rPr>
        <w:t>
      Жолшы Сыздықов 2-тұйық көшесі 1, 2, 3, 4, 5, 6, 7, 8, 9, 10, 11, 12, 13, 14, 15, 16, 17, 18, 19, 20, 21, 22, 23, 24, 25, 26, 27, 28, 29, 30, 31, 32, 33, 50;</w:t>
      </w:r>
    </w:p>
    <w:p>
      <w:pPr>
        <w:spacing w:after="0"/>
        <w:ind w:left="0"/>
        <w:jc w:val="both"/>
      </w:pPr>
      <w:r>
        <w:rPr>
          <w:rFonts w:ascii="Times New Roman"/>
          <w:b w:val="false"/>
          <w:i w:val="false"/>
          <w:color w:val="000000"/>
          <w:sz w:val="28"/>
        </w:rPr>
        <w:t>
      Жолшы Сыздықов 3-тұйық көшесі 1, 2, 3, 4, 5, 6, 7, 8, 9, 10, 11, 12, 13, 14, 15, 16, 16А, 17, 18, 19, 20, 21, 22, 23, 24, 25, 26, 27, 28, 29, 30, 31, 32, 33, 34, 35, 36, 37, 41;</w:t>
      </w:r>
    </w:p>
    <w:p>
      <w:pPr>
        <w:spacing w:after="0"/>
        <w:ind w:left="0"/>
        <w:jc w:val="both"/>
      </w:pPr>
      <w:r>
        <w:rPr>
          <w:rFonts w:ascii="Times New Roman"/>
          <w:b w:val="false"/>
          <w:i w:val="false"/>
          <w:color w:val="000000"/>
          <w:sz w:val="28"/>
        </w:rPr>
        <w:t>
      Жолшы Сыздықов 4-тұйық көшесі 10, 12;</w:t>
      </w:r>
    </w:p>
    <w:p>
      <w:pPr>
        <w:spacing w:after="0"/>
        <w:ind w:left="0"/>
        <w:jc w:val="both"/>
      </w:pPr>
      <w:r>
        <w:rPr>
          <w:rFonts w:ascii="Times New Roman"/>
          <w:b w:val="false"/>
          <w:i w:val="false"/>
          <w:color w:val="000000"/>
          <w:sz w:val="28"/>
        </w:rPr>
        <w:t>
      Жолшы Сыздықов 5-тұйық көшесі 1, 2, 2А, 3, 4, 5, 6, 7, 8, 9, 10, 11, 12, 13, 14, 15, 16, 17, 18, 19, 20, 21, 22, 23, 24, 25, 26, 27, 28, 29, 30, 31, 32, 33, 34, 35, 36, 37, 38, 39, 40, 41, 42, 43, 44, 45, 46, 47, 48, 49, 50, 51, 52, 53, 54, 55, 56, 57, 58, 59, 60, 61, 62, 63, 64, 65, 66, 67, 68, 69, 70, 71, 72, 73, 74, 74А, 75Б, 81;</w:t>
      </w:r>
    </w:p>
    <w:p>
      <w:pPr>
        <w:spacing w:after="0"/>
        <w:ind w:left="0"/>
        <w:jc w:val="both"/>
      </w:pPr>
      <w:r>
        <w:rPr>
          <w:rFonts w:ascii="Times New Roman"/>
          <w:b w:val="false"/>
          <w:i w:val="false"/>
          <w:color w:val="000000"/>
          <w:sz w:val="28"/>
        </w:rPr>
        <w:t>
      Жолшы Сыздықов 6-тұйық көшесі 1, 2, 2А, 3, 4, 5, 6, 7, 8, 9, 10, 11, 12, 13, 13А, 14, 15, 16, 17, 18, 19, 20, 21, 22, 23, 24, 25, 26, 27, 28, 29, 30, 31, 32, 33, 34, 35, 36, 37, 38, 39, 40, 41, 42, 43, 44, 45, 46, 46Б, 47, 48, 49, 50, 51, 52, 53, 54, 55, 56, 57, 58, 59, 60, 61, 62, 63, 64, 65, 66, 67, 68, 69, 70, 71, 72, 73, 74, 75, 76;</w:t>
      </w:r>
    </w:p>
    <w:p>
      <w:pPr>
        <w:spacing w:after="0"/>
        <w:ind w:left="0"/>
        <w:jc w:val="both"/>
      </w:pPr>
      <w:r>
        <w:rPr>
          <w:rFonts w:ascii="Times New Roman"/>
          <w:b w:val="false"/>
          <w:i w:val="false"/>
          <w:color w:val="000000"/>
          <w:sz w:val="28"/>
        </w:rPr>
        <w:t>
      Лев Толстой көшесі 1, 1А, 2, 3, 4, 5, 5А, 6, 7, 7А, 8, 9, 10, 11, 12, 13, 14, 15, 16, 17, 17А, 18, 19, 19А, 21, 23, 25, 27, 29, 29А, 31, 33, 35, 37, 39, 41, 43;</w:t>
      </w:r>
    </w:p>
    <w:p>
      <w:pPr>
        <w:spacing w:after="0"/>
        <w:ind w:left="0"/>
        <w:jc w:val="both"/>
      </w:pPr>
      <w:r>
        <w:rPr>
          <w:rFonts w:ascii="Times New Roman"/>
          <w:b w:val="false"/>
          <w:i w:val="false"/>
          <w:color w:val="000000"/>
          <w:sz w:val="28"/>
        </w:rPr>
        <w:t>
      Михаил Тухачевский көшесі 1, 2, 3, 4, 4А, 5, 6, 7, 8, 9, 10, 11, 12, 13, 14, 15, 16, 16А;</w:t>
      </w:r>
    </w:p>
    <w:p>
      <w:pPr>
        <w:spacing w:after="0"/>
        <w:ind w:left="0"/>
        <w:jc w:val="both"/>
      </w:pPr>
      <w:r>
        <w:rPr>
          <w:rFonts w:ascii="Times New Roman"/>
          <w:b w:val="false"/>
          <w:i w:val="false"/>
          <w:color w:val="000000"/>
          <w:sz w:val="28"/>
        </w:rPr>
        <w:t>
      Шаумян көшесі 40, 42, 44, 46, 47, 48, 48А, 49;</w:t>
      </w:r>
    </w:p>
    <w:p>
      <w:pPr>
        <w:spacing w:after="0"/>
        <w:ind w:left="0"/>
        <w:jc w:val="both"/>
      </w:pPr>
      <w:r>
        <w:rPr>
          <w:rFonts w:ascii="Times New Roman"/>
          <w:b w:val="false"/>
          <w:i w:val="false"/>
          <w:color w:val="000000"/>
          <w:sz w:val="28"/>
        </w:rPr>
        <w:t>
      Ягодная көшесі 1, 1А, 1Б, 2, 2А, 2Б, 3, 3А, 4, 5, 6, 7, 8, 8А, 9, 9А, 10, 11, 12, 13, 14, 14А,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сайлау учаскесі</w:t>
      </w:r>
    </w:p>
    <w:bookmarkStart w:name="z60" w:id="41"/>
    <w:p>
      <w:pPr>
        <w:spacing w:after="0"/>
        <w:ind w:left="0"/>
        <w:jc w:val="both"/>
      </w:pPr>
      <w:r>
        <w:rPr>
          <w:rFonts w:ascii="Times New Roman"/>
          <w:b w:val="false"/>
          <w:i w:val="false"/>
          <w:color w:val="000000"/>
          <w:sz w:val="28"/>
        </w:rPr>
        <w:t>
      Сайлау учаскесiнiң орналасқан жерi: Тынышбаев көшесі 2, "ЖамбылРемСервис" жауапкершілігі шектеулі серіктестігінің ғимараты.</w:t>
      </w:r>
    </w:p>
    <w:bookmarkEnd w:id="41"/>
    <w:bookmarkStart w:name="z61" w:id="42"/>
    <w:p>
      <w:pPr>
        <w:spacing w:after="0"/>
        <w:ind w:left="0"/>
        <w:jc w:val="both"/>
      </w:pPr>
      <w:r>
        <w:rPr>
          <w:rFonts w:ascii="Times New Roman"/>
          <w:b w:val="false"/>
          <w:i w:val="false"/>
          <w:color w:val="000000"/>
          <w:sz w:val="28"/>
        </w:rPr>
        <w:t>
      Шекарасы: Абай даңғылының №417-479 (тақ сан жағы) үйлері, №318-370"А" (жұп сан жағы) үйлері, Аппаев көшесінің №1-35 (тақ сан жағы) үйлері, №2-38"А" (жұп сан жағы) үйлері, Лумумба көшесінің №2-56 (жұп сан жағы) үйлері, Песочный көшесінің үйлері, Пірманов көшесінің №1-67 (тақ сан жағы) үйлері, Сыздықов көшесінің №71-151 (тақ сан жағы) үйлері, №2-14 (жұп сан жағы) үйлері, Тынышбаев көшесінің №1-21 (тақ сан жағы) үйлері, №2-28 (жұп сан жағы) үйлері, Шаумян көшесінің №3-41"А" (тақ сан жағы) үйлері, №2-38"А" (жұп сан жағы) үйлері, Шаумян көшесінің 1-2 бұрылыстарының үйлері.</w:t>
      </w:r>
    </w:p>
    <w:bookmarkEnd w:id="42"/>
    <w:bookmarkStart w:name="z62" w:id="43"/>
    <w:p>
      <w:pPr>
        <w:spacing w:after="0"/>
        <w:ind w:left="0"/>
        <w:jc w:val="both"/>
      </w:pPr>
      <w:r>
        <w:rPr>
          <w:rFonts w:ascii="Times New Roman"/>
          <w:b w:val="false"/>
          <w:i w:val="false"/>
          <w:color w:val="000000"/>
          <w:sz w:val="28"/>
        </w:rPr>
        <w:t xml:space="preserve">
      </w:t>
      </w:r>
      <w:r>
        <w:rPr>
          <w:rFonts w:ascii="Times New Roman"/>
          <w:b/>
          <w:i w:val="false"/>
          <w:color w:val="000000"/>
          <w:sz w:val="28"/>
        </w:rPr>
        <w:t>№13 сайлау учаскесі</w:t>
      </w:r>
    </w:p>
    <w:bookmarkEnd w:id="43"/>
    <w:bookmarkStart w:name="z64" w:id="44"/>
    <w:p>
      <w:pPr>
        <w:spacing w:after="0"/>
        <w:ind w:left="0"/>
        <w:jc w:val="both"/>
      </w:pPr>
      <w:r>
        <w:rPr>
          <w:rFonts w:ascii="Times New Roman"/>
          <w:b w:val="false"/>
          <w:i w:val="false"/>
          <w:color w:val="000000"/>
          <w:sz w:val="28"/>
        </w:rPr>
        <w:t>
      Сайлау учаскесінің орталығы: Тараз қаласы, Жұмаділ Ақылбеков көшесі 2, "Жамбыл облысы әкімдігінің білім басқармасы Тараз қаласының білім бөлімінің № 11 орта мектебі" коммуналдық мемлекеттік мекемесінің ғимараты.</w:t>
      </w:r>
    </w:p>
    <w:bookmarkEnd w:id="44"/>
    <w:p>
      <w:pPr>
        <w:spacing w:after="0"/>
        <w:ind w:left="0"/>
        <w:jc w:val="both"/>
      </w:pPr>
      <w:r>
        <w:rPr>
          <w:rFonts w:ascii="Times New Roman"/>
          <w:b w:val="false"/>
          <w:i w:val="false"/>
          <w:color w:val="000000"/>
          <w:sz w:val="28"/>
        </w:rPr>
        <w:t>
      Сайлау учаскесінің шекарасы: Тараз қаласы: Жұмаділ Ақылбеков көшесі 1, 1А, 2, 2А, 3, 4, 5, 5А, 6, 6Б, 6Д, 7, 8, 9, 10, 11, 12, 13, 14, 14А, 15, 16, 16А, 17, 18, 19, 20, 21, 22, 23, 24, 25, 26, 27, 27А, 28, 28А, 29, 30, 31, 32, 33, 34, 35, 35А, 36, 37, 38, 39, 40, 41, 42, 43, 43А, 43Б, 44, 45, 46, 46А, 47, 48, 49, 50, 50А, 50Б, 51, 52, 52/2, 53, 54, 55, 55Б, 56, 57, 58, 59, 60, 61, 62, 63, 64, 65, 66, 67, 68, 69, 70, 71, 71А, 72, 73, 74, 75, 76, 77, 78, 79, 80, 81, 82, 83, 84, 85, 86, 87, 87/1, 88, 89, 89А, 90, 91, 92, 93, 94, 95, 96, 97, 98, 99, 100, 101, 102, 103, 104, 104А, 105, 106, 107, 108, 109, 110, 110А, 111, 112, 113, 114, 115, 116, 117, 118, 118А;</w:t>
      </w:r>
    </w:p>
    <w:p>
      <w:pPr>
        <w:spacing w:after="0"/>
        <w:ind w:left="0"/>
        <w:jc w:val="both"/>
      </w:pPr>
      <w:r>
        <w:rPr>
          <w:rFonts w:ascii="Times New Roman"/>
          <w:b w:val="false"/>
          <w:i w:val="false"/>
          <w:color w:val="000000"/>
          <w:sz w:val="28"/>
        </w:rPr>
        <w:t>
      Жұмаділ Ақылбеков 1-тұйық көшесі 1, 2, 2А, 3, 3А, 4, 5, 6, 6Д, 7, 8, 9, 10, 11, 12, 13, 14, 15, 16, 16А, 17, 18, 19, 20, 37;</w:t>
      </w:r>
    </w:p>
    <w:p>
      <w:pPr>
        <w:spacing w:after="0"/>
        <w:ind w:left="0"/>
        <w:jc w:val="both"/>
      </w:pPr>
      <w:r>
        <w:rPr>
          <w:rFonts w:ascii="Times New Roman"/>
          <w:b w:val="false"/>
          <w:i w:val="false"/>
          <w:color w:val="000000"/>
          <w:sz w:val="28"/>
        </w:rPr>
        <w:t>
      Жұмаділ Ақылбеков 2-тұйық көшесі 1, 2, 2Б, 3, 4, 5, 5А, 6, 7, 8, 8А, 9, 10, 11, 12, 13, 14, 15, 16, 17, 18, 19, 20, 20А, 21, 21А, 22, 23, 24, 25, 26, 27, 28, 29, 30, 31, 32, 33, 34, 35, 36, 37, 38, 39, 40, 41, 42, 43, 44, 45, 46, 47, 48, 49, 50, 51, 52, 53, 54, 55, 55А, 55Б, 56, 57, 58, 59, 60, 61, 62, 63, 64, 65, 66, 67, 68, 69, 70, 71, 72, 73, 74, 75, 75А, 76, 77, 78, 79, 80, 81, 82, 83, 84, 85, 86, 87, 88, 89, 90, 91, 92, 93, 94, 95, 96, 97, 98, 99, 100, 101, 102, 103, 104, 105, 106, 107, 108, 109, 110, 111, 112, 113, 114, 115, 116, 117, 118, 119, 120, 121, 121А;</w:t>
      </w:r>
    </w:p>
    <w:p>
      <w:pPr>
        <w:spacing w:after="0"/>
        <w:ind w:left="0"/>
        <w:jc w:val="both"/>
      </w:pPr>
      <w:r>
        <w:rPr>
          <w:rFonts w:ascii="Times New Roman"/>
          <w:b w:val="false"/>
          <w:i w:val="false"/>
          <w:color w:val="000000"/>
          <w:sz w:val="28"/>
        </w:rPr>
        <w:t>
      Тіленші Аппаев көшесі 38, 38А, 40, 42, 44, 44А, 44Б, 46, 48, 48А, 55, 55А, 57, 59, 61, 63, 65, 65А, 67, 69, 71, 73, 73А, 75, 75А;</w:t>
      </w:r>
    </w:p>
    <w:p>
      <w:pPr>
        <w:spacing w:after="0"/>
        <w:ind w:left="0"/>
        <w:jc w:val="both"/>
      </w:pPr>
      <w:r>
        <w:rPr>
          <w:rFonts w:ascii="Times New Roman"/>
          <w:b w:val="false"/>
          <w:i w:val="false"/>
          <w:color w:val="000000"/>
          <w:sz w:val="28"/>
        </w:rPr>
        <w:t>
      Тіленші Аппаев 1-тұйық көшесі 1, 1А, 2, 3, 4, 5, 5А, 6, 7, 8, 9, 10, 11, 12, 13, 14, 15, 16, 17, 18, 19, 20, 21, 22, 22А, 23, 24, 25, 26, 27, 28, 29, 30, 30А, 31, 32, 33, 34, 35, 36, 37, 38, 39;</w:t>
      </w:r>
    </w:p>
    <w:p>
      <w:pPr>
        <w:spacing w:after="0"/>
        <w:ind w:left="0"/>
        <w:jc w:val="both"/>
      </w:pPr>
      <w:r>
        <w:rPr>
          <w:rFonts w:ascii="Times New Roman"/>
          <w:b w:val="false"/>
          <w:i w:val="false"/>
          <w:color w:val="000000"/>
          <w:sz w:val="28"/>
        </w:rPr>
        <w:t>
      Тіленші Аппаев 2-тұйық көшесі 1, 1А, 2, 3, 3А, 4, 5, 6, 7, 8, 9, 10, 10А, 11, 12, 13, 14, 15, 16, 17, 18;</w:t>
      </w:r>
    </w:p>
    <w:p>
      <w:pPr>
        <w:spacing w:after="0"/>
        <w:ind w:left="0"/>
        <w:jc w:val="both"/>
      </w:pPr>
      <w:r>
        <w:rPr>
          <w:rFonts w:ascii="Times New Roman"/>
          <w:b w:val="false"/>
          <w:i w:val="false"/>
          <w:color w:val="000000"/>
          <w:sz w:val="28"/>
        </w:rPr>
        <w:t>
      Жилкооперация көшесі 1, 1А, 2, 4, 6;</w:t>
      </w:r>
    </w:p>
    <w:p>
      <w:pPr>
        <w:spacing w:after="0"/>
        <w:ind w:left="0"/>
        <w:jc w:val="both"/>
      </w:pPr>
      <w:r>
        <w:rPr>
          <w:rFonts w:ascii="Times New Roman"/>
          <w:b w:val="false"/>
          <w:i w:val="false"/>
          <w:color w:val="000000"/>
          <w:sz w:val="28"/>
        </w:rPr>
        <w:t>
      Сергей Ишин көшесі 1, 3;</w:t>
      </w:r>
    </w:p>
    <w:p>
      <w:pPr>
        <w:spacing w:after="0"/>
        <w:ind w:left="0"/>
        <w:jc w:val="both"/>
      </w:pPr>
      <w:r>
        <w:rPr>
          <w:rFonts w:ascii="Times New Roman"/>
          <w:b w:val="false"/>
          <w:i w:val="false"/>
          <w:color w:val="000000"/>
          <w:sz w:val="28"/>
        </w:rPr>
        <w:t>
      Локомотивная көшесі 1, 2, 4, 6, 8;</w:t>
      </w:r>
    </w:p>
    <w:p>
      <w:pPr>
        <w:spacing w:after="0"/>
        <w:ind w:left="0"/>
        <w:jc w:val="both"/>
      </w:pPr>
      <w:r>
        <w:rPr>
          <w:rFonts w:ascii="Times New Roman"/>
          <w:b w:val="false"/>
          <w:i w:val="false"/>
          <w:color w:val="000000"/>
          <w:sz w:val="28"/>
        </w:rPr>
        <w:t>
      Байзақ Пірманов көшесі 1, 1А, 1Б, 1В, 2, 2Б, 3, 4, 5, 6, 7, 8, 9, 10, 10А, 11, 12, 13, 14, 15, 16, 17, 18, 19, 20, 21, 22, 23, 24, 25, 26, 27, 28, 29, 30, 31, 32, 33, 33А, 33Б, 34, 35, 36, 37, 38, 39, 40, 41, 42, 43, 43А, 44, 45, 46, 47, 48, 49, 50, 51, 52, 53, 53А, 54, 55, 56, 57, 57А, 58, 59, 60, 61, 62, 63, 63А, 63Б, 64, 65, 66, 67, 68, 69, 70, 71, 72, 73, 74, 75, 76, 77, 78, 79, 80, 81, 82, 83, 83А, 84, 85, 85А, 86, 87, 87А, 88, 89, 90, 91, 92, 93, 94, 95, 96, 97, 98, 99, 99А, 100, 101, 101А, 102, 102А, 103, 103А, 104, 105, 105А, 106, 106А, 106Б, 108, 110, 110А, 112;</w:t>
      </w:r>
    </w:p>
    <w:p>
      <w:pPr>
        <w:spacing w:after="0"/>
        <w:ind w:left="0"/>
        <w:jc w:val="both"/>
      </w:pPr>
      <w:r>
        <w:rPr>
          <w:rFonts w:ascii="Times New Roman"/>
          <w:b w:val="false"/>
          <w:i w:val="false"/>
          <w:color w:val="000000"/>
          <w:sz w:val="28"/>
        </w:rPr>
        <w:t>
      Түрксіб көшесі 1, 1А, 2, 3, 4, 5, 6, 7, 8, 9, 10, 10А, 11, 12, 13, 14, 15, 15А, 16, 16А, 17, 18, 19, 20, 21, 22, 23, 24, 25, 26, 27, 27А, 28, 29, 29А, 30, 31, 32, 33, 34, 35, 36, 36А, 37, 38, 39, 40, 41, 42, 43, 44, 45, 46, 47, 48, 49, 50, 51, 52, 52А, 53, 53А, 54, 55, 56, 57, 58, 59, 60, 61, 62, 63, 64, 65;</w:t>
      </w:r>
    </w:p>
    <w:p>
      <w:pPr>
        <w:spacing w:after="0"/>
        <w:ind w:left="0"/>
        <w:jc w:val="both"/>
      </w:pPr>
      <w:r>
        <w:rPr>
          <w:rFonts w:ascii="Times New Roman"/>
          <w:b w:val="false"/>
          <w:i w:val="false"/>
          <w:color w:val="000000"/>
          <w:sz w:val="28"/>
        </w:rPr>
        <w:t>
      Түрксіб тұйық көшесі 1, 2, 3, 4, 5, 6, 6А;</w:t>
      </w:r>
    </w:p>
    <w:p>
      <w:pPr>
        <w:spacing w:after="0"/>
        <w:ind w:left="0"/>
        <w:jc w:val="both"/>
      </w:pPr>
      <w:r>
        <w:rPr>
          <w:rFonts w:ascii="Times New Roman"/>
          <w:b w:val="false"/>
          <w:i w:val="false"/>
          <w:color w:val="000000"/>
          <w:sz w:val="28"/>
        </w:rPr>
        <w:t>
      Мухамеджан Тынышбаев көшесі 30, 30А, 32, 33, 34, 34А, 35, 36, 37, 38, 39, 39А, 40, 41, 42, 43, 44, 45, 47, 47А;</w:t>
      </w:r>
    </w:p>
    <w:p>
      <w:pPr>
        <w:spacing w:after="0"/>
        <w:ind w:left="0"/>
        <w:jc w:val="both"/>
      </w:pPr>
      <w:r>
        <w:rPr>
          <w:rFonts w:ascii="Times New Roman"/>
          <w:b w:val="false"/>
          <w:i w:val="false"/>
          <w:color w:val="000000"/>
          <w:sz w:val="28"/>
        </w:rPr>
        <w:t>
      Уездный өтпе жолы 1, 1А, 1Б, 1В, 1Г, 2, 2А, 2Б, 3, 4, 5, 6, 7, 8, 9, 10, 11, 12, 12А, 13, 14, 14А, 15, 16, 17, 18, 19, 20, 21,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 сайлау учаскесі</w:t>
      </w:r>
    </w:p>
    <w:bookmarkStart w:name="z68" w:id="45"/>
    <w:p>
      <w:pPr>
        <w:spacing w:after="0"/>
        <w:ind w:left="0"/>
        <w:jc w:val="both"/>
      </w:pPr>
      <w:r>
        <w:rPr>
          <w:rFonts w:ascii="Times New Roman"/>
          <w:b w:val="false"/>
          <w:i w:val="false"/>
          <w:color w:val="000000"/>
          <w:sz w:val="28"/>
        </w:rPr>
        <w:t>
      Сайлау учаскесінің орталығы: Тараз қаласы, Байзақ Пірманов көшесі 138, "Жамбыл облысы әкімдігінің білім басқармасы Тараз қаласының білім бөлімінің Ю.Гагарин атындағы № 29 орта мектебі" коммуналдық мемлекеттік мекемесінің ғимараты.</w:t>
      </w:r>
    </w:p>
    <w:bookmarkEnd w:id="45"/>
    <w:p>
      <w:pPr>
        <w:spacing w:after="0"/>
        <w:ind w:left="0"/>
        <w:jc w:val="both"/>
      </w:pPr>
      <w:r>
        <w:rPr>
          <w:rFonts w:ascii="Times New Roman"/>
          <w:b w:val="false"/>
          <w:i w:val="false"/>
          <w:color w:val="000000"/>
          <w:sz w:val="28"/>
        </w:rPr>
        <w:t>
      Сайлау учаскесінің шекарасы: Тараз қаласы: Ахмет Байтұрсынов көшесі 27, 27А, 27Б,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Ескелді батыр көшесі 1, 2, 3, 4, 5, 6, 6/1, 6/2, 7, 8, 9, 10, 11, 12, 13, 14, 15, 16, 17, 18, 19, 20, 21, 22, 23, 24, 25, 26, 27, 28, 29, 30;</w:t>
      </w:r>
    </w:p>
    <w:p>
      <w:pPr>
        <w:spacing w:after="0"/>
        <w:ind w:left="0"/>
        <w:jc w:val="both"/>
      </w:pPr>
      <w:r>
        <w:rPr>
          <w:rFonts w:ascii="Times New Roman"/>
          <w:b w:val="false"/>
          <w:i w:val="false"/>
          <w:color w:val="000000"/>
          <w:sz w:val="28"/>
        </w:rPr>
        <w:t>
      Райымбек батыр көшесі 1, 2, 3, 4, 5, 6, 7, 8, 8А, 9, 10, 11, 12, 13, 14, 15, 16, 17, 17А, 18, 19, 20, 20А, 21, 22, 23, 24, 25, 26, 27, 28, 29, 30, 31, 32, 33, 34, 35, 36, 37, 38, 39, 40, 41, 42, 42А, 43, 43А, 44, 45, 46, 47, 48, 49, 50, 51, 51А, 52, 53, 53А, 54, 55, 56, 56А, 57, 58, 58А, 59, 59А, 60, 61, 61А, 62, 63, 64, 65, 66, 66А, 67, 67А, 68, 69, 70, 71, 71А, 72, 73, 74, 75, 76, 77, 78, 79, 79А, 80, 80А, 81;</w:t>
      </w:r>
    </w:p>
    <w:p>
      <w:pPr>
        <w:spacing w:after="0"/>
        <w:ind w:left="0"/>
        <w:jc w:val="both"/>
      </w:pPr>
      <w:r>
        <w:rPr>
          <w:rFonts w:ascii="Times New Roman"/>
          <w:b w:val="false"/>
          <w:i w:val="false"/>
          <w:color w:val="000000"/>
          <w:sz w:val="28"/>
        </w:rPr>
        <w:t>
      Райымбек батыр 4-тұйық көшесі 1, 2, 3, 4, 5, 6, 7, 8, 9, 10, 11, 12, 13, 14, 15, 16, 17, 18, 19, 20, 21, 22, 23, 24, 25, 26, 27, 28, 45;</w:t>
      </w:r>
    </w:p>
    <w:p>
      <w:pPr>
        <w:spacing w:after="0"/>
        <w:ind w:left="0"/>
        <w:jc w:val="both"/>
      </w:pPr>
      <w:r>
        <w:rPr>
          <w:rFonts w:ascii="Times New Roman"/>
          <w:b w:val="false"/>
          <w:i w:val="false"/>
          <w:color w:val="000000"/>
          <w:sz w:val="28"/>
        </w:rPr>
        <w:t>
      Қазақ көшесі 29, 31, 33, 35, 35А, 37, 39, 41, 43, 44, 45, 46, 47, 48, 49, 50, 51, 52, 53, 54, 55, 56, 57, 58, 59, 60, 61, 62, 63, 64, 65, 66, 67, 68, 70, 72, 74, 76, 78, 80, 82, 84, 86, 88, 88/1, 90, 92, 94, 96, 98, 100, 100А, 102;</w:t>
      </w:r>
    </w:p>
    <w:p>
      <w:pPr>
        <w:spacing w:after="0"/>
        <w:ind w:left="0"/>
        <w:jc w:val="both"/>
      </w:pPr>
      <w:r>
        <w:rPr>
          <w:rFonts w:ascii="Times New Roman"/>
          <w:b w:val="false"/>
          <w:i w:val="false"/>
          <w:color w:val="000000"/>
          <w:sz w:val="28"/>
        </w:rPr>
        <w:t>
      Модеста Мусоргский 2-тұйық көшесі 1, 2, 2А, 3, 4, 5, 6, 7, 8, 9, 10, 11, 12, 13, 14, 15, 16, 17, 18, 19, 20, 21, 22, 23, 24, 25, 26, 27, 28, 29, 30, 31, 32, 33, 34, 35, 36, 37, 38, 39, 40, 41, 42, 43, 44, 45, 46, 47, 48, 49, 50, 51, 51А, 51Б, 51В,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146А, 147, 148, 149, 150, 151, 152, 153, 154, 155, 156, 157, 158, 159, 160, 161, 162, 163, 164, 165, 166, 167, 168, 169, 170, 170А, 171, 172, 173, 174, 175, 176, 177, 178, 179, 180, 181, 182, 183, 184, 185, 186, 187, 188, 189, 190, 191, 192, 193, 194, 195, 196, 196А, 197, 198, 199, 200, 201, 202, 203, 204, 204А, 205, 206, 207, 208, 209, 210, 211, 212, 213, 214, 215, 216, 217, 218, 219, 220, 221, 222, 223, 224, 225, 226, 227, 228, 229, 230, 230А, 231, 232, 233, 234, 235, 236, 237, 238, 239, 240, 241, 242, 243, 244;</w:t>
      </w:r>
    </w:p>
    <w:p>
      <w:pPr>
        <w:spacing w:after="0"/>
        <w:ind w:left="0"/>
        <w:jc w:val="both"/>
      </w:pPr>
      <w:r>
        <w:rPr>
          <w:rFonts w:ascii="Times New Roman"/>
          <w:b w:val="false"/>
          <w:i w:val="false"/>
          <w:color w:val="000000"/>
          <w:sz w:val="28"/>
        </w:rPr>
        <w:t>
      Байзақ Пірманов көшесі 107, 109, 111, 113, 114, 115, 115А, 116, 117, 118, 119, 120, 120А, 121, 122, 123, 123А, 124, 125, 126, 127, 128, 129, 130, 130А, 131, 132, 132А, 132В, 133, 134, 134А, 135, 136, 137, 137А, 137Б, 138, 138А, 139, 139А, 140, 141, 142, 143, 144, 145, 146, 147, 148, 149, 150, 151, 151А, 151Б, 151В, 151Г, 152, 153, 154, 155, 156, 157, 158, 158А, 159, 160, 161, 162, 163, 164, 165, 165А, 166, 167, 168, 169, 170, 170А, 171, 172, 173, 174, 175, 176, 177, 178, 179, 180, 181, 182, 183, 184, 185, 186, 186А;</w:t>
      </w:r>
    </w:p>
    <w:p>
      <w:pPr>
        <w:spacing w:after="0"/>
        <w:ind w:left="0"/>
        <w:jc w:val="both"/>
      </w:pPr>
      <w:r>
        <w:rPr>
          <w:rFonts w:ascii="Times New Roman"/>
          <w:b w:val="false"/>
          <w:i w:val="false"/>
          <w:color w:val="000000"/>
          <w:sz w:val="28"/>
        </w:rPr>
        <w:t>
      Плеханов көшесі 47, 49, 51, 52, 53, 54, 55, 56, 56Б, 57, 58, 59, 60, 61, 62, 62А, 63, 64, 64А, 65, 66, 66А, 67, 69, 71, 73, 75, 77, 79, 81, 83, 85, 87, 89, 89А, 91, 93, 95, 97, 99, 99Б, 101, 103, 103А, 103Б;</w:t>
      </w:r>
    </w:p>
    <w:p>
      <w:pPr>
        <w:spacing w:after="0"/>
        <w:ind w:left="0"/>
        <w:jc w:val="both"/>
      </w:pPr>
      <w:r>
        <w:rPr>
          <w:rFonts w:ascii="Times New Roman"/>
          <w:b w:val="false"/>
          <w:i w:val="false"/>
          <w:color w:val="000000"/>
          <w:sz w:val="28"/>
        </w:rPr>
        <w:t>
      Плеханов 4-тұйық көшесі 7, 8, 9, 10, 11, 12, 13, 14, 15, 16, 17, 18, 19, 20, 21, 22, 23, 24, 25, 26, 27, 28, 29, 30, 31, 32, 33, 34;</w:t>
      </w:r>
    </w:p>
    <w:p>
      <w:pPr>
        <w:spacing w:after="0"/>
        <w:ind w:left="0"/>
        <w:jc w:val="both"/>
      </w:pPr>
      <w:r>
        <w:rPr>
          <w:rFonts w:ascii="Times New Roman"/>
          <w:b w:val="false"/>
          <w:i w:val="false"/>
          <w:color w:val="000000"/>
          <w:sz w:val="28"/>
        </w:rPr>
        <w:t>
      Плеханов 5-тұйық көшесі 27, 28, 29, 30, 31, 32, 33, 33А, 34, 35, 36, 37, 38, 39, 40, 41, 42;</w:t>
      </w:r>
    </w:p>
    <w:p>
      <w:pPr>
        <w:spacing w:after="0"/>
        <w:ind w:left="0"/>
        <w:jc w:val="both"/>
      </w:pPr>
      <w:r>
        <w:rPr>
          <w:rFonts w:ascii="Times New Roman"/>
          <w:b w:val="false"/>
          <w:i w:val="false"/>
          <w:color w:val="000000"/>
          <w:sz w:val="28"/>
        </w:rPr>
        <w:t>
      Лев Толстой көшесі 22, 24, 26, 28, 30, 32, 34, 36, 38, 40, 42, 44, 45, 46, 47, 47А, 48, 49, 50, 51, 52, 53, 54, 55, 56, 56А, 57, 58, 59, 60, 61, 62, 63, 64, 65, 66, 67, 68, 69, 70, 71, 71А, 72, 73, 74, 75, 77, 79, 81, 81А, 83, 85, 85А, 85Б, 87, 87А, 87Б, 89, 91, 93, 95, 95А, 97, 99, 101, 103, 105, 105А, 107, 109, 111, 113, 115, 117;</w:t>
      </w:r>
    </w:p>
    <w:p>
      <w:pPr>
        <w:spacing w:after="0"/>
        <w:ind w:left="0"/>
        <w:jc w:val="both"/>
      </w:pPr>
      <w:r>
        <w:rPr>
          <w:rFonts w:ascii="Times New Roman"/>
          <w:b w:val="false"/>
          <w:i w:val="false"/>
          <w:color w:val="000000"/>
          <w:sz w:val="28"/>
        </w:rPr>
        <w:t>
      Лев Толстой тұйық көшесі 1, 2, 3, 4, 5, 6, 7, 8, 9, 10, 11, 12, 13;</w:t>
      </w:r>
    </w:p>
    <w:p>
      <w:pPr>
        <w:spacing w:after="0"/>
        <w:ind w:left="0"/>
        <w:jc w:val="both"/>
      </w:pPr>
      <w:r>
        <w:rPr>
          <w:rFonts w:ascii="Times New Roman"/>
          <w:b w:val="false"/>
          <w:i w:val="false"/>
          <w:color w:val="000000"/>
          <w:sz w:val="28"/>
        </w:rPr>
        <w:t>
      Тұрғынбек Тындыбеков көшесі 1, 2, 2А, 3, 4, 5, 6, 7, 8, 9, 10, 10А, 11, 12, 13, 14, 15, 16, 17, 18, 19, 19А, 20, 21, 22, 23, 24, 25, 26, 27, 28, 29, 29А, 30, 31, 32, 33, 34, 34А, 35, 36, 37, 38, 39, 40, 41, 41А, 42, 43, 44, 45, 45А, 45Б, 46, 46А, 47, 48, 49, 49А, 50, 51, 52, 53, 54, 55, 56, 57, 58, 59, 60, 61, 62, 63, 64, 65, 66, 67, 68, 69, 70, 71, 72, 73, 74, 75, 76, 77, 78, 79, 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 сайлау учаскесі</w:t>
      </w:r>
    </w:p>
    <w:bookmarkStart w:name="z70" w:id="46"/>
    <w:p>
      <w:pPr>
        <w:spacing w:after="0"/>
        <w:ind w:left="0"/>
        <w:jc w:val="both"/>
      </w:pPr>
      <w:r>
        <w:rPr>
          <w:rFonts w:ascii="Times New Roman"/>
          <w:b w:val="false"/>
          <w:i w:val="false"/>
          <w:color w:val="000000"/>
          <w:sz w:val="28"/>
        </w:rPr>
        <w:t>
      Сайлау учаскесінің орталығы: Тараз қаласы, Прибалхашская көшесі 15А, "Жамбыл облысы әкімдігінің білім басқармасы Тараз қаласының білім бөлімінің М.Жұмабаев атындағы № 21 орта мектебі" коммуналдық мемлекеттік мекемесінің ғимараты.</w:t>
      </w:r>
    </w:p>
    <w:bookmarkEnd w:id="46"/>
    <w:p>
      <w:pPr>
        <w:spacing w:after="0"/>
        <w:ind w:left="0"/>
        <w:jc w:val="both"/>
      </w:pPr>
      <w:r>
        <w:rPr>
          <w:rFonts w:ascii="Times New Roman"/>
          <w:b w:val="false"/>
          <w:i w:val="false"/>
          <w:color w:val="000000"/>
          <w:sz w:val="28"/>
        </w:rPr>
        <w:t>
      Сайлау учаскесінің шекарасы: Тараз қаласы: Лукманов тұйық көшесі 1, 2, 2А, 2В, 3, 4, 4А, 5, 6, 7, 8, 9, 10, 11, 12, 13, 14, 15, 16, 17, 17А, 18, 19, 20, 21, 22, 23, 23А, 24, 25, 26;</w:t>
      </w:r>
    </w:p>
    <w:p>
      <w:pPr>
        <w:spacing w:after="0"/>
        <w:ind w:left="0"/>
        <w:jc w:val="both"/>
      </w:pPr>
      <w:r>
        <w:rPr>
          <w:rFonts w:ascii="Times New Roman"/>
          <w:b w:val="false"/>
          <w:i w:val="false"/>
          <w:color w:val="000000"/>
          <w:sz w:val="28"/>
        </w:rPr>
        <w:t>
      Лукманов 2-тұйық көшесі 1, 2, 3, 4, 5, 6, 7, 7/1, 8, 9, 10, 11, 12, 12А, 13, 14, 14А, 15, 16, 16А, 17, 18, 19, 20, 21, 22, 23, 23А, 24, 25, 26, 26А, 26Б, 27, 28, 29, 30, 31, 32, 33, 34;</w:t>
      </w:r>
    </w:p>
    <w:p>
      <w:pPr>
        <w:spacing w:after="0"/>
        <w:ind w:left="0"/>
        <w:jc w:val="both"/>
      </w:pPr>
      <w:r>
        <w:rPr>
          <w:rFonts w:ascii="Times New Roman"/>
          <w:b w:val="false"/>
          <w:i w:val="false"/>
          <w:color w:val="000000"/>
          <w:sz w:val="28"/>
        </w:rPr>
        <w:t>
      Целиноградская көшесі 1, 1А, 1У, 2, 3, 4, 5, 5А, 6, 6А, 6Б, 6В, 6Д, 7, 7А, 8, 9, 9А, 9Б, 9В, 10, 11, 11А, 11/1, 11/2, 12, 12А, 13, 13А, 13Б, 14, 14А, 15, 15А, 16, 16А, 17, 17А, 18, 19, 19А, 19Б, 19/1, 19/2, 20, 21, 21А, 21Б, 21В, 22, 23, 24, 25, 26, 27, 27А, 28, 29;</w:t>
      </w:r>
    </w:p>
    <w:p>
      <w:pPr>
        <w:spacing w:after="0"/>
        <w:ind w:left="0"/>
        <w:jc w:val="both"/>
      </w:pPr>
      <w:r>
        <w:rPr>
          <w:rFonts w:ascii="Times New Roman"/>
          <w:b w:val="false"/>
          <w:i w:val="false"/>
          <w:color w:val="000000"/>
          <w:sz w:val="28"/>
        </w:rPr>
        <w:t>
      Целиноградская 1-тұйық көшесі 1, 2, 3, 3/1, 3/2, 4, 5, 6, 7, 8, 9, 10, 11, 12, 13, 14, 15, 16, 17, 18, 19, 20, 21, 22, 23, 24, 25, 26, 27, 28, 29, 30, 31, 32, 33, 34, 35, 36, 37, 38, 39, 40, 41, 42, 42А, 43, 43А;</w:t>
      </w:r>
    </w:p>
    <w:p>
      <w:pPr>
        <w:spacing w:after="0"/>
        <w:ind w:left="0"/>
        <w:jc w:val="both"/>
      </w:pPr>
      <w:r>
        <w:rPr>
          <w:rFonts w:ascii="Times New Roman"/>
          <w:b w:val="false"/>
          <w:i w:val="false"/>
          <w:color w:val="000000"/>
          <w:sz w:val="28"/>
        </w:rPr>
        <w:t>
      Целиноградская 2-тұйық көшесі 1, 1А, 1Б, 1/3, 2, 2А, 2Б, 3, 3А, 4, 4А, 5, 5А, 5В, 6, 7, 8, 9, 10, 11, 12, 13, 14, 15, 16, 17, 18, 19, 20, 21, 22, 23, 24, 25, 26, 27;</w:t>
      </w:r>
    </w:p>
    <w:p>
      <w:pPr>
        <w:spacing w:after="0"/>
        <w:ind w:left="0"/>
        <w:jc w:val="both"/>
      </w:pPr>
      <w:r>
        <w:rPr>
          <w:rFonts w:ascii="Times New Roman"/>
          <w:b w:val="false"/>
          <w:i w:val="false"/>
          <w:color w:val="000000"/>
          <w:sz w:val="28"/>
        </w:rPr>
        <w:t>
      Целиноградская 3-тұйық көшесі 1, 2, 3, 4, 5, 6, 7, 8, 9, 10, 11, 12, 13, 14, 15, 16, 17, 18, 19, 20, 21, 22, 22/1, 22/2, 23, 24, 151А;</w:t>
      </w:r>
    </w:p>
    <w:p>
      <w:pPr>
        <w:spacing w:after="0"/>
        <w:ind w:left="0"/>
        <w:jc w:val="both"/>
      </w:pPr>
      <w:r>
        <w:rPr>
          <w:rFonts w:ascii="Times New Roman"/>
          <w:b w:val="false"/>
          <w:i w:val="false"/>
          <w:color w:val="000000"/>
          <w:sz w:val="28"/>
        </w:rPr>
        <w:t>
      Целиноградская 4-тұйық көшесі 1, 1А, 2, 3, 4, 5, 6, 7, 8, 9, 10, 11, 12, 13, 14, 15;</w:t>
      </w:r>
    </w:p>
    <w:p>
      <w:pPr>
        <w:spacing w:after="0"/>
        <w:ind w:left="0"/>
        <w:jc w:val="both"/>
      </w:pPr>
      <w:r>
        <w:rPr>
          <w:rFonts w:ascii="Times New Roman"/>
          <w:b w:val="false"/>
          <w:i w:val="false"/>
          <w:color w:val="000000"/>
          <w:sz w:val="28"/>
        </w:rPr>
        <w:t>
      Целиноградская өтпе жолы 1, 1А, 2, 2А, 3, 4, 4А, 5, 6, 6А, 7, 7А, 8, 9, 10, 11, 12, 13, 14, 15, 16, 16А, 17, 18, 2Б, 2/1, 2/2, 3, 3А, 3/1, 3/2, 4, 5, 6, 7, 7А, 8, 9, 9А, 9Б, 10, 11, 11А, 12, 12/2, 13, 14, 15, 15/1, 15/2, 16, 16/2, 16Д, 17, 18, 18А, 19, 19А, 20, 20А, 21, 21/2, 21Б,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p>
      <w:pPr>
        <w:spacing w:after="0"/>
        <w:ind w:left="0"/>
        <w:jc w:val="both"/>
      </w:pPr>
      <w:r>
        <w:rPr>
          <w:rFonts w:ascii="Times New Roman"/>
          <w:b w:val="false"/>
          <w:i w:val="false"/>
          <w:color w:val="000000"/>
          <w:sz w:val="28"/>
        </w:rPr>
        <w:t>
      Целиноградская кірме жолы 1, 2, 3, 3/2, 4, 5, 6, 7, 7А, 8, 9, 10, 11, 26/2;</w:t>
      </w:r>
    </w:p>
    <w:p>
      <w:pPr>
        <w:spacing w:after="0"/>
        <w:ind w:left="0"/>
        <w:jc w:val="both"/>
      </w:pPr>
      <w:r>
        <w:rPr>
          <w:rFonts w:ascii="Times New Roman"/>
          <w:b w:val="false"/>
          <w:i w:val="false"/>
          <w:color w:val="000000"/>
          <w:sz w:val="28"/>
        </w:rPr>
        <w:t>
      Шалғай Қарасу алабы 1, 1А, 2, 3, 3/4, 4, 4/3, 5, 5А, 5/3, 6, 6/4, 6/5, 7/3, 8, 8А, 8/3, 9, 10, 11, 11/3, 11/5, 12, 12/3, 13, 13/3, 14, 14/3, 14/4, 15, 16, 16/4, 17, 18, 19/3, 19, 20, 20Б, 20/2, 21, 21/3, 22, 23, 24, 25, 25/3, 25/4, 26, 26/4, 27, 27/1, 28, 29, 30, 31, 32, 33, 33/1, 34, 34/3, 35, 35/4, 36, 36/5, 37, 37/3, 38, 38/3, 39, 40, 40/4, 40/5, 41, 41/3, 42, 42/3, 43, 43/3, 44, 45, 45/3, 46, 46/5, 47, 47/4, 47/5, 48, 48/5, 49, 49/3, 49/4, 50, 51, 51/3, 52, 53, 54, 54/3, 54/4, 55, 55/3, 56, 56/2, 56/3, 57, 57/3, 57/4, 58, 68/6, 59, 60, 61, 62, 62/4, 63, 64, 65, 65В, 65/6, 66, 67, 68, 68А, 69, 70, 71, 71/2, 71/3, 72, 72А, 72/3, 72/5, 73, 74, 75, 76, 76/3, 77, 77Д, 78, 79, 80, 81, 82, 82/4, 83, 84, 85, 85/6, 86, 86/2, 86/4, 87, 87Б, 88, 89, 90, 90/1, 91, 91/3, 92, 92/7, 93, 93/6, 94, 94/4, 95, 95/1, 95/7, 96, 96/7, 97, 98, 98/6, 99, 100, 100/2, 101, 102, 102/5, 103, 103А, 103/6, 104, 104/2, 105, 106, 107, 108, 109, 110, 110/3, 111, 111У, 111/2, 112, 113, 114, 114/2, 114/6, 115, 116, 117, 117/3, 118, 119, 120, 121, 122, 123, 123/6, 124, 124/6, 125, 125/2, 126, 127, 128, 129, 129/2, 129/7, 130, 131, 131/7, 132, 133, 134, 135, 136, 137, 137/6, 138, 139, 139А, 139/6, 140, 141, 141/6, 142, 142/6, 142/7, 142А, 143, 143/7, 144, 145, 146, 147/6, 147, 148, 148/6, 149, 150, 150/6, 151, 152, 153, 154, 155, 156, 157, 158, 159, 159/6, 160, 160/3, 161, 162, 163, 164, 165, 166, 167, 168, 169, 170, 171, 172, 173, 174, 175, 176, 177, 177/6, 178, 179, 180, 181, 182, 183, 184, 185, 186, 187, 188, 188/6, 189, 190, 191, 192, 192/1, 193, 193/6, 194, 195, 196, 197, 198, 199, 200, 201, 202, 202/6, 203, 204, 205, 205/6, 206, 206/6, 207, 208, 209, 210, 211, 212, 213, 214, 215, 216, 217, 218, 219, 220, 221, 222, 223, 224, 225, 226, 227, 228, 229, 230, 231, 232, 233, 234, 235, 236, 237, 238, 239, 240, 240/6, 241, 241/6, 242, 243, 244, 245, 246, 247, 248, 249, 250, 251, 252, 253, 253/6, 254, 255, 256, 257, 258, 259, 260, 261, 262, 263, 264, 265, 266, 267, 268, 269, 270, 271, 272, 273, 274, 275, 276, 277, 278, 279, 280, 281, 282, 283, 284, 285, 285/6, 286, 287, 288, 289, 290, 291, 292, 293, 294, 295, 296, 297, 298, 299, 299/1, 300, 301, 302, 303, 304, 305, 306, 307, 308, 309, 310, 311, 312, 313, 314, 315, 316, 317, 318, 319, 320, 321, 322, 323, 324, 325, 326, 327, 328, 329, 330, 331, 332, 333, 334, 335, 336, 337, 338, 339, 340, 341, 342, 342/1, 343, 344, 345, 346, 347, 348, 349, 350, 351, 352, 353, 354, 355, 356, 357, 358, 359, 360, 361, 362, 363, 364, 365, 366, 367, 368, 369, 370, 370/1, 371, 372, 373, 374, 375, 376, 377, 378, 379, 380, 381, 382, 382А, 383, 384, 385, 386, 387, 388, 389, 390, 391, 392, 393, 394, 395, 396, 397, 398, 399, 400, 401, 402, 403, 404, 404/1, 405, 406, 407, 408, 409, 410, 411, 412, 413, 414, 415, 416, 417, 418, 419, 420, 421, 422, 423, 424, 425, 426, 427, 428, 429, 430, 431, 432, 433, 434, 435, 436, 437, 438, 439, 440, 441, 442, 443, 444, 445, 446, 447, 448, 449, 450, 451, 452, 453, 454, 455, 456, 457, 458, 459, 460, 461, 461/1,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547/1, 548, 549, 550, 551, 552, 553, 554, 555, 556, 557, 558, 559, 560, 561, 562, 563, 564, 565, 566, 567, 567/1, 568, 569, 570, 571, 571/1, 572, 573, 573/1, 574, 575, 576, 577, 578, 579, 580, 581, 582, 583, 584, 585, 586, 587, 588, 589, 590, 590/1, 591, 592, 592/1, 593, 594, 595, 596, 597, 598, 599, 600, 601, 602, 603, 604, 605, 611, 612/1, 623/1, 624/1, 625, 628, 630, 638/1, 640/1, 641, 671, 676/1, 677, 680/1, 683, 685, 686/1, 689/1, 690, 691, 691/1, 693/1;</w:t>
      </w:r>
    </w:p>
    <w:p>
      <w:pPr>
        <w:spacing w:after="0"/>
        <w:ind w:left="0"/>
        <w:jc w:val="both"/>
      </w:pPr>
      <w:r>
        <w:rPr>
          <w:rFonts w:ascii="Times New Roman"/>
          <w:b w:val="false"/>
          <w:i w:val="false"/>
          <w:color w:val="000000"/>
          <w:sz w:val="28"/>
        </w:rPr>
        <w:t>
      Шалғай Қарасу көшесі 1, 2, 2А, 2Б, 2/1, 2/2, 3, 3А, 3/1, 3/2, 4, 5, 6, 7, 7А, 8, 9, 9А, 9Б, 10, 11, 11А, 12, 12/2, 13, 14, 15, 15/1, 15/2, 16, 16/2, 16Д, 17, 18, 18А, 19, 19А, 20, 20А, 21, 21/2, 22, 23, 23/1, 23/2, 24, 24/1, 24/2, 25, 26, 27, 27А, 28, 29, 30, 31, 31А, 31Б, 32, 32А, 33, 33А, 33Б, 33В, 34, 34А, 35, 35А, 35Б, 35В, 35Г, 35Д, 35К, 36, 37, 37А, 38, 38А, 39, 39А, 40, 40А, 41, 42, 43, 44, 44А, 45, 46, 47, 47А, 48, 49, 50, 51, 52, 52А, 53, 53А, 53В, 54, 55, 55А, 56, 57, 58, 59, 60, 61, 61А, 62, 62А, 63, 63А, 63Б, 63В, 64, 65, 65А, 65Б, 65В, 66, 67, 67А, 67Б, 68, 69, 70, 71, 72, 73, 74, 75, 76, 75А, 76А, 77, 77А, 78, 78А, 79, 79А, 80, 81, 82, 82А, 83, 83А, 84, 85, 86, 87, 87А, 87Б, 87В, 88, 89, 81/1, 90, 91, 91А, 91Б, 92, 93, 93А, 93Б, 94, 95, 95А, 96, 97, 97А, 97Б, 98, 99, 99А, 100, 101, 102, 103, 104, 105, 106А, 107, 111, 114, 115, 116А, 117, 117Б, 123, 129, 260, 612, 691;</w:t>
      </w:r>
    </w:p>
    <w:p>
      <w:pPr>
        <w:spacing w:after="0"/>
        <w:ind w:left="0"/>
        <w:jc w:val="both"/>
      </w:pPr>
      <w:r>
        <w:rPr>
          <w:rFonts w:ascii="Times New Roman"/>
          <w:b w:val="false"/>
          <w:i w:val="false"/>
          <w:color w:val="000000"/>
          <w:sz w:val="28"/>
        </w:rPr>
        <w:t>
      Шалғай Қарасу тұйық көшесі 1, 2, 3, 4, 5, 6, 7, 7/1, 7/2, 7/3, 8, 9, 10, 11, 12, 13, 14, 15, 16, 16А, 17, 18, 19;</w:t>
      </w:r>
    </w:p>
    <w:p>
      <w:pPr>
        <w:spacing w:after="0"/>
        <w:ind w:left="0"/>
        <w:jc w:val="both"/>
      </w:pPr>
      <w:r>
        <w:rPr>
          <w:rFonts w:ascii="Times New Roman"/>
          <w:b w:val="false"/>
          <w:i w:val="false"/>
          <w:color w:val="000000"/>
          <w:sz w:val="28"/>
        </w:rPr>
        <w:t>
      Шалғай Қарасу өтпе жолы 1, 2, 3, 3А, 4, 5, 5Б, 6, 7, 8, 9, 10, 11, 11А, 12, 13, 14, 15, 15А, 16, 17, 17А, 18, 18А, 19, 19А, 20, 21, 21А, 22, 23, 53А;</w:t>
      </w:r>
    </w:p>
    <w:p>
      <w:pPr>
        <w:spacing w:after="0"/>
        <w:ind w:left="0"/>
        <w:jc w:val="both"/>
      </w:pPr>
      <w:r>
        <w:rPr>
          <w:rFonts w:ascii="Times New Roman"/>
          <w:b w:val="false"/>
          <w:i w:val="false"/>
          <w:color w:val="000000"/>
          <w:sz w:val="28"/>
        </w:rPr>
        <w:t>
      Шалғай Қарасу кірме жолы 1, 1В, 2, 3, 4, 5, 17А, 22А.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 сайлау учаскесі</w:t>
      </w:r>
    </w:p>
    <w:p>
      <w:pPr>
        <w:spacing w:after="0"/>
        <w:ind w:left="0"/>
        <w:jc w:val="both"/>
      </w:pPr>
      <w:r>
        <w:rPr>
          <w:rFonts w:ascii="Times New Roman"/>
          <w:b w:val="false"/>
          <w:i w:val="false"/>
          <w:color w:val="000000"/>
          <w:sz w:val="28"/>
        </w:rPr>
        <w:t>
      Сайлау учаскесінің орталығы: Тараз қаласы, Мухамеджан Тынышбаев көшесі 46, "Тараз қаласы әкімдігінің тұрғын жай-коммуналдық шаруашылық, жолаушы көлігі және автомобиль жолдары бөлімінің "Таразтрансэнерго" коммуналдық мемлекеттік кәсіпорынның ғимараты.</w:t>
      </w:r>
    </w:p>
    <w:p>
      <w:pPr>
        <w:spacing w:after="0"/>
        <w:ind w:left="0"/>
        <w:jc w:val="both"/>
      </w:pPr>
      <w:r>
        <w:rPr>
          <w:rFonts w:ascii="Times New Roman"/>
          <w:b w:val="false"/>
          <w:i w:val="false"/>
          <w:color w:val="000000"/>
          <w:sz w:val="28"/>
        </w:rPr>
        <w:t>
      Сайлау учаскесінің шекарасы: Тараз қаласы: Беспалов тұйық көшесі 15, 27;</w:t>
      </w:r>
    </w:p>
    <w:p>
      <w:pPr>
        <w:spacing w:after="0"/>
        <w:ind w:left="0"/>
        <w:jc w:val="both"/>
      </w:pPr>
      <w:r>
        <w:rPr>
          <w:rFonts w:ascii="Times New Roman"/>
          <w:b w:val="false"/>
          <w:i w:val="false"/>
          <w:color w:val="000000"/>
          <w:sz w:val="28"/>
        </w:rPr>
        <w:t>
      Беспалов өтпе жолы 1, 1А, 2, 3, 4, 5, 6, 7, 8, 9, 10, 11, 12, 13, 14, 15, 16, 17, 18, 19, 20, 21, 22, 23, 24, 25, 26, 27;</w:t>
      </w:r>
    </w:p>
    <w:p>
      <w:pPr>
        <w:spacing w:after="0"/>
        <w:ind w:left="0"/>
        <w:jc w:val="both"/>
      </w:pPr>
      <w:r>
        <w:rPr>
          <w:rFonts w:ascii="Times New Roman"/>
          <w:b w:val="false"/>
          <w:i w:val="false"/>
          <w:color w:val="000000"/>
          <w:sz w:val="28"/>
        </w:rPr>
        <w:t>
      Жилкооперация көшесі 3, 5, 7, 8, 9, 10,12, 14, 16, 18, 20;</w:t>
      </w:r>
    </w:p>
    <w:p>
      <w:pPr>
        <w:spacing w:after="0"/>
        <w:ind w:left="0"/>
        <w:jc w:val="both"/>
      </w:pPr>
      <w:r>
        <w:rPr>
          <w:rFonts w:ascii="Times New Roman"/>
          <w:b w:val="false"/>
          <w:i w:val="false"/>
          <w:color w:val="000000"/>
          <w:sz w:val="28"/>
        </w:rPr>
        <w:t>
      Жилкооперация 1-тұйық көшесі 1, 1А, 1Б, 2, 3, 4, 5, 6, 7, 8, 9, 10, 11, 12, 13, 14, 15, 16, 17, 18, 19, 20, 21, 22, 22А, 23, 24, 25;</w:t>
      </w:r>
    </w:p>
    <w:p>
      <w:pPr>
        <w:spacing w:after="0"/>
        <w:ind w:left="0"/>
        <w:jc w:val="both"/>
      </w:pPr>
      <w:r>
        <w:rPr>
          <w:rFonts w:ascii="Times New Roman"/>
          <w:b w:val="false"/>
          <w:i w:val="false"/>
          <w:color w:val="000000"/>
          <w:sz w:val="28"/>
        </w:rPr>
        <w:t>
      Жилкооперация 2-тұйық көшесі 1, 2, 2А, 2Б, 2В, 2Г, 2Д, 2К, 3, 4, 4/1, 5, 6, 7, 8, 9, 9А, 10, 11, 12, 13, 14, 15, 16, 17, 18, 19, 20, 20В, 21, 22, 23, 24, 25, 26, 27, 28, 29;</w:t>
      </w:r>
    </w:p>
    <w:p>
      <w:pPr>
        <w:spacing w:after="0"/>
        <w:ind w:left="0"/>
        <w:jc w:val="both"/>
      </w:pPr>
      <w:r>
        <w:rPr>
          <w:rFonts w:ascii="Times New Roman"/>
          <w:b w:val="false"/>
          <w:i w:val="false"/>
          <w:color w:val="000000"/>
          <w:sz w:val="28"/>
        </w:rPr>
        <w:t>
      Жилкооперация 1-өтпе жолы 1, 1А, 2, 3, 4, 5, 6, 7, 8, 9, 10, 11, 12, 13, 14, 15, 16, 17, 18, 19, 20, 21, 22, 22А, 23, 24, 25, 25А, 26, 27, 28, 28А;</w:t>
      </w:r>
    </w:p>
    <w:p>
      <w:pPr>
        <w:spacing w:after="0"/>
        <w:ind w:left="0"/>
        <w:jc w:val="both"/>
      </w:pPr>
      <w:r>
        <w:rPr>
          <w:rFonts w:ascii="Times New Roman"/>
          <w:b w:val="false"/>
          <w:i w:val="false"/>
          <w:color w:val="000000"/>
          <w:sz w:val="28"/>
        </w:rPr>
        <w:t>
      Жилкооперация 2-өтпе жолы 1, 2, 3, 3А, 4, 5, 6, 7, 8, 9, 10, 11, 12, 13, 14, 15, 16, 17, 18, 19, 20, 21, 22, 23, 24, 25, 29;</w:t>
      </w:r>
    </w:p>
    <w:p>
      <w:pPr>
        <w:spacing w:after="0"/>
        <w:ind w:left="0"/>
        <w:jc w:val="both"/>
      </w:pPr>
      <w:r>
        <w:rPr>
          <w:rFonts w:ascii="Times New Roman"/>
          <w:b w:val="false"/>
          <w:i w:val="false"/>
          <w:color w:val="000000"/>
          <w:sz w:val="28"/>
        </w:rPr>
        <w:t>
      Жилкооперация кірме жолы 7А;</w:t>
      </w:r>
    </w:p>
    <w:p>
      <w:pPr>
        <w:spacing w:after="0"/>
        <w:ind w:left="0"/>
        <w:jc w:val="both"/>
      </w:pPr>
      <w:r>
        <w:rPr>
          <w:rFonts w:ascii="Times New Roman"/>
          <w:b w:val="false"/>
          <w:i w:val="false"/>
          <w:color w:val="000000"/>
          <w:sz w:val="28"/>
        </w:rPr>
        <w:t>
      Сергей Ишин көшесі 5, 7, 9, 11, 13, 13А, 13Б, 13В, 13/1, 13/2, 15, 15А, 15Б, 15Г, 17, 19, 21, 23, 25, 25/2, 27, 29, 31, 33, 35, 37, 39, 41, 43, 45, 47, 49, 51, 51А;</w:t>
      </w:r>
    </w:p>
    <w:p>
      <w:pPr>
        <w:spacing w:after="0"/>
        <w:ind w:left="0"/>
        <w:jc w:val="both"/>
      </w:pPr>
      <w:r>
        <w:rPr>
          <w:rFonts w:ascii="Times New Roman"/>
          <w:b w:val="false"/>
          <w:i w:val="false"/>
          <w:color w:val="000000"/>
          <w:sz w:val="28"/>
        </w:rPr>
        <w:t>
      Коломейцев көшесі 1, 2, 2А, 3, 4, 5, 6, 7, 8, 9, 10, 11, 12, 13, 14, 15, 16, 17, 18, 19, 20, 20А, 21;</w:t>
      </w:r>
    </w:p>
    <w:p>
      <w:pPr>
        <w:spacing w:after="0"/>
        <w:ind w:left="0"/>
        <w:jc w:val="both"/>
      </w:pPr>
      <w:r>
        <w:rPr>
          <w:rFonts w:ascii="Times New Roman"/>
          <w:b w:val="false"/>
          <w:i w:val="false"/>
          <w:color w:val="000000"/>
          <w:sz w:val="28"/>
        </w:rPr>
        <w:t>
      Коломейцев тұйық көшесі 2, 13, 14;</w:t>
      </w:r>
    </w:p>
    <w:p>
      <w:pPr>
        <w:spacing w:after="0"/>
        <w:ind w:left="0"/>
        <w:jc w:val="both"/>
      </w:pPr>
      <w:r>
        <w:rPr>
          <w:rFonts w:ascii="Times New Roman"/>
          <w:b w:val="false"/>
          <w:i w:val="false"/>
          <w:color w:val="000000"/>
          <w:sz w:val="28"/>
        </w:rPr>
        <w:t>
      Коломейцев өтпе жолы 1, 2, 3, 4, 5, 6, 7, 8, 9, 10, 11, 12, 13, 14, 15, 16, 17, 18, 19;</w:t>
      </w:r>
    </w:p>
    <w:bookmarkStart w:name="z125" w:id="47"/>
    <w:p>
      <w:pPr>
        <w:spacing w:after="0"/>
        <w:ind w:left="0"/>
        <w:jc w:val="both"/>
      </w:pPr>
      <w:r>
        <w:rPr>
          <w:rFonts w:ascii="Times New Roman"/>
          <w:b w:val="false"/>
          <w:i w:val="false"/>
          <w:color w:val="000000"/>
          <w:sz w:val="28"/>
        </w:rPr>
        <w:t>
      Локомотивная көшесі 3, 5, 5А, 7, 7А, 9, 9А, 10, 10А, 11, 12, 13, 14, 15, 16, 17, 18, 19, 20, 21, 22, 23, 23А, 24, 24А, 25, 25А, 26, 27, 28, 29, 30, 31, 32, 33, 34, 35, 36, 37, 38, 39, 40, 41, 42, 43, 44, 45, 46, 47, 48, 54А;</w:t>
      </w:r>
    </w:p>
    <w:bookmarkEnd w:id="47"/>
    <w:bookmarkStart w:name="z126" w:id="48"/>
    <w:p>
      <w:pPr>
        <w:spacing w:after="0"/>
        <w:ind w:left="0"/>
        <w:jc w:val="both"/>
      </w:pPr>
      <w:r>
        <w:rPr>
          <w:rFonts w:ascii="Times New Roman"/>
          <w:b w:val="false"/>
          <w:i w:val="false"/>
          <w:color w:val="000000"/>
          <w:sz w:val="28"/>
        </w:rPr>
        <w:t>
      Мөңке би көшесі 1, 2, 3, 4, 5, 6, 7, 8, 9, 10, 11, 12, 13, 14, 15, 16, 17, 18, 19, 20, 21, 22, 23, 24, 25, 26, 27, 28, 29, 30, 31, 32, 33, 34, 35, 36, 37, 38, 39, 40, 41, 42, 43, 44, 45, 46, 47, 48, 49, 50, 51, 52, 53, 54, 55, 56, 57, 58, 59, 60, 61, 62;</w:t>
      </w:r>
    </w:p>
    <w:bookmarkEnd w:id="48"/>
    <w:bookmarkStart w:name="z127" w:id="49"/>
    <w:p>
      <w:pPr>
        <w:spacing w:after="0"/>
        <w:ind w:left="0"/>
        <w:jc w:val="both"/>
      </w:pPr>
      <w:r>
        <w:rPr>
          <w:rFonts w:ascii="Times New Roman"/>
          <w:b w:val="false"/>
          <w:i w:val="false"/>
          <w:color w:val="000000"/>
          <w:sz w:val="28"/>
        </w:rPr>
        <w:t>
      Мөңке би 1-тұйық көшесі 1, 2, 3, 4, 5, 6, 7, 8, 9, 10;</w:t>
      </w:r>
    </w:p>
    <w:bookmarkEnd w:id="49"/>
    <w:p>
      <w:pPr>
        <w:spacing w:after="0"/>
        <w:ind w:left="0"/>
        <w:jc w:val="both"/>
      </w:pPr>
      <w:r>
        <w:rPr>
          <w:rFonts w:ascii="Times New Roman"/>
          <w:b w:val="false"/>
          <w:i w:val="false"/>
          <w:color w:val="000000"/>
          <w:sz w:val="28"/>
        </w:rPr>
        <w:t>
      Мөңке би 2-тұйық көшесі 1, 1А, 2, 3, 4, 5, 6, 6А, 7, 7А, 8, 9, 10, 11, 12;</w:t>
      </w:r>
    </w:p>
    <w:p>
      <w:pPr>
        <w:spacing w:after="0"/>
        <w:ind w:left="0"/>
        <w:jc w:val="both"/>
      </w:pPr>
      <w:r>
        <w:rPr>
          <w:rFonts w:ascii="Times New Roman"/>
          <w:b w:val="false"/>
          <w:i w:val="false"/>
          <w:color w:val="000000"/>
          <w:sz w:val="28"/>
        </w:rPr>
        <w:t>
      Мөңке би 3-тұйық көшесі 1, 2, 3, 4, 5, 6, 6А, 7, 8, 9, 10, 11, 12, 13, 14, 15, 16, 17, 18, 19, 20, 21, 22, 23, 24, 25, 26, 27, 28;</w:t>
      </w:r>
    </w:p>
    <w:p>
      <w:pPr>
        <w:spacing w:after="0"/>
        <w:ind w:left="0"/>
        <w:jc w:val="both"/>
      </w:pPr>
      <w:r>
        <w:rPr>
          <w:rFonts w:ascii="Times New Roman"/>
          <w:b w:val="false"/>
          <w:i w:val="false"/>
          <w:color w:val="000000"/>
          <w:sz w:val="28"/>
        </w:rPr>
        <w:t>
      Мөңке би 4-тұйық көшесі 1, 2, 3, 4, 5, 6, 7, 8, 9, 10;</w:t>
      </w:r>
    </w:p>
    <w:bookmarkStart w:name="z131" w:id="50"/>
    <w:p>
      <w:pPr>
        <w:spacing w:after="0"/>
        <w:ind w:left="0"/>
        <w:jc w:val="both"/>
      </w:pPr>
      <w:r>
        <w:rPr>
          <w:rFonts w:ascii="Times New Roman"/>
          <w:b w:val="false"/>
          <w:i w:val="false"/>
          <w:color w:val="000000"/>
          <w:sz w:val="28"/>
        </w:rPr>
        <w:t>
      Лев Толстой көшесі 74А, 74Б, 74В, 76, 78, 80, 82, 84, 86, 88, 117А, 117Б, 119, 121, 123, 125, 127, 129, 131, 133, 135, 137, 139, 141, 143, 145, 145А, 147, 149, 151, 153, 153А;</w:t>
      </w:r>
    </w:p>
    <w:bookmarkEnd w:id="50"/>
    <w:bookmarkStart w:name="z132" w:id="51"/>
    <w:p>
      <w:pPr>
        <w:spacing w:after="0"/>
        <w:ind w:left="0"/>
        <w:jc w:val="both"/>
      </w:pPr>
      <w:r>
        <w:rPr>
          <w:rFonts w:ascii="Times New Roman"/>
          <w:b w:val="false"/>
          <w:i w:val="false"/>
          <w:color w:val="000000"/>
          <w:sz w:val="28"/>
        </w:rPr>
        <w:t xml:space="preserve">
      Уездная 2-көшесі 1, 1А, 1Б, 1В, 1Г, 1К, 1У, 2, 2А, 2Б, 3, 4, 4А, 4Б, 4В, 4Г, 5, 6, 7, 8, 9, 10, 11, 12, 12А, 13, 14, 15, 16, 17, 18, 19, 20, 21, 22, 22А, 23, 24, 25, 26, 27, 28, 29, 30, 31, 32, 33, 34, 35, 36, 37, 38, 39, 40, 41, 42, 43, 44, 45, 46, 47, 48, 49; </w:t>
      </w:r>
    </w:p>
    <w:bookmarkEnd w:id="51"/>
    <w:bookmarkStart w:name="z133" w:id="52"/>
    <w:p>
      <w:pPr>
        <w:spacing w:after="0"/>
        <w:ind w:left="0"/>
        <w:jc w:val="both"/>
      </w:pPr>
      <w:r>
        <w:rPr>
          <w:rFonts w:ascii="Times New Roman"/>
          <w:b w:val="false"/>
          <w:i w:val="false"/>
          <w:color w:val="000000"/>
          <w:sz w:val="28"/>
        </w:rPr>
        <w:t>
      Уездный 1-тұйық көшесі 1, 1А, 2, 3, 4, 5, 6, 7, 8, 9, 10, 11, 12, 12А, 12Б, 12В, 12Г, 13;</w:t>
      </w:r>
    </w:p>
    <w:bookmarkEnd w:id="52"/>
    <w:bookmarkStart w:name="z134" w:id="53"/>
    <w:p>
      <w:pPr>
        <w:spacing w:after="0"/>
        <w:ind w:left="0"/>
        <w:jc w:val="both"/>
      </w:pPr>
      <w:r>
        <w:rPr>
          <w:rFonts w:ascii="Times New Roman"/>
          <w:b w:val="false"/>
          <w:i w:val="false"/>
          <w:color w:val="000000"/>
          <w:sz w:val="28"/>
        </w:rPr>
        <w:t>
      Уездный 2-тұйық көшесі 1, 1А, 2, 3, 3А, 4, 4А, 5, 5А, 6, 6А, 7, 8, 9, 10, 11, 11А, 12, 13, 14, 15, 16, 17, 18, 18А, 19, 20, 21, 22, 23, 24, 25, 26, 27, 28.</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 сайлау учаскесі</w:t>
      </w:r>
    </w:p>
    <w:p>
      <w:pPr>
        <w:spacing w:after="0"/>
        <w:ind w:left="0"/>
        <w:jc w:val="both"/>
      </w:pPr>
      <w:r>
        <w:rPr>
          <w:rFonts w:ascii="Times New Roman"/>
          <w:b w:val="false"/>
          <w:i w:val="false"/>
          <w:color w:val="000000"/>
          <w:sz w:val="28"/>
        </w:rPr>
        <w:t>
      Сайлау учаскесiнiң орналасқан жерi: Тынышбаев көшесі 48, "Қазақстан темір жолы" Ұлттық компаниясы" акционерлік қоғамының филиалы "Жамбыл магистральдық желі бөлімшесі" - Жамбыл жол дистанциясының ғимараты.</w:t>
      </w:r>
    </w:p>
    <w:p>
      <w:pPr>
        <w:spacing w:after="0"/>
        <w:ind w:left="0"/>
        <w:jc w:val="both"/>
      </w:pPr>
      <w:r>
        <w:rPr>
          <w:rFonts w:ascii="Times New Roman"/>
          <w:b w:val="false"/>
          <w:i w:val="false"/>
          <w:color w:val="000000"/>
          <w:sz w:val="28"/>
        </w:rPr>
        <w:t>
      Шекарасы: Байтұрсынов көшесінің № 1 үйі, Ишин көшесінің № 2-94 (жұп сан жағы) үйлері, № 5-73 (тақ сан жағы) үйлері, Қарасу 1-көшесінің үйлері, Қарасу 2-көшесінің үйлері, Қарасу 3-көшесінің үйлері, Наурыз көшесінің үйлері, Наурыз 1-көшесінің үйлері, Наурыз 2-көшесінің үйлері, Наурыз 3-көшесінің үйлері, Наурыз 4-көшесінің үйлері, Тынышбаев көшесінің № 49-67 (тақ сан жағы) үйлері, № 46-88 (жұп сан жағы) үйлері.</w:t>
      </w:r>
    </w:p>
    <w:bookmarkStart w:name="z77" w:id="54"/>
    <w:p>
      <w:pPr>
        <w:spacing w:after="0"/>
        <w:ind w:left="0"/>
        <w:jc w:val="both"/>
      </w:pPr>
      <w:r>
        <w:rPr>
          <w:rFonts w:ascii="Times New Roman"/>
          <w:b w:val="false"/>
          <w:i w:val="false"/>
          <w:color w:val="000000"/>
          <w:sz w:val="28"/>
        </w:rPr>
        <w:t xml:space="preserve">
      </w:t>
      </w:r>
      <w:r>
        <w:rPr>
          <w:rFonts w:ascii="Times New Roman"/>
          <w:b/>
          <w:i w:val="false"/>
          <w:color w:val="000000"/>
          <w:sz w:val="28"/>
        </w:rPr>
        <w:t>№18 сайлау учаскесі</w:t>
      </w:r>
    </w:p>
    <w:bookmarkEnd w:id="54"/>
    <w:bookmarkStart w:name="z78" w:id="55"/>
    <w:p>
      <w:pPr>
        <w:spacing w:after="0"/>
        <w:ind w:left="0"/>
        <w:jc w:val="both"/>
      </w:pPr>
      <w:r>
        <w:rPr>
          <w:rFonts w:ascii="Times New Roman"/>
          <w:b w:val="false"/>
          <w:i w:val="false"/>
          <w:color w:val="000000"/>
          <w:sz w:val="28"/>
        </w:rPr>
        <w:t>
      Сайлау учаскесiнiң орналасқан жерi: Прибалхашский көшесі 15"А", "Тараз қаласы әкімдігінің білім бөлімінің М.Жұмабаев атындағы №21 орта мектебі" коммуналдық мемлекеттік мекемесінің ғимараты.</w:t>
      </w:r>
    </w:p>
    <w:bookmarkEnd w:id="55"/>
    <w:bookmarkStart w:name="z79" w:id="56"/>
    <w:p>
      <w:pPr>
        <w:spacing w:after="0"/>
        <w:ind w:left="0"/>
        <w:jc w:val="both"/>
      </w:pPr>
      <w:r>
        <w:rPr>
          <w:rFonts w:ascii="Times New Roman"/>
          <w:b w:val="false"/>
          <w:i w:val="false"/>
          <w:color w:val="000000"/>
          <w:sz w:val="28"/>
        </w:rPr>
        <w:t>
      Шекарасы: Ақтөбе көшесінің үйлері, Анарбаев көшесінің үйлері, Беделбаев көшесінің үйлері, Есенин көшесінің үйлері, Қостанай көшесінің үйлері, Қостанай көшесінің 1-3 бұрылыстарының үйлері, Қостанай өткелінің үйлері, Қостанай тұйығының үйлері, Өскемен көшесінің үйлері, Прибалхашская көшесінің үйлері, Талдықорған көшесінің үйлері, Тараз көшесінің үйлері, Целиноград көшесінің №4-70 (жұп сан жағы) үйлері.</w:t>
      </w:r>
    </w:p>
    <w:bookmarkEnd w:id="56"/>
    <w:bookmarkStart w:name="z80" w:id="57"/>
    <w:p>
      <w:pPr>
        <w:spacing w:after="0"/>
        <w:ind w:left="0"/>
        <w:jc w:val="both"/>
      </w:pPr>
      <w:r>
        <w:rPr>
          <w:rFonts w:ascii="Times New Roman"/>
          <w:b w:val="false"/>
          <w:i w:val="false"/>
          <w:color w:val="000000"/>
          <w:sz w:val="28"/>
        </w:rPr>
        <w:t xml:space="preserve">
      </w:t>
      </w:r>
      <w:r>
        <w:rPr>
          <w:rFonts w:ascii="Times New Roman"/>
          <w:b/>
          <w:i w:val="false"/>
          <w:color w:val="000000"/>
          <w:sz w:val="28"/>
        </w:rPr>
        <w:t>№19 сайлау учаскесі</w:t>
      </w:r>
    </w:p>
    <w:bookmarkEnd w:id="57"/>
    <w:bookmarkStart w:name="z81" w:id="58"/>
    <w:p>
      <w:pPr>
        <w:spacing w:after="0"/>
        <w:ind w:left="0"/>
        <w:jc w:val="both"/>
      </w:pPr>
      <w:r>
        <w:rPr>
          <w:rFonts w:ascii="Times New Roman"/>
          <w:b w:val="false"/>
          <w:i w:val="false"/>
          <w:color w:val="000000"/>
          <w:sz w:val="28"/>
        </w:rPr>
        <w:t>
      Сайлау учаскесiнiң орналасқан жерi: Желтовский көшесі 1"А", "Тараз қаласы әкімдігінің білім бөлімінің Ә.Молдағұлова атындағы №28 орта мектебі" коммуналдық мемлекеттік мекемесінің ғимараты.</w:t>
      </w:r>
    </w:p>
    <w:bookmarkEnd w:id="58"/>
    <w:bookmarkStart w:name="z82" w:id="59"/>
    <w:p>
      <w:pPr>
        <w:spacing w:after="0"/>
        <w:ind w:left="0"/>
        <w:jc w:val="both"/>
      </w:pPr>
      <w:r>
        <w:rPr>
          <w:rFonts w:ascii="Times New Roman"/>
          <w:b w:val="false"/>
          <w:i w:val="false"/>
          <w:color w:val="000000"/>
          <w:sz w:val="28"/>
        </w:rPr>
        <w:t>
      Шекарасы: Әшімбаев көшесінің №1 "В"-9 (тақ сан жағы) үйлері, Баженов көшесінің үйлері, Байзақ батыр көшесінің №261"А", 256-374 (жұп сан жағы) үйлері, Ы.Дүкенұлы көшесінің №133-217 (тақ сан жағы) үйлері, Желтовский көшесінің үйлері, Желтовский тұйығының үйлері, Казаков көшесінің үйлері, Менделеев көшесінің №33"А"-121 (тақ сан жағы) үйлері, №66-114 (жұп сан жағы) үйлері, Саңырақ батыр көшесінің №2-72 (жұп сан жағы) үйлері, Щусев көшесінің үйлері.</w:t>
      </w:r>
    </w:p>
    <w:bookmarkEnd w:id="59"/>
    <w:bookmarkStart w:name="z83" w:id="60"/>
    <w:p>
      <w:pPr>
        <w:spacing w:after="0"/>
        <w:ind w:left="0"/>
        <w:jc w:val="both"/>
      </w:pPr>
      <w:r>
        <w:rPr>
          <w:rFonts w:ascii="Times New Roman"/>
          <w:b w:val="false"/>
          <w:i w:val="false"/>
          <w:color w:val="000000"/>
          <w:sz w:val="28"/>
        </w:rPr>
        <w:t xml:space="preserve">
      </w:t>
      </w:r>
      <w:r>
        <w:rPr>
          <w:rFonts w:ascii="Times New Roman"/>
          <w:b/>
          <w:i w:val="false"/>
          <w:color w:val="000000"/>
          <w:sz w:val="28"/>
        </w:rPr>
        <w:t>№20 сайлау учаскесі</w:t>
      </w:r>
    </w:p>
    <w:bookmarkEnd w:id="60"/>
    <w:bookmarkStart w:name="z84" w:id="61"/>
    <w:p>
      <w:pPr>
        <w:spacing w:after="0"/>
        <w:ind w:left="0"/>
        <w:jc w:val="both"/>
      </w:pPr>
      <w:r>
        <w:rPr>
          <w:rFonts w:ascii="Times New Roman"/>
          <w:b w:val="false"/>
          <w:i w:val="false"/>
          <w:color w:val="000000"/>
          <w:sz w:val="28"/>
        </w:rPr>
        <w:t>
      Сайлау учаскесiнiң орналасқан жерi: Желтовский көшесі 1"А", "Тараз қаласы әкімдігінің білім бөлімінің Ә.Молдағұлова атындағы №28 орта мектебі" коммуналдық мемлекеттік мекемесінің ғимараты.</w:t>
      </w:r>
    </w:p>
    <w:bookmarkEnd w:id="61"/>
    <w:bookmarkStart w:name="z85" w:id="62"/>
    <w:p>
      <w:pPr>
        <w:spacing w:after="0"/>
        <w:ind w:left="0"/>
        <w:jc w:val="both"/>
      </w:pPr>
      <w:r>
        <w:rPr>
          <w:rFonts w:ascii="Times New Roman"/>
          <w:b w:val="false"/>
          <w:i w:val="false"/>
          <w:color w:val="000000"/>
          <w:sz w:val="28"/>
        </w:rPr>
        <w:t>
      Шекарасы: Дачный көшесінің үйлері, Дачный өткелінің үйлері, Ы.Дүкенұлы көшесінің №156-220 (жұп сан жағы) үйлері, Елібаев көшесінің үйлері, Елібаев өткелінің үйлері, Жандосов көшесінің үйлері, Жаңабаев көшесінің үйлері, Жаңабаев өткелінің үйлері, Караван көшесінің үйлері, Қыпшақбаев көшесінің №55-95 (тақ сан жағы) үйлері, №70"А"-96 (жұп сан жағы) үйлері, Перепелкин көшесінің үйлері, Сағынтаев көшесінің үйлері, Студенческий көшесінің үйлері, Студенческий көшесінің бұрылысының үйлері, Студенческий өткелінің үйлері, Цеткин көшесінің үйлері, Шоқалақов көшесінің үйлері, Юлаев көшесінің үйлері.</w:t>
      </w:r>
    </w:p>
    <w:bookmarkEnd w:id="62"/>
    <w:bookmarkStart w:name="z86" w:id="63"/>
    <w:p>
      <w:pPr>
        <w:spacing w:after="0"/>
        <w:ind w:left="0"/>
        <w:jc w:val="both"/>
      </w:pPr>
      <w:r>
        <w:rPr>
          <w:rFonts w:ascii="Times New Roman"/>
          <w:b w:val="false"/>
          <w:i w:val="false"/>
          <w:color w:val="000000"/>
          <w:sz w:val="28"/>
        </w:rPr>
        <w:t xml:space="preserve">
      </w:t>
      </w:r>
      <w:r>
        <w:rPr>
          <w:rFonts w:ascii="Times New Roman"/>
          <w:b/>
          <w:i w:val="false"/>
          <w:color w:val="000000"/>
          <w:sz w:val="28"/>
        </w:rPr>
        <w:t>№21 сайлау учаскесі</w:t>
      </w:r>
    </w:p>
    <w:bookmarkEnd w:id="63"/>
    <w:bookmarkStart w:name="z87" w:id="64"/>
    <w:p>
      <w:pPr>
        <w:spacing w:after="0"/>
        <w:ind w:left="0"/>
        <w:jc w:val="both"/>
      </w:pPr>
      <w:r>
        <w:rPr>
          <w:rFonts w:ascii="Times New Roman"/>
          <w:b w:val="false"/>
          <w:i w:val="false"/>
          <w:color w:val="000000"/>
          <w:sz w:val="28"/>
        </w:rPr>
        <w:t>
      Сайлау учаскесiнiң орналасқан жерi: "Алатау" ықшамауданы 9, "Тараз қаласы әкімдігінің білім бөлімінің №43 орта мектебі" коммуналдық мемлекеттік мекемесінің ғимараты.</w:t>
      </w:r>
    </w:p>
    <w:bookmarkEnd w:id="64"/>
    <w:bookmarkStart w:name="z88" w:id="65"/>
    <w:p>
      <w:pPr>
        <w:spacing w:after="0"/>
        <w:ind w:left="0"/>
        <w:jc w:val="both"/>
      </w:pPr>
      <w:r>
        <w:rPr>
          <w:rFonts w:ascii="Times New Roman"/>
          <w:b w:val="false"/>
          <w:i w:val="false"/>
          <w:color w:val="000000"/>
          <w:sz w:val="28"/>
        </w:rPr>
        <w:t>
      Шекарасы: Братский көшесінің №1-67 үйлері, М.Х.Дулати көшесінің №171-191 (тақ сан жағы) үйлері, №164-184 (жұп сан жағы) үйлері, Ы.Дүкенұлы көшесінің №108-152 (жұп сан жағы) үйлері, Елюбаев көшесінің үйлері, Жүргенов көшесінің үйлері, Крылов көшесінің №19-63 (тақ сан жағы) үйлері, №20-64 (жұп сан жағы) үйлері, Кулибин көшесінің үйлері, Қыпшақбаев көшесінің №25-53 (тақ сан жағы) үйлері, №30-68 (жұп сан жағы) үйлері, Қыпшақбаев көшесінің бұрылысының үйлері, Лермонтов көшесінің №4-106 (жұп сан жағы) үйлері, Опытный көшесінің №47-61 (тақ сан жағы) үйлері, Памир көшесінің үйлері, Перепелкин көшесінің №1-25 (тақ сан жағы) үйлері, №2-14 (жұп сан жағы) үйлері, Перепелкин өткелінің үйлері, Перепелкин тұйығының үйлері, Ползунов көшесінің үйлері, Ташкент көшесінің №267-297 (тақ сан жағы) үйлері, №342-362 (жұп сан жағы) үйлері.</w:t>
      </w:r>
    </w:p>
    <w:bookmarkEnd w:id="65"/>
    <w:bookmarkStart w:name="z89" w:id="66"/>
    <w:p>
      <w:pPr>
        <w:spacing w:after="0"/>
        <w:ind w:left="0"/>
        <w:jc w:val="both"/>
      </w:pPr>
      <w:r>
        <w:rPr>
          <w:rFonts w:ascii="Times New Roman"/>
          <w:b w:val="false"/>
          <w:i w:val="false"/>
          <w:color w:val="000000"/>
          <w:sz w:val="28"/>
        </w:rPr>
        <w:t xml:space="preserve">
      </w:t>
      </w:r>
      <w:r>
        <w:rPr>
          <w:rFonts w:ascii="Times New Roman"/>
          <w:b/>
          <w:i w:val="false"/>
          <w:color w:val="000000"/>
          <w:sz w:val="28"/>
        </w:rPr>
        <w:t>№22 сайлау учаскесі</w:t>
      </w:r>
    </w:p>
    <w:bookmarkEnd w:id="66"/>
    <w:bookmarkStart w:name="z92" w:id="67"/>
    <w:p>
      <w:pPr>
        <w:spacing w:after="0"/>
        <w:ind w:left="0"/>
        <w:jc w:val="both"/>
      </w:pPr>
      <w:r>
        <w:rPr>
          <w:rFonts w:ascii="Times New Roman"/>
          <w:b w:val="false"/>
          <w:i w:val="false"/>
          <w:color w:val="000000"/>
          <w:sz w:val="28"/>
        </w:rPr>
        <w:t>
      Сайлау учаскесiнiң орталығы: Тараз қаласы, Байзақ батыр көшесі 257, "СМП-306" жауапкершілігі шектеулі серіктестігінің ғимараты.</w:t>
      </w:r>
    </w:p>
    <w:bookmarkEnd w:id="67"/>
    <w:p>
      <w:pPr>
        <w:spacing w:after="0"/>
        <w:ind w:left="0"/>
        <w:jc w:val="both"/>
      </w:pPr>
      <w:r>
        <w:rPr>
          <w:rFonts w:ascii="Times New Roman"/>
          <w:b w:val="false"/>
          <w:i w:val="false"/>
          <w:color w:val="000000"/>
          <w:sz w:val="28"/>
        </w:rPr>
        <w:t>
      Сайлау учаскесінің шекарасы: Тараз қаласы: Байзақ батыр көшесінің 259, 240-252Б (жұп сан жағы) үйлері,</w:t>
      </w:r>
    </w:p>
    <w:p>
      <w:pPr>
        <w:spacing w:after="0"/>
        <w:ind w:left="0"/>
        <w:jc w:val="both"/>
      </w:pPr>
      <w:r>
        <w:rPr>
          <w:rFonts w:ascii="Times New Roman"/>
          <w:b w:val="false"/>
          <w:i w:val="false"/>
          <w:color w:val="000000"/>
          <w:sz w:val="28"/>
        </w:rPr>
        <w:t>
      Түймебай Әшімбаев көшесінің 2-8 (жұп сан жағы) үйлері,</w:t>
      </w:r>
    </w:p>
    <w:p>
      <w:pPr>
        <w:spacing w:after="0"/>
        <w:ind w:left="0"/>
        <w:jc w:val="both"/>
      </w:pPr>
      <w:r>
        <w:rPr>
          <w:rFonts w:ascii="Times New Roman"/>
          <w:b w:val="false"/>
          <w:i w:val="false"/>
          <w:color w:val="000000"/>
          <w:sz w:val="28"/>
        </w:rPr>
        <w:t>
      Октябрь батырлары 1-тұйық көшесінің үйлері,</w:t>
      </w:r>
    </w:p>
    <w:p>
      <w:pPr>
        <w:spacing w:after="0"/>
        <w:ind w:left="0"/>
        <w:jc w:val="both"/>
      </w:pPr>
      <w:r>
        <w:rPr>
          <w:rFonts w:ascii="Times New Roman"/>
          <w:b w:val="false"/>
          <w:i w:val="false"/>
          <w:color w:val="000000"/>
          <w:sz w:val="28"/>
        </w:rPr>
        <w:t>
      Октябрь батырлары 2-тұйық көшесінің үйлері,</w:t>
      </w:r>
    </w:p>
    <w:p>
      <w:pPr>
        <w:spacing w:after="0"/>
        <w:ind w:left="0"/>
        <w:jc w:val="both"/>
      </w:pPr>
      <w:r>
        <w:rPr>
          <w:rFonts w:ascii="Times New Roman"/>
          <w:b w:val="false"/>
          <w:i w:val="false"/>
          <w:color w:val="000000"/>
          <w:sz w:val="28"/>
        </w:rPr>
        <w:t>
      Ақсай көшесінің үйлері,</w:t>
      </w:r>
    </w:p>
    <w:p>
      <w:pPr>
        <w:spacing w:after="0"/>
        <w:ind w:left="0"/>
        <w:jc w:val="both"/>
      </w:pPr>
      <w:r>
        <w:rPr>
          <w:rFonts w:ascii="Times New Roman"/>
          <w:b w:val="false"/>
          <w:i w:val="false"/>
          <w:color w:val="000000"/>
          <w:sz w:val="28"/>
        </w:rPr>
        <w:t>
      Ықылас Дүкенұлы көшесінің 107-131 (тақ сан жағы) үйлері,</w:t>
      </w:r>
    </w:p>
    <w:p>
      <w:pPr>
        <w:spacing w:after="0"/>
        <w:ind w:left="0"/>
        <w:jc w:val="both"/>
      </w:pPr>
      <w:r>
        <w:rPr>
          <w:rFonts w:ascii="Times New Roman"/>
          <w:b w:val="false"/>
          <w:i w:val="false"/>
          <w:color w:val="000000"/>
          <w:sz w:val="28"/>
        </w:rPr>
        <w:t>
      Кармелюк көшесінің 15-25 (тақ сан жағы), 22-50 (жұп сан жағы) үйлері,</w:t>
      </w:r>
    </w:p>
    <w:p>
      <w:pPr>
        <w:spacing w:after="0"/>
        <w:ind w:left="0"/>
        <w:jc w:val="both"/>
      </w:pPr>
      <w:r>
        <w:rPr>
          <w:rFonts w:ascii="Times New Roman"/>
          <w:b w:val="false"/>
          <w:i w:val="false"/>
          <w:color w:val="000000"/>
          <w:sz w:val="28"/>
        </w:rPr>
        <w:t>
      Кармелюк тұйық көшесінің үйлері,</w:t>
      </w:r>
    </w:p>
    <w:p>
      <w:pPr>
        <w:spacing w:after="0"/>
        <w:ind w:left="0"/>
        <w:jc w:val="both"/>
      </w:pPr>
      <w:r>
        <w:rPr>
          <w:rFonts w:ascii="Times New Roman"/>
          <w:b w:val="false"/>
          <w:i w:val="false"/>
          <w:color w:val="000000"/>
          <w:sz w:val="28"/>
        </w:rPr>
        <w:t>
      Жиембет жырау көшесінің үйлері,</w:t>
      </w:r>
    </w:p>
    <w:p>
      <w:pPr>
        <w:spacing w:after="0"/>
        <w:ind w:left="0"/>
        <w:jc w:val="both"/>
      </w:pPr>
      <w:r>
        <w:rPr>
          <w:rFonts w:ascii="Times New Roman"/>
          <w:b w:val="false"/>
          <w:i w:val="false"/>
          <w:color w:val="000000"/>
          <w:sz w:val="28"/>
        </w:rPr>
        <w:t>
      Дмитрий Менделеев көшесінің 13-33 (тақ сан жағы), 30-64 (жұп сан жағы) үйлері,</w:t>
      </w:r>
    </w:p>
    <w:p>
      <w:pPr>
        <w:spacing w:after="0"/>
        <w:ind w:left="0"/>
        <w:jc w:val="both"/>
      </w:pPr>
      <w:r>
        <w:rPr>
          <w:rFonts w:ascii="Times New Roman"/>
          <w:b w:val="false"/>
          <w:i w:val="false"/>
          <w:color w:val="000000"/>
          <w:sz w:val="28"/>
        </w:rPr>
        <w:t>
      Дмитрий Менделеев көшесінің 1-тұйық көшесінің үйлері,</w:t>
      </w:r>
    </w:p>
    <w:p>
      <w:pPr>
        <w:spacing w:after="0"/>
        <w:ind w:left="0"/>
        <w:jc w:val="both"/>
      </w:pPr>
      <w:r>
        <w:rPr>
          <w:rFonts w:ascii="Times New Roman"/>
          <w:b w:val="false"/>
          <w:i w:val="false"/>
          <w:color w:val="000000"/>
          <w:sz w:val="28"/>
        </w:rPr>
        <w:t>
      Дмитрий Менделеев көшесінің 2-тұйық көшесінің үйлері,</w:t>
      </w:r>
    </w:p>
    <w:bookmarkStart w:name="z37" w:id="68"/>
    <w:p>
      <w:pPr>
        <w:spacing w:after="0"/>
        <w:ind w:left="0"/>
        <w:jc w:val="both"/>
      </w:pPr>
      <w:r>
        <w:rPr>
          <w:rFonts w:ascii="Times New Roman"/>
          <w:b w:val="false"/>
          <w:i w:val="false"/>
          <w:color w:val="000000"/>
          <w:sz w:val="28"/>
        </w:rPr>
        <w:t>
      Дмитрий Менделеев көшесінің 3-тұйық көшесінің үйлері,</w:t>
      </w:r>
    </w:p>
    <w:bookmarkEnd w:id="68"/>
    <w:p>
      <w:pPr>
        <w:spacing w:after="0"/>
        <w:ind w:left="0"/>
        <w:jc w:val="both"/>
      </w:pPr>
      <w:r>
        <w:rPr>
          <w:rFonts w:ascii="Times New Roman"/>
          <w:b w:val="false"/>
          <w:i w:val="false"/>
          <w:color w:val="000000"/>
          <w:sz w:val="28"/>
        </w:rPr>
        <w:t>
      Дмитрий Менделеев көшесінің 4-тұйық көшесінің үйлері,</w:t>
      </w:r>
    </w:p>
    <w:p>
      <w:pPr>
        <w:spacing w:after="0"/>
        <w:ind w:left="0"/>
        <w:jc w:val="both"/>
      </w:pPr>
      <w:r>
        <w:rPr>
          <w:rFonts w:ascii="Times New Roman"/>
          <w:b w:val="false"/>
          <w:i w:val="false"/>
          <w:color w:val="000000"/>
          <w:sz w:val="28"/>
        </w:rPr>
        <w:t>
      Степан Разин көшесінің үйлері,</w:t>
      </w:r>
    </w:p>
    <w:p>
      <w:pPr>
        <w:spacing w:after="0"/>
        <w:ind w:left="0"/>
        <w:jc w:val="both"/>
      </w:pPr>
      <w:r>
        <w:rPr>
          <w:rFonts w:ascii="Times New Roman"/>
          <w:b w:val="false"/>
          <w:i w:val="false"/>
          <w:color w:val="000000"/>
          <w:sz w:val="28"/>
        </w:rPr>
        <w:t>
      Степан Разин тұйық көшесінің үйлері,</w:t>
      </w:r>
    </w:p>
    <w:p>
      <w:pPr>
        <w:spacing w:after="0"/>
        <w:ind w:left="0"/>
        <w:jc w:val="both"/>
      </w:pPr>
      <w:r>
        <w:rPr>
          <w:rFonts w:ascii="Times New Roman"/>
          <w:b w:val="false"/>
          <w:i w:val="false"/>
          <w:color w:val="000000"/>
          <w:sz w:val="28"/>
        </w:rPr>
        <w:t>
      Степан Разин 1-тұйық көшесінің үйлері,</w:t>
      </w:r>
    </w:p>
    <w:p>
      <w:pPr>
        <w:spacing w:after="0"/>
        <w:ind w:left="0"/>
        <w:jc w:val="both"/>
      </w:pPr>
      <w:r>
        <w:rPr>
          <w:rFonts w:ascii="Times New Roman"/>
          <w:b w:val="false"/>
          <w:i w:val="false"/>
          <w:color w:val="000000"/>
          <w:sz w:val="28"/>
        </w:rPr>
        <w:t>
      Степан Разин 2-тұйық көшесінің үйлері,</w:t>
      </w:r>
    </w:p>
    <w:p>
      <w:pPr>
        <w:spacing w:after="0"/>
        <w:ind w:left="0"/>
        <w:jc w:val="both"/>
      </w:pPr>
      <w:r>
        <w:rPr>
          <w:rFonts w:ascii="Times New Roman"/>
          <w:b w:val="false"/>
          <w:i w:val="false"/>
          <w:color w:val="000000"/>
          <w:sz w:val="28"/>
        </w:rPr>
        <w:t>
      Степан Разин 3-тұйық көшесінің үйлері,</w:t>
      </w:r>
    </w:p>
    <w:p>
      <w:pPr>
        <w:spacing w:after="0"/>
        <w:ind w:left="0"/>
        <w:jc w:val="both"/>
      </w:pPr>
      <w:r>
        <w:rPr>
          <w:rFonts w:ascii="Times New Roman"/>
          <w:b w:val="false"/>
          <w:i w:val="false"/>
          <w:color w:val="000000"/>
          <w:sz w:val="28"/>
        </w:rPr>
        <w:t>
      Степан Разин 4-тұйық көшесінің үйлері,</w:t>
      </w:r>
    </w:p>
    <w:p>
      <w:pPr>
        <w:spacing w:after="0"/>
        <w:ind w:left="0"/>
        <w:jc w:val="both"/>
      </w:pPr>
      <w:r>
        <w:rPr>
          <w:rFonts w:ascii="Times New Roman"/>
          <w:b w:val="false"/>
          <w:i w:val="false"/>
          <w:color w:val="000000"/>
          <w:sz w:val="28"/>
        </w:rPr>
        <w:t>
      Элеватор 1-тұйық көшесінің 15-39 (тақ сан жағы), 12-56 (жұп сан жағы) үйлері,</w:t>
      </w:r>
    </w:p>
    <w:p>
      <w:pPr>
        <w:spacing w:after="0"/>
        <w:ind w:left="0"/>
        <w:jc w:val="both"/>
      </w:pPr>
      <w:r>
        <w:rPr>
          <w:rFonts w:ascii="Times New Roman"/>
          <w:b w:val="false"/>
          <w:i w:val="false"/>
          <w:color w:val="000000"/>
          <w:sz w:val="28"/>
        </w:rPr>
        <w:t>
      Элеватор 4-тұйық көшесінің үйлері,</w:t>
      </w:r>
    </w:p>
    <w:p>
      <w:pPr>
        <w:spacing w:after="0"/>
        <w:ind w:left="0"/>
        <w:jc w:val="both"/>
      </w:pPr>
      <w:r>
        <w:rPr>
          <w:rFonts w:ascii="Times New Roman"/>
          <w:b w:val="false"/>
          <w:i w:val="false"/>
          <w:color w:val="000000"/>
          <w:sz w:val="28"/>
        </w:rPr>
        <w:t>
      Элеватор 5-тұйық көшесінің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сайлау учаскесі</w:t>
      </w:r>
    </w:p>
    <w:bookmarkStart w:name="z95" w:id="69"/>
    <w:p>
      <w:pPr>
        <w:spacing w:after="0"/>
        <w:ind w:left="0"/>
        <w:jc w:val="both"/>
      </w:pPr>
      <w:r>
        <w:rPr>
          <w:rFonts w:ascii="Times New Roman"/>
          <w:b w:val="false"/>
          <w:i w:val="false"/>
          <w:color w:val="000000"/>
          <w:sz w:val="28"/>
        </w:rPr>
        <w:t>
      Сайлау учаскесiнiң орталығы: Тараз қаласы, Байзақ батыр көшесі 272, "АрайАгро-өнімдері" жауапкершілігі шектеулі серіктестігінің ғимараты.</w:t>
      </w:r>
    </w:p>
    <w:bookmarkEnd w:id="69"/>
    <w:p>
      <w:pPr>
        <w:spacing w:after="0"/>
        <w:ind w:left="0"/>
        <w:jc w:val="both"/>
      </w:pPr>
      <w:r>
        <w:rPr>
          <w:rFonts w:ascii="Times New Roman"/>
          <w:b w:val="false"/>
          <w:i w:val="false"/>
          <w:color w:val="000000"/>
          <w:sz w:val="28"/>
        </w:rPr>
        <w:t>
      Сайлау учаскесінің шекарасы: Тараз қаласы: Ақмолда батыр көшесінің үйлері,</w:t>
      </w:r>
    </w:p>
    <w:p>
      <w:pPr>
        <w:spacing w:after="0"/>
        <w:ind w:left="0"/>
        <w:jc w:val="both"/>
      </w:pPr>
      <w:r>
        <w:rPr>
          <w:rFonts w:ascii="Times New Roman"/>
          <w:b w:val="false"/>
          <w:i w:val="false"/>
          <w:color w:val="000000"/>
          <w:sz w:val="28"/>
        </w:rPr>
        <w:t>
      Ақмолда батыр 1-тұйық көшесінің үйлері,</w:t>
      </w:r>
    </w:p>
    <w:p>
      <w:pPr>
        <w:spacing w:after="0"/>
        <w:ind w:left="0"/>
        <w:jc w:val="both"/>
      </w:pPr>
      <w:r>
        <w:rPr>
          <w:rFonts w:ascii="Times New Roman"/>
          <w:b w:val="false"/>
          <w:i w:val="false"/>
          <w:color w:val="000000"/>
          <w:sz w:val="28"/>
        </w:rPr>
        <w:t>
      Ақмолда батыр 2-тұйық көшесінің үйлері,</w:t>
      </w:r>
    </w:p>
    <w:bookmarkStart w:name="z53" w:id="70"/>
    <w:p>
      <w:pPr>
        <w:spacing w:after="0"/>
        <w:ind w:left="0"/>
        <w:jc w:val="both"/>
      </w:pPr>
      <w:r>
        <w:rPr>
          <w:rFonts w:ascii="Times New Roman"/>
          <w:b w:val="false"/>
          <w:i w:val="false"/>
          <w:color w:val="000000"/>
          <w:sz w:val="28"/>
        </w:rPr>
        <w:t>
      Жәлел Байғысиев көшесінің үйлері,</w:t>
      </w:r>
    </w:p>
    <w:bookmarkEnd w:id="70"/>
    <w:p>
      <w:pPr>
        <w:spacing w:after="0"/>
        <w:ind w:left="0"/>
        <w:jc w:val="both"/>
      </w:pPr>
      <w:r>
        <w:rPr>
          <w:rFonts w:ascii="Times New Roman"/>
          <w:b w:val="false"/>
          <w:i w:val="false"/>
          <w:color w:val="000000"/>
          <w:sz w:val="28"/>
        </w:rPr>
        <w:t>
      Байзақ батыр көшесінің 227-257 (тақ сан жағы), 204-236 (жұп сан жағы) үйлері,</w:t>
      </w:r>
    </w:p>
    <w:p>
      <w:pPr>
        <w:spacing w:after="0"/>
        <w:ind w:left="0"/>
        <w:jc w:val="both"/>
      </w:pPr>
      <w:r>
        <w:rPr>
          <w:rFonts w:ascii="Times New Roman"/>
          <w:b w:val="false"/>
          <w:i w:val="false"/>
          <w:color w:val="000000"/>
          <w:sz w:val="28"/>
        </w:rPr>
        <w:t>
      Николай Гоголь көшесінің үйлері,</w:t>
      </w:r>
    </w:p>
    <w:p>
      <w:pPr>
        <w:spacing w:after="0"/>
        <w:ind w:left="0"/>
        <w:jc w:val="both"/>
      </w:pPr>
      <w:r>
        <w:rPr>
          <w:rFonts w:ascii="Times New Roman"/>
          <w:b w:val="false"/>
          <w:i w:val="false"/>
          <w:color w:val="000000"/>
          <w:sz w:val="28"/>
        </w:rPr>
        <w:t>
      Николай Гоголь тұйық көшесінің үйлері,</w:t>
      </w:r>
    </w:p>
    <w:p>
      <w:pPr>
        <w:spacing w:after="0"/>
        <w:ind w:left="0"/>
        <w:jc w:val="both"/>
      </w:pPr>
      <w:r>
        <w:rPr>
          <w:rFonts w:ascii="Times New Roman"/>
          <w:b w:val="false"/>
          <w:i w:val="false"/>
          <w:color w:val="000000"/>
          <w:sz w:val="28"/>
        </w:rPr>
        <w:t>
      Железнодорожный көшесінің үйлері,</w:t>
      </w:r>
    </w:p>
    <w:p>
      <w:pPr>
        <w:spacing w:after="0"/>
        <w:ind w:left="0"/>
        <w:jc w:val="both"/>
      </w:pPr>
      <w:r>
        <w:rPr>
          <w:rFonts w:ascii="Times New Roman"/>
          <w:b w:val="false"/>
          <w:i w:val="false"/>
          <w:color w:val="000000"/>
          <w:sz w:val="28"/>
        </w:rPr>
        <w:t>
      Железнодорожный тұйық көшесінің үйлері,</w:t>
      </w:r>
    </w:p>
    <w:p>
      <w:pPr>
        <w:spacing w:after="0"/>
        <w:ind w:left="0"/>
        <w:jc w:val="both"/>
      </w:pPr>
      <w:r>
        <w:rPr>
          <w:rFonts w:ascii="Times New Roman"/>
          <w:b w:val="false"/>
          <w:i w:val="false"/>
          <w:color w:val="000000"/>
          <w:sz w:val="28"/>
        </w:rPr>
        <w:t>
      Западный көшесінің 1-27 (тақ сан жағы), 2-14А (жұп сан жағы) үйлері,</w:t>
      </w:r>
    </w:p>
    <w:p>
      <w:pPr>
        <w:spacing w:after="0"/>
        <w:ind w:left="0"/>
        <w:jc w:val="both"/>
      </w:pPr>
      <w:r>
        <w:rPr>
          <w:rFonts w:ascii="Times New Roman"/>
          <w:b w:val="false"/>
          <w:i w:val="false"/>
          <w:color w:val="000000"/>
          <w:sz w:val="28"/>
        </w:rPr>
        <w:t>
      Кармелюк көшесінің 1-13 (тақ сан жағы), 2-20 (жұп сан жағы) үйлері,</w:t>
      </w:r>
    </w:p>
    <w:p>
      <w:pPr>
        <w:spacing w:after="0"/>
        <w:ind w:left="0"/>
        <w:jc w:val="both"/>
      </w:pPr>
      <w:r>
        <w:rPr>
          <w:rFonts w:ascii="Times New Roman"/>
          <w:b w:val="false"/>
          <w:i w:val="false"/>
          <w:color w:val="000000"/>
          <w:sz w:val="28"/>
        </w:rPr>
        <w:t>
      Әлімхан Комратов көшесінің 152-216 (жұп сан жағы) үйлері,</w:t>
      </w:r>
    </w:p>
    <w:p>
      <w:pPr>
        <w:spacing w:after="0"/>
        <w:ind w:left="0"/>
        <w:jc w:val="both"/>
      </w:pPr>
      <w:r>
        <w:rPr>
          <w:rFonts w:ascii="Times New Roman"/>
          <w:b w:val="false"/>
          <w:i w:val="false"/>
          <w:color w:val="000000"/>
          <w:sz w:val="28"/>
        </w:rPr>
        <w:t>
      Қаллаур әкім 4-тұйық көшесінің үйлері,</w:t>
      </w:r>
    </w:p>
    <w:bookmarkStart w:name="z63" w:id="71"/>
    <w:p>
      <w:pPr>
        <w:spacing w:after="0"/>
        <w:ind w:left="0"/>
        <w:jc w:val="both"/>
      </w:pPr>
      <w:r>
        <w:rPr>
          <w:rFonts w:ascii="Times New Roman"/>
          <w:b w:val="false"/>
          <w:i w:val="false"/>
          <w:color w:val="000000"/>
          <w:sz w:val="28"/>
        </w:rPr>
        <w:t>
      Михаил Лермонтов көшесінің 135-153 (тақ сан жағы) үйлері,</w:t>
      </w:r>
    </w:p>
    <w:bookmarkEnd w:id="71"/>
    <w:p>
      <w:pPr>
        <w:spacing w:after="0"/>
        <w:ind w:left="0"/>
        <w:jc w:val="both"/>
      </w:pPr>
      <w:r>
        <w:rPr>
          <w:rFonts w:ascii="Times New Roman"/>
          <w:b w:val="false"/>
          <w:i w:val="false"/>
          <w:color w:val="000000"/>
          <w:sz w:val="28"/>
        </w:rPr>
        <w:t>
      Дмитрий Менделеев көшесінің 1-9 (тақ сан жағы), 2-28 (жұп сан жағы) үйлері,</w:t>
      </w:r>
    </w:p>
    <w:p>
      <w:pPr>
        <w:spacing w:after="0"/>
        <w:ind w:left="0"/>
        <w:jc w:val="both"/>
      </w:pPr>
      <w:r>
        <w:rPr>
          <w:rFonts w:ascii="Times New Roman"/>
          <w:b w:val="false"/>
          <w:i w:val="false"/>
          <w:color w:val="000000"/>
          <w:sz w:val="28"/>
        </w:rPr>
        <w:t>
      Народный көшесінің үйлері,</w:t>
      </w:r>
    </w:p>
    <w:p>
      <w:pPr>
        <w:spacing w:after="0"/>
        <w:ind w:left="0"/>
        <w:jc w:val="both"/>
      </w:pPr>
      <w:r>
        <w:rPr>
          <w:rFonts w:ascii="Times New Roman"/>
          <w:b w:val="false"/>
          <w:i w:val="false"/>
          <w:color w:val="000000"/>
          <w:sz w:val="28"/>
        </w:rPr>
        <w:t>
      Николай Некрасов көшесінің үйлері,</w:t>
      </w:r>
    </w:p>
    <w:p>
      <w:pPr>
        <w:spacing w:after="0"/>
        <w:ind w:left="0"/>
        <w:jc w:val="both"/>
      </w:pPr>
      <w:r>
        <w:rPr>
          <w:rFonts w:ascii="Times New Roman"/>
          <w:b w:val="false"/>
          <w:i w:val="false"/>
          <w:color w:val="000000"/>
          <w:sz w:val="28"/>
        </w:rPr>
        <w:t>
      Николай Некрасов тұйық көшесінің үйлері,</w:t>
      </w:r>
    </w:p>
    <w:p>
      <w:pPr>
        <w:spacing w:after="0"/>
        <w:ind w:left="0"/>
        <w:jc w:val="both"/>
      </w:pPr>
      <w:r>
        <w:rPr>
          <w:rFonts w:ascii="Times New Roman"/>
          <w:b w:val="false"/>
          <w:i w:val="false"/>
          <w:color w:val="000000"/>
          <w:sz w:val="28"/>
        </w:rPr>
        <w:t>
      Ташкент көшесінің 195-265А (тақ сан жағы) үйлері,</w:t>
      </w:r>
    </w:p>
    <w:bookmarkStart w:name="z69" w:id="72"/>
    <w:p>
      <w:pPr>
        <w:spacing w:after="0"/>
        <w:ind w:left="0"/>
        <w:jc w:val="both"/>
      </w:pPr>
      <w:r>
        <w:rPr>
          <w:rFonts w:ascii="Times New Roman"/>
          <w:b w:val="false"/>
          <w:i w:val="false"/>
          <w:color w:val="000000"/>
          <w:sz w:val="28"/>
        </w:rPr>
        <w:t>
      Ықылас Дүкенұлы көшесінің 1-105 (тақ сан жағы), 2-100 (жұп сан жағы) үйлері,</w:t>
      </w:r>
    </w:p>
    <w:bookmarkEnd w:id="72"/>
    <w:p>
      <w:pPr>
        <w:spacing w:after="0"/>
        <w:ind w:left="0"/>
        <w:jc w:val="both"/>
      </w:pPr>
      <w:r>
        <w:rPr>
          <w:rFonts w:ascii="Times New Roman"/>
          <w:b w:val="false"/>
          <w:i w:val="false"/>
          <w:color w:val="000000"/>
          <w:sz w:val="28"/>
        </w:rPr>
        <w:t>
      Ықылас Дүкенұлы 1-тұйық көшесінің үйлері,</w:t>
      </w:r>
    </w:p>
    <w:p>
      <w:pPr>
        <w:spacing w:after="0"/>
        <w:ind w:left="0"/>
        <w:jc w:val="both"/>
      </w:pPr>
      <w:r>
        <w:rPr>
          <w:rFonts w:ascii="Times New Roman"/>
          <w:b w:val="false"/>
          <w:i w:val="false"/>
          <w:color w:val="000000"/>
          <w:sz w:val="28"/>
        </w:rPr>
        <w:t>
      Ықылас Дүкенұлы 2-тұйық көшесінің үйлері,</w:t>
      </w:r>
    </w:p>
    <w:p>
      <w:pPr>
        <w:spacing w:after="0"/>
        <w:ind w:left="0"/>
        <w:jc w:val="both"/>
      </w:pPr>
      <w:r>
        <w:rPr>
          <w:rFonts w:ascii="Times New Roman"/>
          <w:b w:val="false"/>
          <w:i w:val="false"/>
          <w:color w:val="000000"/>
          <w:sz w:val="28"/>
        </w:rPr>
        <w:t>
      Элеватор 1-тұйық көшесінің 1-13 (тақ сан жағы), 2-10 (жұп сан жағы) үйлері,</w:t>
      </w:r>
    </w:p>
    <w:p>
      <w:pPr>
        <w:spacing w:after="0"/>
        <w:ind w:left="0"/>
        <w:jc w:val="both"/>
      </w:pPr>
      <w:r>
        <w:rPr>
          <w:rFonts w:ascii="Times New Roman"/>
          <w:b w:val="false"/>
          <w:i w:val="false"/>
          <w:color w:val="000000"/>
          <w:sz w:val="28"/>
        </w:rPr>
        <w:t>
      Элеватор 2-тұйық көшесінің үйлері,</w:t>
      </w:r>
    </w:p>
    <w:p>
      <w:pPr>
        <w:spacing w:after="0"/>
        <w:ind w:left="0"/>
        <w:jc w:val="both"/>
      </w:pPr>
      <w:r>
        <w:rPr>
          <w:rFonts w:ascii="Times New Roman"/>
          <w:b w:val="false"/>
          <w:i w:val="false"/>
          <w:color w:val="000000"/>
          <w:sz w:val="28"/>
        </w:rPr>
        <w:t>
      Элеватор 3-тұйық көшесінің үйлері,</w:t>
      </w:r>
    </w:p>
    <w:p>
      <w:pPr>
        <w:spacing w:after="0"/>
        <w:ind w:left="0"/>
        <w:jc w:val="both"/>
      </w:pPr>
      <w:r>
        <w:rPr>
          <w:rFonts w:ascii="Times New Roman"/>
          <w:b w:val="false"/>
          <w:i w:val="false"/>
          <w:color w:val="000000"/>
          <w:sz w:val="28"/>
        </w:rPr>
        <w:t>
      Элеватор 2-көшесінің 1-35 (тақ сан жағы), 2-44 (жұп сан жағы)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сайлау учаскесі</w:t>
      </w:r>
    </w:p>
    <w:bookmarkStart w:name="z96" w:id="73"/>
    <w:p>
      <w:pPr>
        <w:spacing w:after="0"/>
        <w:ind w:left="0"/>
        <w:jc w:val="both"/>
      </w:pPr>
      <w:r>
        <w:rPr>
          <w:rFonts w:ascii="Times New Roman"/>
          <w:b w:val="false"/>
          <w:i w:val="false"/>
          <w:color w:val="000000"/>
          <w:sz w:val="28"/>
        </w:rPr>
        <w:t>
      Сайлау учаскесінің орналасқан жері: Привокзальная 1, "Қазақстан Темір Жолы – Жүк тасымалы" акционерлік қоғамының "Жамбыл жүк тасымалдау бөлімшесі" филиалының ғимараты.</w:t>
      </w:r>
    </w:p>
    <w:bookmarkEnd w:id="73"/>
    <w:bookmarkStart w:name="z97" w:id="74"/>
    <w:p>
      <w:pPr>
        <w:spacing w:after="0"/>
        <w:ind w:left="0"/>
        <w:jc w:val="both"/>
      </w:pPr>
      <w:r>
        <w:rPr>
          <w:rFonts w:ascii="Times New Roman"/>
          <w:b w:val="false"/>
          <w:i w:val="false"/>
          <w:color w:val="000000"/>
          <w:sz w:val="28"/>
        </w:rPr>
        <w:t>
      Шекарасы: Бабушкин көшесінің үйлері, Байзақ батыр көшесінің №194-200 (жұп сан жағы) үйлері, Буденный көшесінің №1-33 (тақ сан жағы) үйлері, №2-36 (жұп сан жағы) үйлері, Бульвар көшесінің 3-бұрылысының үйлері, Желтоқсан көшесінің №196-252 (жұп сан жағы) үйлері, Желтоқсан көшесінің 3-бұрылысының үйлері, Желтоқсан көшесінің 4-бұрылысының №1-33 (тақ сан жағы) үйлері, №2-22 (жұп сан жағы) үйлері, Клубный көшесінің үйлері, Клубный көшесінің бұрылысының үйлері, Қойгелді көшесінің №351-403 (тақ сан жағы) үйлері, №354-420 (жұп сан жағы) үйлері, Комратов көшесінің №135-217 (тақ сан жағы) үйлері, М.Қашқари көшесінің №1-41 (тақ сан жағы) үйлері, №2-40 (жұп сан жағы) үйлері, Петров көшесінің №1-35 (тақ сан жағы) үйлері, №2-38 (жұп сан жағы) үйлері, Сағындықов көшесінің бұрылысының үйлері, Ташкент көшесінің №153"А"-193"А" (тақ сан жағы) үйлері, №182-242 (жұп сан жағы) үйлері, Фазлаев көшесінің №1-17 (тақ сан жағы) үйлері, №2-24 (жұп сан жағы) үйлері.</w:t>
      </w:r>
    </w:p>
    <w:bookmarkEnd w:id="74"/>
    <w:bookmarkStart w:name="z98" w:id="75"/>
    <w:p>
      <w:pPr>
        <w:spacing w:after="0"/>
        <w:ind w:left="0"/>
        <w:jc w:val="both"/>
      </w:pPr>
      <w:r>
        <w:rPr>
          <w:rFonts w:ascii="Times New Roman"/>
          <w:b w:val="false"/>
          <w:i w:val="false"/>
          <w:color w:val="000000"/>
          <w:sz w:val="28"/>
        </w:rPr>
        <w:t xml:space="preserve">
      </w:t>
      </w:r>
      <w:r>
        <w:rPr>
          <w:rFonts w:ascii="Times New Roman"/>
          <w:b/>
          <w:i w:val="false"/>
          <w:color w:val="000000"/>
          <w:sz w:val="28"/>
        </w:rPr>
        <w:t>№25 сайлау учаскесі</w:t>
      </w:r>
    </w:p>
    <w:bookmarkEnd w:id="75"/>
    <w:bookmarkStart w:name="z99" w:id="76"/>
    <w:p>
      <w:pPr>
        <w:spacing w:after="0"/>
        <w:ind w:left="0"/>
        <w:jc w:val="both"/>
      </w:pPr>
      <w:r>
        <w:rPr>
          <w:rFonts w:ascii="Times New Roman"/>
          <w:b w:val="false"/>
          <w:i w:val="false"/>
          <w:color w:val="000000"/>
          <w:sz w:val="28"/>
        </w:rPr>
        <w:t>
      Сайлау учаскесiнiң орналасқан жерi: Байзақ батыр көшесі 221, "Тараз қаласы әкімдігінің білім бөлімінің Д.Карбышев атындағы №16 орта мектебі" коммуналдық мемлекеттік мекемесінің ғимараты.</w:t>
      </w:r>
    </w:p>
    <w:bookmarkEnd w:id="76"/>
    <w:bookmarkStart w:name="z100" w:id="77"/>
    <w:p>
      <w:pPr>
        <w:spacing w:after="0"/>
        <w:ind w:left="0"/>
        <w:jc w:val="both"/>
      </w:pPr>
      <w:r>
        <w:rPr>
          <w:rFonts w:ascii="Times New Roman"/>
          <w:b w:val="false"/>
          <w:i w:val="false"/>
          <w:color w:val="000000"/>
          <w:sz w:val="28"/>
        </w:rPr>
        <w:t>
      Шекарасы: Байзақ батыр көшесінің №193-225 (тақ сан жағы) үйлері, №170-190 (жұп сан жағы) үйлері, Желтоқсан көшесінің №254-270 (жұп сан жағы) үйлері, Паровоз көшесінің үйлері, Привокзальный көшесінің үйлері, Сағындықов көшесінің №1-37 (тақ сан жағы) үйлері, №4 "Б"-38 (жұп сан жағы) үйлері, Сағындықов көшесінің 1-бұрылысының үйлері.</w:t>
      </w:r>
    </w:p>
    <w:bookmarkEnd w:id="77"/>
    <w:bookmarkStart w:name="z101" w:id="78"/>
    <w:p>
      <w:pPr>
        <w:spacing w:after="0"/>
        <w:ind w:left="0"/>
        <w:jc w:val="both"/>
      </w:pPr>
      <w:r>
        <w:rPr>
          <w:rFonts w:ascii="Times New Roman"/>
          <w:b w:val="false"/>
          <w:i w:val="false"/>
          <w:color w:val="000000"/>
          <w:sz w:val="28"/>
        </w:rPr>
        <w:t xml:space="preserve">
      </w:t>
      </w:r>
      <w:r>
        <w:rPr>
          <w:rFonts w:ascii="Times New Roman"/>
          <w:b/>
          <w:i w:val="false"/>
          <w:color w:val="000000"/>
          <w:sz w:val="28"/>
        </w:rPr>
        <w:t>№26 сайлау учаскесі</w:t>
      </w:r>
    </w:p>
    <w:bookmarkEnd w:id="78"/>
    <w:bookmarkStart w:name="z102" w:id="79"/>
    <w:p>
      <w:pPr>
        <w:spacing w:after="0"/>
        <w:ind w:left="0"/>
        <w:jc w:val="both"/>
      </w:pPr>
      <w:r>
        <w:rPr>
          <w:rFonts w:ascii="Times New Roman"/>
          <w:b w:val="false"/>
          <w:i w:val="false"/>
          <w:color w:val="000000"/>
          <w:sz w:val="28"/>
        </w:rPr>
        <w:t>
      Сайлау учаскесiнiң орналасқан жерi: Байзақ батыр көшесі 116, "Тараз қаласы әкімдігінің білім бөлімінің №24 гимназиясы" коммуналдық мемлекеттік мекемесінің ғимараты.</w:t>
      </w:r>
    </w:p>
    <w:bookmarkEnd w:id="79"/>
    <w:bookmarkStart w:name="z103" w:id="80"/>
    <w:p>
      <w:pPr>
        <w:spacing w:after="0"/>
        <w:ind w:left="0"/>
        <w:jc w:val="both"/>
      </w:pPr>
      <w:r>
        <w:rPr>
          <w:rFonts w:ascii="Times New Roman"/>
          <w:b w:val="false"/>
          <w:i w:val="false"/>
          <w:color w:val="000000"/>
          <w:sz w:val="28"/>
        </w:rPr>
        <w:t>
      Шекарасы: Абай даңғылының №161-163 (тақ сан жағы) үйлері, №186-202 (жұп сан жағы) үйлері, Әйтиев көшесінің №149-181 (тақ сан жағы) үйлері, №80-150 (жұп сан жағы) үйлері, Байзақ батыр көшесінің №164-168 (жұп сан жағы) үйлері, Больничный көшесінің бұрылысының үйлері, Больничный тұйығының үйлері, Буденный көшесінің №35-67 (тақ сан жағы) үйлері, №38-64 (жұп сан жағы) үйлері, Бульвар көшесінің 5-бұрылысының үйлері, Демесінов көшесінің үйлері, Ватутин көшесінің бұрылысының үйлері, Желтоқсан көшесінің №159-237 (тақ сан жағы) үйлері, Желтоқсан көшесінің бұрылысының №35-57 (тақ сан жағы) үйлері, №24-34 (жұп сан жағы) үйлері, Короленко көшесінің бұрылысының үйлері, М.Қашқари көшесінің №43-71 (тақ сан жағы) үйлері, №42-112 (жұп сан жағы) үйлері, Петров көшесінің №37-109 (тақ сан жағы) үйлері, №40-102"А" (жұп сан жағы) үйлері, Сағындықов көшесінің №39-67 (тақ сан жағы) үйлері, №2, 52-72 (жұп сан жағы) үйлері, Сағындықов көшесінің 4-бұрылысының үйлері, Сағындықов тұйығының үйлері, Сағындықов 1-тұйығының үйлері, Ташкент көшесінің №123-153 (тақ сан жағы) үйлері, №146-180 (жұп сан жағы) үйлері, Фазлаев көшесінің №19-47 (тақ сан жағы) үйлері, №28-54 (жұп сан жағы) үйлері, Фазлаев көшесінің 5-бұрылысының үйлері, Черняховский көшесінің үйлері, Черняховский көшесінің бұрылысының үйлері.</w:t>
      </w:r>
    </w:p>
    <w:bookmarkEnd w:id="80"/>
    <w:bookmarkStart w:name="z104" w:id="81"/>
    <w:p>
      <w:pPr>
        <w:spacing w:after="0"/>
        <w:ind w:left="0"/>
        <w:jc w:val="both"/>
      </w:pPr>
      <w:r>
        <w:rPr>
          <w:rFonts w:ascii="Times New Roman"/>
          <w:b w:val="false"/>
          <w:i w:val="false"/>
          <w:color w:val="000000"/>
          <w:sz w:val="28"/>
        </w:rPr>
        <w:t xml:space="preserve">
      </w:t>
      </w:r>
      <w:r>
        <w:rPr>
          <w:rFonts w:ascii="Times New Roman"/>
          <w:b/>
          <w:i w:val="false"/>
          <w:color w:val="000000"/>
          <w:sz w:val="28"/>
        </w:rPr>
        <w:t>№27 сайлау учаскесі</w:t>
      </w:r>
    </w:p>
    <w:bookmarkEnd w:id="81"/>
    <w:bookmarkStart w:name="z107" w:id="82"/>
    <w:p>
      <w:pPr>
        <w:spacing w:after="0"/>
        <w:ind w:left="0"/>
        <w:jc w:val="both"/>
      </w:pPr>
      <w:r>
        <w:rPr>
          <w:rFonts w:ascii="Times New Roman"/>
          <w:b w:val="false"/>
          <w:i w:val="false"/>
          <w:color w:val="000000"/>
          <w:sz w:val="28"/>
        </w:rPr>
        <w:t>
      Сайлау учаскесінің орталығы: Тараз қаласы, Дінмұхамед Қонаев көшесі 1, Жамбыл облысы әкімдігінің мәдениет, архивтер және құжаттама басқармасының "Д.А.Қонаев атындағы Жамбыл облыстық балалар мен жасөспірімдер кітапханасы" коммуналдық мемлекеттік мекемесінің ғимараты.</w:t>
      </w:r>
    </w:p>
    <w:bookmarkEnd w:id="82"/>
    <w:bookmarkStart w:name="z137" w:id="83"/>
    <w:p>
      <w:pPr>
        <w:spacing w:after="0"/>
        <w:ind w:left="0"/>
        <w:jc w:val="both"/>
      </w:pPr>
      <w:r>
        <w:rPr>
          <w:rFonts w:ascii="Times New Roman"/>
          <w:b w:val="false"/>
          <w:i w:val="false"/>
          <w:color w:val="000000"/>
          <w:sz w:val="28"/>
        </w:rPr>
        <w:t>
      Сайлау учаскесінің шекарасы: Тараз қаласы: Әйтеке Би көшесі 5, 5А, 5У, 7, 9, 9/1, 11, 13, 13А, 15;</w:t>
      </w:r>
    </w:p>
    <w:bookmarkEnd w:id="83"/>
    <w:bookmarkStart w:name="z138" w:id="84"/>
    <w:p>
      <w:pPr>
        <w:spacing w:after="0"/>
        <w:ind w:left="0"/>
        <w:jc w:val="both"/>
      </w:pPr>
      <w:r>
        <w:rPr>
          <w:rFonts w:ascii="Times New Roman"/>
          <w:b w:val="false"/>
          <w:i w:val="false"/>
          <w:color w:val="000000"/>
          <w:sz w:val="28"/>
        </w:rPr>
        <w:t>
      Әбдірахман Әйтиев көшесі 30, 32, 32А, 34, 36, 38, 40, 40А, 42, 44, 46, 46А, 48, 48А, 50, 52, 54, 56, 58, 60, 62, 64, 64А, 66, 68, 70, 72, 74, 76, 78;</w:t>
      </w:r>
    </w:p>
    <w:bookmarkEnd w:id="84"/>
    <w:bookmarkStart w:name="z139" w:id="85"/>
    <w:p>
      <w:pPr>
        <w:spacing w:after="0"/>
        <w:ind w:left="0"/>
        <w:jc w:val="both"/>
      </w:pPr>
      <w:r>
        <w:rPr>
          <w:rFonts w:ascii="Times New Roman"/>
          <w:b w:val="false"/>
          <w:i w:val="false"/>
          <w:color w:val="000000"/>
          <w:sz w:val="28"/>
        </w:rPr>
        <w:t>
      Сәмен Дәненұлы көшесі 1, 1/1, 1/2, 2, 3, 4, 5, 5/1, 5/2, 6, 6/1, 6/2, 7, 8, 9, 10, 11, 12, 13, 13/1, 13/2, 14, 14/1, 14/2, 15, 16, 17, 18, 19, 20, 21, 21/1, 21/2, 22, 23, 24, 24/1, 24/2, 25, 26, 27, 27/1, 27/2, 28, 29, 30, 30/1, 30/2, 31, 31/1, 31/2, 31/3, 32, 33, 34, 34А, 35, 35/1, 35/3, 35А, 36, 36/1, 36/2, 37, 37А, 38, 39, 40, 41, 42, 43, 44, 45, 46, 47, 48, 49, 49/1, 49/2, 50, 51, 51/1, 51/2, 52, 53, 54, 54/1, 54/2, 55, 55/1, 55/2, 57;</w:t>
      </w:r>
    </w:p>
    <w:bookmarkEnd w:id="85"/>
    <w:p>
      <w:pPr>
        <w:spacing w:after="0"/>
        <w:ind w:left="0"/>
        <w:jc w:val="both"/>
      </w:pPr>
      <w:r>
        <w:rPr>
          <w:rFonts w:ascii="Times New Roman"/>
          <w:b w:val="false"/>
          <w:i w:val="false"/>
          <w:color w:val="000000"/>
          <w:sz w:val="28"/>
        </w:rPr>
        <w:t>
      Сәмен Дәненұлы тұйық көшесі 1, 2, 3, 4, 5, 6, 7, 8, 9, 10, 11, 12, 13, 14, 15, 16, 17, 18, 19, 20, 21, 22, 23, 25, 27, 29, 31, 33, 35, 37, 39, 41, 43;</w:t>
      </w:r>
    </w:p>
    <w:p>
      <w:pPr>
        <w:spacing w:after="0"/>
        <w:ind w:left="0"/>
        <w:jc w:val="both"/>
      </w:pPr>
      <w:r>
        <w:rPr>
          <w:rFonts w:ascii="Times New Roman"/>
          <w:b w:val="false"/>
          <w:i w:val="false"/>
          <w:color w:val="000000"/>
          <w:sz w:val="28"/>
        </w:rPr>
        <w:t>
      Мұхамед Хайдар Дулати көшесі 43, 44, 44А, 45, 46, 47, 48, 49, 50, 50А, 51, 52, 53, 54, 55, 56, 56А, 57, 58, 59, 60, 61, 62, 63, 64, 65, 65А, 66, 67, 67А, 68, 69, 70, 70А, 71, 71А, 72, 73, 73А, 74, 75, 76, 77, 78, 79, 80, 81, 81А, 82, 83, 83А, 84, 85, 86, 86А, 87, 88, 89, 91, 93, 95, 97, 97А, 99;</w:t>
      </w:r>
    </w:p>
    <w:p>
      <w:pPr>
        <w:spacing w:after="0"/>
        <w:ind w:left="0"/>
        <w:jc w:val="both"/>
      </w:pPr>
      <w:r>
        <w:rPr>
          <w:rFonts w:ascii="Times New Roman"/>
          <w:b w:val="false"/>
          <w:i w:val="false"/>
          <w:color w:val="000000"/>
          <w:sz w:val="28"/>
        </w:rPr>
        <w:t>
      Тәттібай Дүйсебаев көшесі 1, 1У, 2, 2У, 3, 4, 5, 6, 7, 8, 9, 9А, 10, 11, 12, 13, 13А, 14, 15, 16, 17, 18, 19, 20, 21, 22, 23, 24, 25, 26, 27, 27/1, 27/2, 28, 29, 30, 30А, 31, 32, 33, 35, 37;</w:t>
      </w:r>
    </w:p>
    <w:bookmarkStart w:name="z143" w:id="86"/>
    <w:p>
      <w:pPr>
        <w:spacing w:after="0"/>
        <w:ind w:left="0"/>
        <w:jc w:val="both"/>
      </w:pPr>
      <w:r>
        <w:rPr>
          <w:rFonts w:ascii="Times New Roman"/>
          <w:b w:val="false"/>
          <w:i w:val="false"/>
          <w:color w:val="000000"/>
          <w:sz w:val="28"/>
        </w:rPr>
        <w:t>
      Тәттібай Дүйсебаев тұйық көшесі 1, 2, 3, 4, 5, 6, 7, 8, 9, 10, 11, 12, 13, 13А, 14, 15, 16, 17, 18, 19, 20, 21, 21А, 22, 23, 24, 24А, 25, 26, 27, 28, 29, 30, 31, 32, 33, 34, 35, 36, 37, 38, 39, 40, 41, 42;</w:t>
      </w:r>
    </w:p>
    <w:bookmarkEnd w:id="86"/>
    <w:bookmarkStart w:name="z144" w:id="87"/>
    <w:p>
      <w:pPr>
        <w:spacing w:after="0"/>
        <w:ind w:left="0"/>
        <w:jc w:val="both"/>
      </w:pPr>
      <w:r>
        <w:rPr>
          <w:rFonts w:ascii="Times New Roman"/>
          <w:b w:val="false"/>
          <w:i w:val="false"/>
          <w:color w:val="000000"/>
          <w:sz w:val="28"/>
        </w:rPr>
        <w:t>
      Жүнісбек Дүрімбетов көшесі 1, 1/2, 2, 3, 4, 5, 6, 7, 8, 8А, 9, 10, 11, 12, 12А, 13, 14, 14А, 15, 16, 16А, 17, 18, 18А, 19, 20, 21, 22, 23, 24, 24/4, 24А, 24Б, 25, 26, 26А, 26Б, 26В, 26/2, 26/3, 26/4, 26/6, 26/8, 26/9, 26/11, 27, 28, 28Г, 29, 30, 31, 32, 33, 34, 35, 36, 37, 38, 39, 39А, 40, 41, 42, 43, 44, 45;</w:t>
      </w:r>
    </w:p>
    <w:bookmarkEnd w:id="87"/>
    <w:bookmarkStart w:name="z145" w:id="88"/>
    <w:p>
      <w:pPr>
        <w:spacing w:after="0"/>
        <w:ind w:left="0"/>
        <w:jc w:val="both"/>
      </w:pPr>
      <w:r>
        <w:rPr>
          <w:rFonts w:ascii="Times New Roman"/>
          <w:b w:val="false"/>
          <w:i w:val="false"/>
          <w:color w:val="000000"/>
          <w:sz w:val="28"/>
        </w:rPr>
        <w:t>
      Әбілахат Еспаев көшесі 1, 2, 2А, 3, 3А, 4, 5, 6, 7, 8, 9, 10, 10А, 11, 12, 13, 14, 15, 16, 17, 18, 19, 20, 21, 22, 22А, 23, 24, 25, 26, 27, 28, 29, 30, 30А, 31, 31А, 32, 33, 34, 35, 36, 37, 38, 39, 40, 41, 41А, 42, 44, 46, 48, 50, 50А, 52, 52А;</w:t>
      </w:r>
    </w:p>
    <w:bookmarkEnd w:id="88"/>
    <w:p>
      <w:pPr>
        <w:spacing w:after="0"/>
        <w:ind w:left="0"/>
        <w:jc w:val="both"/>
      </w:pPr>
      <w:r>
        <w:rPr>
          <w:rFonts w:ascii="Times New Roman"/>
          <w:b w:val="false"/>
          <w:i w:val="false"/>
          <w:color w:val="000000"/>
          <w:sz w:val="28"/>
        </w:rPr>
        <w:t>
      Әбілахат Еспаев 1-тұйық көшесі 1, 2, 3, 4, 5, 6, 7, 8, 9, 10, 11, 12, 13, 14, 15, 16, 17, 18, 19, 20, 22, 24, 26, 28, 30, 32, 34, 36, 38, 40, 42, 44, 46, 48;</w:t>
      </w:r>
    </w:p>
    <w:p>
      <w:pPr>
        <w:spacing w:after="0"/>
        <w:ind w:left="0"/>
        <w:jc w:val="both"/>
      </w:pPr>
      <w:r>
        <w:rPr>
          <w:rFonts w:ascii="Times New Roman"/>
          <w:b w:val="false"/>
          <w:i w:val="false"/>
          <w:color w:val="000000"/>
          <w:sz w:val="28"/>
        </w:rPr>
        <w:t>
      Желтоқсан көшесі 75, 75А, 77, 79, 79А, 81, 83, 85, 87, 89, 91, 93, 95, 97, 97А, 99, 101, 103, 105, 107, 109, 109А, 111, 113, 115, 117, 119, 120, 121, 122, 122А, 123, 124, 125, 126, 126А, 127, 127А, 128, 129, 130, 131, 132, 133, 134, 135, 136, 137, 138, 139, 139А, 140, 141, 142, 143, 144, 145, 146, 147, 148, 149, 150, 151, 152, 153, 154, 155, 156, 157, 158, 160, 162, 164, 166;</w:t>
      </w:r>
    </w:p>
    <w:p>
      <w:pPr>
        <w:spacing w:after="0"/>
        <w:ind w:left="0"/>
        <w:jc w:val="both"/>
      </w:pPr>
      <w:r>
        <w:rPr>
          <w:rFonts w:ascii="Times New Roman"/>
          <w:b w:val="false"/>
          <w:i w:val="false"/>
          <w:color w:val="000000"/>
          <w:sz w:val="28"/>
        </w:rPr>
        <w:t>
      Малик Жүнісалиев көшесі 28, 30, 32, 32А, 34, 36, 37, 39, 39А, 41, 43, 45, 47, 49, 49А, 51, 53;</w:t>
      </w:r>
    </w:p>
    <w:bookmarkStart w:name="z149" w:id="89"/>
    <w:p>
      <w:pPr>
        <w:spacing w:after="0"/>
        <w:ind w:left="0"/>
        <w:jc w:val="both"/>
      </w:pPr>
      <w:r>
        <w:rPr>
          <w:rFonts w:ascii="Times New Roman"/>
          <w:b w:val="false"/>
          <w:i w:val="false"/>
          <w:color w:val="000000"/>
          <w:sz w:val="28"/>
        </w:rPr>
        <w:t>
      Қолбасшы Қойгелді көшесі 237, 239, 241, 243, 245, 247, 249, 251, 253, 255, 257, 259, 261, 261/1, 261/2, 263, 265, 267, 269, 271, 273 ,275, 277, 279, 281, 283, 285, 287, 289, 291, 293, 295, 297, 299, 301;</w:t>
      </w:r>
    </w:p>
    <w:bookmarkEnd w:id="89"/>
    <w:bookmarkStart w:name="z150" w:id="90"/>
    <w:p>
      <w:pPr>
        <w:spacing w:after="0"/>
        <w:ind w:left="0"/>
        <w:jc w:val="both"/>
      </w:pPr>
      <w:r>
        <w:rPr>
          <w:rFonts w:ascii="Times New Roman"/>
          <w:b w:val="false"/>
          <w:i w:val="false"/>
          <w:color w:val="000000"/>
          <w:sz w:val="28"/>
        </w:rPr>
        <w:t>
      Дінмұхамед Қонаев көшесі 10, 12, 14, 16, 21, 23, 25, 27, 29, 31, 33, 35, 37, 39, 41, 43, 45, 47, 49, 51, 53, 55, 57, 59;</w:t>
      </w:r>
    </w:p>
    <w:bookmarkEnd w:id="90"/>
    <w:bookmarkStart w:name="z151" w:id="91"/>
    <w:p>
      <w:pPr>
        <w:spacing w:after="0"/>
        <w:ind w:left="0"/>
        <w:jc w:val="both"/>
      </w:pPr>
      <w:r>
        <w:rPr>
          <w:rFonts w:ascii="Times New Roman"/>
          <w:b w:val="false"/>
          <w:i w:val="false"/>
          <w:color w:val="000000"/>
          <w:sz w:val="28"/>
        </w:rPr>
        <w:t>
      Дінмұхамед Қонаев тұйық көшесі 1, 2, 3, 4, 5, 6, 7, 8, 9, 10, 10А, 11, 12, 13, 14, 15, 84;</w:t>
      </w:r>
    </w:p>
    <w:bookmarkEnd w:id="91"/>
    <w:p>
      <w:pPr>
        <w:spacing w:after="0"/>
        <w:ind w:left="0"/>
        <w:jc w:val="both"/>
      </w:pPr>
      <w:r>
        <w:rPr>
          <w:rFonts w:ascii="Times New Roman"/>
          <w:b w:val="false"/>
          <w:i w:val="false"/>
          <w:color w:val="000000"/>
          <w:sz w:val="28"/>
        </w:rPr>
        <w:t>
      Левашов көшесі 1, 2, 3, 4, 5, 6, 6А, 7, 8, 9, 10, 10А, 11, 12, 13, 14, 15, 16, 17, 18, 19, 20;</w:t>
      </w:r>
    </w:p>
    <w:p>
      <w:pPr>
        <w:spacing w:after="0"/>
        <w:ind w:left="0"/>
        <w:jc w:val="both"/>
      </w:pPr>
      <w:r>
        <w:rPr>
          <w:rFonts w:ascii="Times New Roman"/>
          <w:b w:val="false"/>
          <w:i w:val="false"/>
          <w:color w:val="000000"/>
          <w:sz w:val="28"/>
        </w:rPr>
        <w:t>
      Сеченев көшесі 1, 2, 3, 4, 5, 6, 7, 8, 9, 10, 11, 12, 13, 14, 15, 16, 17, 18, 19, 20, 21, 22, 23, 24, 25, 26, 27, 28, 29, 30, 31, 31А, 32, 33, 33А, 34, 35, 36, 37, 38, 39, 40, 41, 42, 43, 44, 45, 46, 47, 48, 49, 50, 51, 52, 53, 54, 55, 56, 57, 58, 59, 60, 61, 62, 62А, 63, 64, 65, 66, 67, 68, 69, 70, 70А.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 сайлау учаскесі</w:t>
      </w:r>
    </w:p>
    <w:bookmarkStart w:name="z108" w:id="92"/>
    <w:p>
      <w:pPr>
        <w:spacing w:after="0"/>
        <w:ind w:left="0"/>
        <w:jc w:val="both"/>
      </w:pPr>
      <w:r>
        <w:rPr>
          <w:rFonts w:ascii="Times New Roman"/>
          <w:b w:val="false"/>
          <w:i w:val="false"/>
          <w:color w:val="000000"/>
          <w:sz w:val="28"/>
        </w:rPr>
        <w:t>
      Сайлау учаскесiнiң орналасқан жерi: Абай даңғылы 138, "Тараз қаласы әкімдігінің білім бөлімінің Төле би атындағы №8 гимназиясы" коммуналдық мемлекеттік мекемесінің ғимараты.</w:t>
      </w:r>
    </w:p>
    <w:bookmarkEnd w:id="92"/>
    <w:bookmarkStart w:name="z109" w:id="93"/>
    <w:p>
      <w:pPr>
        <w:spacing w:after="0"/>
        <w:ind w:left="0"/>
        <w:jc w:val="both"/>
      </w:pPr>
      <w:r>
        <w:rPr>
          <w:rFonts w:ascii="Times New Roman"/>
          <w:b w:val="false"/>
          <w:i w:val="false"/>
          <w:color w:val="000000"/>
          <w:sz w:val="28"/>
        </w:rPr>
        <w:t>
      Шекарасы: Абай даңғылының №136-170 (жұп сан жағы) үйлері, Әйтеке би көшесінің №1, 3 үйлері, Әйтиев көшесінің №29-147 (тақ сан жағы) үйлері, М.Х.Дулати көшесінің №1"А"-39 (тақ сан жағы) үйлері, №2-40 (жұп сан жағы) үйлері, Дүрімбетов көшесінің №37-45 (тақ сан жағы) үйлері, №28-36 (жұп сан жағы) үйлері, Жанқоразов көшесінің үйлері, Жанқоразов көшесінің 1-3 бұрылыстарының үйлері, Жүнісалиев көшесінің №1-35 (тақ сан жағы) үйлері, №2-16 (жұп сан жағы) үйлері, Ивано-Франко көшесінің үйлері, М.Қашқари көшесінің №71"А"-101 (тақ сан жағы) үйлері, Қонаев көшесінің №1-19 (тақ сан жағы) үйлері, №2-8 (жұп сан жағы) үйлері, Пірімқұлов көшесінің үйлері, Сағындықов тұйығының үйлері, Ташкент көшесінің №67-121 (тақ сан жағы) үйлері, №84-144 (жұп сан жағы) үйлері, Тәкенов көшесінің үйлері, Тәкенов көшесінің 1-5 бұрылыстарының үйлері, Фазлаев көшесінің №49-79 (тақ сан жағы) үйлері, №56-84 (жұп сан жағы) үйлері.</w:t>
      </w:r>
    </w:p>
    <w:bookmarkEnd w:id="93"/>
    <w:bookmarkStart w:name="z110" w:id="94"/>
    <w:p>
      <w:pPr>
        <w:spacing w:after="0"/>
        <w:ind w:left="0"/>
        <w:jc w:val="both"/>
      </w:pPr>
      <w:r>
        <w:rPr>
          <w:rFonts w:ascii="Times New Roman"/>
          <w:b w:val="false"/>
          <w:i w:val="false"/>
          <w:color w:val="000000"/>
          <w:sz w:val="28"/>
        </w:rPr>
        <w:t xml:space="preserve">
      </w:t>
      </w:r>
      <w:r>
        <w:rPr>
          <w:rFonts w:ascii="Times New Roman"/>
          <w:b/>
          <w:i w:val="false"/>
          <w:color w:val="000000"/>
          <w:sz w:val="28"/>
        </w:rPr>
        <w:t>№29 сайлау учаскесі</w:t>
      </w:r>
    </w:p>
    <w:bookmarkEnd w:id="94"/>
    <w:bookmarkStart w:name="z111" w:id="95"/>
    <w:p>
      <w:pPr>
        <w:spacing w:after="0"/>
        <w:ind w:left="0"/>
        <w:jc w:val="both"/>
      </w:pPr>
      <w:r>
        <w:rPr>
          <w:rFonts w:ascii="Times New Roman"/>
          <w:b w:val="false"/>
          <w:i w:val="false"/>
          <w:color w:val="000000"/>
          <w:sz w:val="28"/>
        </w:rPr>
        <w:t>
      Сайлау учаскесiнiң орналасқан жерi: Абай даңғылы 216, "Тараз қаласы әкімдігінің білім бөлімінің №15 мектеп-гимназиясы" коммуналдық мемлекеттік мекемесінің ғимараты.</w:t>
      </w:r>
    </w:p>
    <w:bookmarkEnd w:id="95"/>
    <w:bookmarkStart w:name="z112" w:id="96"/>
    <w:p>
      <w:pPr>
        <w:spacing w:after="0"/>
        <w:ind w:left="0"/>
        <w:jc w:val="both"/>
      </w:pPr>
      <w:r>
        <w:rPr>
          <w:rFonts w:ascii="Times New Roman"/>
          <w:b w:val="false"/>
          <w:i w:val="false"/>
          <w:color w:val="000000"/>
          <w:sz w:val="28"/>
        </w:rPr>
        <w:t>
      Шекарасы: Абай даңғылының №253-305 (тақ сан жағы) үйлері, №204-236 (жұп сан жағы) үйлері, Байзақ батыр көшесінің №135-191 үйлері, Балуан Шолақ көшесінің №130-232 (жұп сан жағы) үйлері, Восточно-Семафорный бұрылысының үйлері, Есенберлин көшесінің үйлері, Желтоқсан көшесінің №243-251 (тақ сан жағы) үйлері, Зеленый көшесінің үйлері, Зеленый көшесінің 1-2 бұрылыстарының үйлері, Кошев көшесінің үйлері, Майқы би көшесінің үйлері, Маяковский көшесінің №41-89 (тақ сан жағы) үйлері, №48-92 (жұп сан жағы) үйлері, Маяковский көшесінің 1-бұрылысының үйлері, Школьный көшесі 2, 5-бұрылыстарының үйлері.</w:t>
      </w:r>
    </w:p>
    <w:bookmarkEnd w:id="96"/>
    <w:bookmarkStart w:name="z113" w:id="97"/>
    <w:p>
      <w:pPr>
        <w:spacing w:after="0"/>
        <w:ind w:left="0"/>
        <w:jc w:val="both"/>
      </w:pPr>
      <w:r>
        <w:rPr>
          <w:rFonts w:ascii="Times New Roman"/>
          <w:b w:val="false"/>
          <w:i w:val="false"/>
          <w:color w:val="000000"/>
          <w:sz w:val="28"/>
        </w:rPr>
        <w:t xml:space="preserve">
      </w:t>
      </w:r>
      <w:r>
        <w:rPr>
          <w:rFonts w:ascii="Times New Roman"/>
          <w:b/>
          <w:i w:val="false"/>
          <w:color w:val="000000"/>
          <w:sz w:val="28"/>
        </w:rPr>
        <w:t>№30 сайлау учаскесі</w:t>
      </w:r>
    </w:p>
    <w:bookmarkEnd w:id="97"/>
    <w:bookmarkStart w:name="z114" w:id="98"/>
    <w:p>
      <w:pPr>
        <w:spacing w:after="0"/>
        <w:ind w:left="0"/>
        <w:jc w:val="both"/>
      </w:pPr>
      <w:r>
        <w:rPr>
          <w:rFonts w:ascii="Times New Roman"/>
          <w:b w:val="false"/>
          <w:i w:val="false"/>
          <w:color w:val="000000"/>
          <w:sz w:val="28"/>
        </w:rPr>
        <w:t>
      Сайлау учаскесiнiң орналасқан жерi: Мәметова көшесі 9, "Тараз қаласы әкімдігінің білім бөлімінің М.Әуезов атындағы №33 орта мектебі" коммуналдық мемлекеттік мекемесінің ғимараты.</w:t>
      </w:r>
    </w:p>
    <w:bookmarkEnd w:id="98"/>
    <w:bookmarkStart w:name="z115" w:id="99"/>
    <w:p>
      <w:pPr>
        <w:spacing w:after="0"/>
        <w:ind w:left="0"/>
        <w:jc w:val="both"/>
      </w:pPr>
      <w:r>
        <w:rPr>
          <w:rFonts w:ascii="Times New Roman"/>
          <w:b w:val="false"/>
          <w:i w:val="false"/>
          <w:color w:val="000000"/>
          <w:sz w:val="28"/>
        </w:rPr>
        <w:t>
      Шекарасы: Байзақ батыр көшесінің №103-133 (тақ сан жағы) үйлері, Байзақ батыр көшесінің 3-бұрылысының үйлері, Балуан Шолақ көшесінің №104-124 (жұп сан жағы) үйлері, Водопьянов көшесінің үйлері, Громов көшесінің №67-113 (тақ сан жағы) үйлері, №70-112 (жұп сан жағы) үйлері, Есей би көшесінің №45-151 (тақ сан жағы) үйлері, №26-134 (жұп сан жағы) үйлері, Есей би көшесінің 1-бұрылысының үйлері, Есей би көшесінің 2-бұрылысының №17-79 (тақ сан жағы) үйлері, №24-104 (жұп сан жағы) үйлері, Мәметова көшесінің үйлері, Наманган көшесінің №37-139 (тақ сан жағы) үйлері, №40"А"-146 (жұп сан жағы) үйлері, Нахимов көшесінің №1-55 (тақ сан жағы) үйлері, №2-56 (жұп сан жағы) үйлері, Нахимов көшесінің 1-2 бұрылыстарының үйлері, Өзбек көшесінің №59-123 (тақ сан жағы) үйлері, №40-92 (жұп сан жағы) үйлері, Өзбек көшесінің 1-3 бұрылыстарының үйлері.</w:t>
      </w:r>
    </w:p>
    <w:bookmarkEnd w:id="99"/>
    <w:bookmarkStart w:name="z116" w:id="100"/>
    <w:p>
      <w:pPr>
        <w:spacing w:after="0"/>
        <w:ind w:left="0"/>
        <w:jc w:val="both"/>
      </w:pPr>
      <w:r>
        <w:rPr>
          <w:rFonts w:ascii="Times New Roman"/>
          <w:b w:val="false"/>
          <w:i w:val="false"/>
          <w:color w:val="000000"/>
          <w:sz w:val="28"/>
        </w:rPr>
        <w:t xml:space="preserve">
      </w:t>
      </w:r>
      <w:r>
        <w:rPr>
          <w:rFonts w:ascii="Times New Roman"/>
          <w:b/>
          <w:i w:val="false"/>
          <w:color w:val="000000"/>
          <w:sz w:val="28"/>
        </w:rPr>
        <w:t>№31 сайлау учаскесі</w:t>
      </w:r>
    </w:p>
    <w:bookmarkEnd w:id="100"/>
    <w:bookmarkStart w:name="z117" w:id="101"/>
    <w:p>
      <w:pPr>
        <w:spacing w:after="0"/>
        <w:ind w:left="0"/>
        <w:jc w:val="both"/>
      </w:pPr>
      <w:r>
        <w:rPr>
          <w:rFonts w:ascii="Times New Roman"/>
          <w:b w:val="false"/>
          <w:i w:val="false"/>
          <w:color w:val="000000"/>
          <w:sz w:val="28"/>
        </w:rPr>
        <w:t>
      Сайлау учаскесiнiң орналасқан жерi: Мәметова көшесі 9, "Тараз қаласы әкімдігінің білім бөлімінің М.Әуезов атындағы №33 орта мектебі" коммуналдық мемлекеттік мекемесінің ғимараты.</w:t>
      </w:r>
    </w:p>
    <w:bookmarkEnd w:id="101"/>
    <w:bookmarkStart w:name="z118" w:id="102"/>
    <w:p>
      <w:pPr>
        <w:spacing w:after="0"/>
        <w:ind w:left="0"/>
        <w:jc w:val="both"/>
      </w:pPr>
      <w:r>
        <w:rPr>
          <w:rFonts w:ascii="Times New Roman"/>
          <w:b w:val="false"/>
          <w:i w:val="false"/>
          <w:color w:val="000000"/>
          <w:sz w:val="28"/>
        </w:rPr>
        <w:t>
      Шекарасы: Байзақ батыр көшесінің №67"А"-101 (тақ сан жағы) үйлері, №56-146 (жұп сан жағы) үйлері, Байзақ батыр көшесінің 1-2 бұрылыстарының үйлері, Громов көшесінің №1-65 (тақ сан жағы) үйлері, №2-68 (жұп сан жағы) үйлері, Есей би көшесінің №1-37 (тақ сан жағы) үйлері, №2-20 (жұп сан жағы) үйлері, Есей би көшесінің 2-бұрылысының №1-13 (тақ сан жағы) үйлері, №2-22 (жұп сан жағы) үйлері, Канавский көшесінің бұрылысының үйлері, Маяковский көшесінің №1-39 (тақ сан жағы) үйлері, №2-42 (жұп сан жағы) үйлері, Маяковский көшесінің 2-бұрылысының үйлері, Наманган көшесінің №1-35 (тақ сан жағы) үйлері, №2-40 (жұп сан жағы) үйлері, Осипенко көшесінің үйлері, Өзбек көшесінің №1-57 (тақ сан жағы) үйлері, №2-38 (жұп сан жағы) үйлері, Серов көшесінің үйлері, Талалихин көшесінің үйлері, Ташкент көшесінің №1-61 (тақ сан жағы) үйлері, №6-82 (жұп сан жағы) үйлері, Ташкент көшесінің 4-бұрылысының үйлері.</w:t>
      </w:r>
    </w:p>
    <w:bookmarkEnd w:id="102"/>
    <w:bookmarkStart w:name="z119" w:id="103"/>
    <w:p>
      <w:pPr>
        <w:spacing w:after="0"/>
        <w:ind w:left="0"/>
        <w:jc w:val="both"/>
      </w:pPr>
      <w:r>
        <w:rPr>
          <w:rFonts w:ascii="Times New Roman"/>
          <w:b w:val="false"/>
          <w:i w:val="false"/>
          <w:color w:val="000000"/>
          <w:sz w:val="28"/>
        </w:rPr>
        <w:t xml:space="preserve">
      </w:t>
      </w:r>
      <w:r>
        <w:rPr>
          <w:rFonts w:ascii="Times New Roman"/>
          <w:b/>
          <w:i w:val="false"/>
          <w:color w:val="000000"/>
          <w:sz w:val="28"/>
        </w:rPr>
        <w:t>№32 сайлау учаскесі</w:t>
      </w:r>
    </w:p>
    <w:bookmarkEnd w:id="103"/>
    <w:bookmarkStart w:name="z120" w:id="104"/>
    <w:p>
      <w:pPr>
        <w:spacing w:after="0"/>
        <w:ind w:left="0"/>
        <w:jc w:val="both"/>
      </w:pPr>
      <w:r>
        <w:rPr>
          <w:rFonts w:ascii="Times New Roman"/>
          <w:b w:val="false"/>
          <w:i w:val="false"/>
          <w:color w:val="000000"/>
          <w:sz w:val="28"/>
        </w:rPr>
        <w:t>
      Сайлау учаскесiнiң орналасқан жерi: Қазыбек би көшесі 47, "Тараз қаласы әкімдігінің білім бөлімінің №13 орта мектебі" коммуналдық мемлекеттік мекемесінің ғимараты.</w:t>
      </w:r>
    </w:p>
    <w:bookmarkEnd w:id="104"/>
    <w:bookmarkStart w:name="z121" w:id="105"/>
    <w:p>
      <w:pPr>
        <w:spacing w:after="0"/>
        <w:ind w:left="0"/>
        <w:jc w:val="both"/>
      </w:pPr>
      <w:r>
        <w:rPr>
          <w:rFonts w:ascii="Times New Roman"/>
          <w:b w:val="false"/>
          <w:i w:val="false"/>
          <w:color w:val="000000"/>
          <w:sz w:val="28"/>
        </w:rPr>
        <w:t>
      Шекарасы: Абай даңғылының №127-159 (тақ сан жағы) үйлері, Аққошқар Әулие көшесінің үйлері, Әйтеке би көшесінің 1-бұрылысының үйлері, Байзақ батыр көшесінің №51 "А"-67 (тақ сан жағы) үйлері, №38-54 (жұп сан жағы) үйлері, Қазыбек би көшесінің №3-49 (тақ сан жағы) үйлері, Қазыбек би көшесі 1, 2, 4-бұрылыстарының үйлері, Рысбеков көшесінің үйлері, Рысбеков көшесінің бұрылысының үйлері.</w:t>
      </w:r>
    </w:p>
    <w:bookmarkEnd w:id="105"/>
    <w:bookmarkStart w:name="z122" w:id="106"/>
    <w:p>
      <w:pPr>
        <w:spacing w:after="0"/>
        <w:ind w:left="0"/>
        <w:jc w:val="both"/>
      </w:pPr>
      <w:r>
        <w:rPr>
          <w:rFonts w:ascii="Times New Roman"/>
          <w:b w:val="false"/>
          <w:i w:val="false"/>
          <w:color w:val="000000"/>
          <w:sz w:val="28"/>
        </w:rPr>
        <w:t xml:space="preserve">
      </w:t>
      </w:r>
      <w:r>
        <w:rPr>
          <w:rFonts w:ascii="Times New Roman"/>
          <w:b/>
          <w:i w:val="false"/>
          <w:color w:val="000000"/>
          <w:sz w:val="28"/>
        </w:rPr>
        <w:t>№33 сайлау учаскесі</w:t>
      </w:r>
    </w:p>
    <w:bookmarkEnd w:id="106"/>
    <w:bookmarkStart w:name="z123" w:id="107"/>
    <w:p>
      <w:pPr>
        <w:spacing w:after="0"/>
        <w:ind w:left="0"/>
        <w:jc w:val="both"/>
      </w:pPr>
      <w:r>
        <w:rPr>
          <w:rFonts w:ascii="Times New Roman"/>
          <w:b w:val="false"/>
          <w:i w:val="false"/>
          <w:color w:val="000000"/>
          <w:sz w:val="28"/>
        </w:rPr>
        <w:t>
      Сайлау учаскесiнiң орналасқан жерi: Ыбыраев көшесі 25, "Тараз қаласы әкімдігінің білім бөлімінің №4 орта мектебі" коммуналдық мемлекеттік мекемесінің ғимараты.</w:t>
      </w:r>
    </w:p>
    <w:bookmarkEnd w:id="107"/>
    <w:bookmarkStart w:name="z124" w:id="108"/>
    <w:p>
      <w:pPr>
        <w:spacing w:after="0"/>
        <w:ind w:left="0"/>
        <w:jc w:val="both"/>
      </w:pPr>
      <w:r>
        <w:rPr>
          <w:rFonts w:ascii="Times New Roman"/>
          <w:b w:val="false"/>
          <w:i w:val="false"/>
          <w:color w:val="000000"/>
          <w:sz w:val="28"/>
        </w:rPr>
        <w:t>
      Шекарасы: Абай даңғылының №117-123 (тақ сан жағы) үйлері, Байзақ батыр көшесінің №2-36 (жұп сан жағы) үйлері, Бейбітшілік көшесінің №1-17 (тақ сан жағы) үйлері, Бектұрғанов көшесінің №3, 5 үйлері, Қазыбек би көшесінің №36-116"А" (жұп сан жағы) үйлері, Қарахан көшесінің үйлері, Қарахан көшесінің 1-бұрылысының үйлері, Қылышбай ақын көшесінің №41 "А"-51 (тақ сан жағы) үйлері, №42-50 (жұп сан жағы) үйлері, Төле би даңғылының №39-53 (тақ сан жағы) үйлері, Төле би даңғылы бұрылысының үйлері.</w:t>
      </w:r>
    </w:p>
    <w:bookmarkEnd w:id="10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34 сайлау учаскесі</w:t>
      </w:r>
    </w:p>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 Нұрмағамбетов атындағы № 10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8 март көшесінің 2-бұрылысының үйлері, Аққозиев көшесінің № 7-197 (тақ сан жағы) үйлері, № 20-174 (жұп сан жағы) үйлері, Аққозиев көшесі 1, 3, 4-бұрылыстарының үйлері, Аққозиев тұйығының үйлері, Ат Тарази көшесінің үйлері, Ат Тарази көшесінің 2-бұрылысының үйлері, Балуан Шолақ көшесінің № 1-43 (тақ сан жағы) үйлері, № 2-74 (жұп сан жағы) үйлері, Зәуірбеков көшесінің үйлері, Калинин көшесінің үйлері, Өтеулиев көшесінің үйлері, Өтеулиев көшесінің бұрылысының үйлері, Первомай көшесінің үйлері, Родниковый көшесінің үйлері.</w:t>
      </w:r>
    </w:p>
    <w:bookmarkStart w:name="z128" w:id="109"/>
    <w:p>
      <w:pPr>
        <w:spacing w:after="0"/>
        <w:ind w:left="0"/>
        <w:jc w:val="both"/>
      </w:pPr>
      <w:r>
        <w:rPr>
          <w:rFonts w:ascii="Times New Roman"/>
          <w:b w:val="false"/>
          <w:i w:val="false"/>
          <w:color w:val="000000"/>
          <w:sz w:val="28"/>
        </w:rPr>
        <w:t xml:space="preserve">
      </w:t>
      </w:r>
      <w:r>
        <w:rPr>
          <w:rFonts w:ascii="Times New Roman"/>
          <w:b/>
          <w:i w:val="false"/>
          <w:color w:val="000000"/>
          <w:sz w:val="28"/>
        </w:rPr>
        <w:t>№35 сайлау учаскесі</w:t>
      </w:r>
    </w:p>
    <w:bookmarkEnd w:id="109"/>
    <w:bookmarkStart w:name="z129" w:id="110"/>
    <w:p>
      <w:pPr>
        <w:spacing w:after="0"/>
        <w:ind w:left="0"/>
        <w:jc w:val="both"/>
      </w:pPr>
      <w:r>
        <w:rPr>
          <w:rFonts w:ascii="Times New Roman"/>
          <w:b w:val="false"/>
          <w:i w:val="false"/>
          <w:color w:val="000000"/>
          <w:sz w:val="28"/>
        </w:rPr>
        <w:t>
      Сайлау учаскесiнiң орналасқан жерi: Т.Ақбозов көшесі 28, "Тараз қаласы әкімдігінің білім бөлімінің Жамбыл атындағы №5 мектеп-гимназиясы" коммуналдық мемлекеттік мекемесінің ғимараты.</w:t>
      </w:r>
    </w:p>
    <w:bookmarkEnd w:id="110"/>
    <w:bookmarkStart w:name="z130" w:id="111"/>
    <w:p>
      <w:pPr>
        <w:spacing w:after="0"/>
        <w:ind w:left="0"/>
        <w:jc w:val="both"/>
      </w:pPr>
      <w:r>
        <w:rPr>
          <w:rFonts w:ascii="Times New Roman"/>
          <w:b w:val="false"/>
          <w:i w:val="false"/>
          <w:color w:val="000000"/>
          <w:sz w:val="28"/>
        </w:rPr>
        <w:t>
      Шекарасы: Абай даңғылының №33-87 (тақ сан жағы) үйлері, №46-86 (жұп сан жағы) үйлері, Абай даңғылының 4-бұрылысының үйлері, Т.Ақбозов көшесінің үйлері, Асқаров көшесінің №1-47 (тақ сан жағы) үйлері, №2-96 (жұп сан жағы) үйлері, Байтасов көшесінің №5-25 (тақ сан жағы) үйлері, Бейбітшілік көшесінің №2-18"А" (жұп сан жағы) үйлері, Бектұрғанов көшесінің №7-37 (тақ сан жағы) үйлері, №14-50 (жұп сан жағы) үйлері, Бурыл көшесінің 2-бұрылысының үйлері, Қапал көшесінің №29-175 (тақ сан жағы) үйлері, Қапал көшесінің 1-бұрылысының №7-17 (тақ сан жағы) үйлері, №8-18 (жұп сан жағы) үйлері, Қапал көшесінің 2-бұрылысының үйлері, Қашағанов көшесінің үйлері, Қашағанов көшесінің 1-3 бұрылыстарының үйлері, Қойгелді көшесінің №9-51 (тақ сан жағы) үйлері, Қойгелді тұйығының үйлері, Қ.Құрманбеков көшесінің үйлері, Пушкин көшесінің №23-35 (тақ сан жағы) үйлері, №4-30 (жұп сан жағы) үйлері, Рахмати көшесінің №1-21 (тақ сан жағы) үйлері, №2-38 (жұп сан жағы) үйлері, А.Сухамбаев көшесінің №1-51 (тақ сан жағы) үйлері, №2-74 (жұп сан жағы) үйлері, А.Сухамбаев тұйығының үйлері, Түйебеков көшесінің үйлері.</w:t>
      </w:r>
    </w:p>
    <w:bookmarkEnd w:id="111"/>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36 сайлау учаскесі</w:t>
      </w:r>
    </w:p>
    <w:p>
      <w:pPr>
        <w:spacing w:after="0"/>
        <w:ind w:left="0"/>
        <w:jc w:val="both"/>
      </w:pPr>
      <w:r>
        <w:rPr>
          <w:rFonts w:ascii="Times New Roman"/>
          <w:b w:val="false"/>
          <w:i w:val="false"/>
          <w:color w:val="000000"/>
          <w:sz w:val="28"/>
        </w:rPr>
        <w:t>
      Сайлау учаскесiнiң орналасқан жерi: Пушкин көшесі 15, "Тараз қаласы әкімдігінің білім бөлімінің А.Бөкейханов атындағы № 1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Шекарасы: Абай даңғылының № 7-29 (тақ сан жағы) үйлері, Абай даңғылының 2-бұрылысының үйлері, Адамбаев көшесінің үйлері, Адамбаев көшесінің бұрылысының үйлері, Аққозиев көшесінің № 3-5 (тақ сан жағы) үйлері, № 2-18 (жұп сан жағы) үйлері, Аққозиев көшесінің 2-бұрылысының үйлері, Ақмола көшесінің үйлері, Ақмола көшесінің бұрылысының үйлері, Артем көшесінің үйлері, Артем көшесінің 1-бұрылысының үйлері, Артем көшесінің 2-бұрылысының үйлері, Байзақ батыр көшесінің № 3-51 (тақ сан жағы) үйлері, Байтасов көшесінің № 1-3 (тақ сан жағы) үйлері, № 2-10 (жұп сан жағы) үйлері, Бектұрғанов көшесінің № 2-12 (жұп сан жағы) үйлері, Көшеней көшесінің № 1-81 (тақ сан жағы) үйлері, № 2-78 (жұп сан жағы) үйлері, Көшеней көшесінің 2, 5-бұрылыстарының үйлері, Қазыбек би көшесінің № 2-34 (жұп сан жағы) үйлері, Қапал көшесінің № 1-27 (тақ сан жағы) үйлері, № 2-52 (жұп сан жағы) үйлері, Қапал көшесінің 1-бұрылысының № 1-5 (тақ сан жағы) үйлері, № 2-6 (жұп сан жағы) үйлері, Қапал көшесінің 3-бұрылысының үйлері, Қарағанды көшесінің үйлері, Қылышбай ақын көшесінің № 1-39 (тақ сан жағы) үйлері, 2-40 (жұп сан жағы) үйлері, Қылышбай ақын көшесінің 1-2 бұрылыстарының үйлері, Павлов көшесінің үйлері, Пушкин көшесінің № 5-21 (тақ сан жағы) үйлері, Төле би даңғылының № 13-23 (тақ сан жағы) үйлері, № 14-32"А" (жұп сан жағы)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37 сайлау учаскесі</w:t>
      </w:r>
    </w:p>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 Нұрмағамбетов атындағы № 10 орта мектебі" коммуналдық мемлекеттік мекемесінің ғимараты.</w:t>
      </w:r>
    </w:p>
    <w:bookmarkStart w:name="z35" w:id="112"/>
    <w:p>
      <w:pPr>
        <w:spacing w:after="0"/>
        <w:ind w:left="0"/>
        <w:jc w:val="both"/>
      </w:pPr>
      <w:r>
        <w:rPr>
          <w:rFonts w:ascii="Times New Roman"/>
          <w:b w:val="false"/>
          <w:i w:val="false"/>
          <w:color w:val="000000"/>
          <w:sz w:val="28"/>
        </w:rPr>
        <w:t>
      Шекарасы: Жігер алқабы: Аккоз Косанов көшесінің үйлері, Арычный көшесінің үйлері, Жиһангер көшесінің үйлері, Проектный көшесінің үйлері, Рассвет алқабы: Барыс көшесінің үйлері, Медеу көшесінің үйлері, Земельный көшесінің үйлері, Ақбастау көшесінің үйлері, Жетісу көшесінің үйлері, Проектировщик саяжай массиві: Лесной көшесінің үйлері, Набережный көшесінің үйлері, Аққорған көшесінің үйлері, Байтақ көшесінің үйлері, Абай даңғылының № 5, 5"А" үйлері, Көшеней көшесінің 1, 6-бұрылысының үйлері, Құлжабаев көшесінің үйлері, Лысенко көшесінің үйлері, Молодогвардейский көшесінің үйлері, Пирогов көшесінің № 2-86 (жұп сан жағы) үйлері, Пирогов көшесінің № 1-79 (тақ сан жағы) үйлері, Пирогов көшесінің 2, 3, 4 5-бұрылыстарының үйлері, Рыночный көшесінің үйлері, Степная 2-көшесінің үйлері, Степной 1-бұрылысының үйлері, Степной 1-2 өткелдерінің үйлері, Степной 2-тұйығының үйлері, Шасаидов көшесінің үйлері.</w:t>
      </w:r>
    </w:p>
    <w:bookmarkEnd w:id="112"/>
    <w:bookmarkStart w:name="z36" w:id="11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38 сайлау учаскесі</w:t>
      </w:r>
    </w:p>
    <w:bookmarkEnd w:id="113"/>
    <w:bookmarkStart w:name="z140" w:id="114"/>
    <w:p>
      <w:pPr>
        <w:spacing w:after="0"/>
        <w:ind w:left="0"/>
        <w:jc w:val="both"/>
      </w:pPr>
      <w:r>
        <w:rPr>
          <w:rFonts w:ascii="Times New Roman"/>
          <w:b w:val="false"/>
          <w:i w:val="false"/>
          <w:color w:val="000000"/>
          <w:sz w:val="28"/>
        </w:rPr>
        <w:t>
      Сайлау учаскесінің орталығы: Тараз қаласы, Төңкеріс көшесі 14, "Жамбыл облысы әкімдігінің білім басқармасы Тараз қаласының білім бөлімінің № 31 орта мектебі" коммуналдық мемлекеттік мекемесінің ғимараты.</w:t>
      </w:r>
    </w:p>
    <w:bookmarkEnd w:id="114"/>
    <w:p>
      <w:pPr>
        <w:spacing w:after="0"/>
        <w:ind w:left="0"/>
        <w:jc w:val="both"/>
      </w:pPr>
      <w:r>
        <w:rPr>
          <w:rFonts w:ascii="Times New Roman"/>
          <w:b w:val="false"/>
          <w:i w:val="false"/>
          <w:color w:val="000000"/>
          <w:sz w:val="28"/>
        </w:rPr>
        <w:t>
      Сайлау учаскесінің шекарасы: Тараз қаласы: Абай даңғылы 4, 6, 8, 10, 12, 14, 16, 18, 20, 22, 24, 26, 28, 30, 32, 34, 36, 38, 40, 42;</w:t>
      </w:r>
    </w:p>
    <w:p>
      <w:pPr>
        <w:spacing w:after="0"/>
        <w:ind w:left="0"/>
        <w:jc w:val="both"/>
      </w:pPr>
      <w:r>
        <w:rPr>
          <w:rFonts w:ascii="Times New Roman"/>
          <w:b w:val="false"/>
          <w:i w:val="false"/>
          <w:color w:val="000000"/>
          <w:sz w:val="28"/>
        </w:rPr>
        <w:t>
      Абай 3-тұйығы 1, 2, 3, 4, 5, 6, 7, 8, 9, 10, 11, 12, 13, 14, 15, 16, 17, 18, 19, 20, 21, 22, 23, 23А, 24, 25, 26, 27, 28, 29, 29А, 30, 31, 32, 33, 34, 35, 36, 37, 38, 38А, 39, 40, 41, 42, 42А, 43, 44, 44Б, 45, 46, 47, 48, 49, 49А, 49Б, 49В, 49Г, 50, 51, 51А, 51Б, 52, 53, 53А, 54, 55, 57А;</w:t>
      </w:r>
    </w:p>
    <w:bookmarkStart w:name="z158" w:id="115"/>
    <w:p>
      <w:pPr>
        <w:spacing w:after="0"/>
        <w:ind w:left="0"/>
        <w:jc w:val="both"/>
      </w:pPr>
      <w:r>
        <w:rPr>
          <w:rFonts w:ascii="Times New Roman"/>
          <w:b w:val="false"/>
          <w:i w:val="false"/>
          <w:color w:val="000000"/>
          <w:sz w:val="28"/>
        </w:rPr>
        <w:t>
      Береговая көшесі 1, 2, 3, 4, 5, 6, 7, 8, 9, 10, 11, 12, 13, 14, 15, 16, 17, 18, 19, 20, 21, 22, 23, 24, 25, 26, 27, 28, 29, 30, 31, 32, 33, 34, 35, 36, 37, 38, 39, 40;</w:t>
      </w:r>
    </w:p>
    <w:bookmarkEnd w:id="115"/>
    <w:bookmarkStart w:name="z159" w:id="116"/>
    <w:p>
      <w:pPr>
        <w:spacing w:after="0"/>
        <w:ind w:left="0"/>
        <w:jc w:val="both"/>
      </w:pPr>
      <w:r>
        <w:rPr>
          <w:rFonts w:ascii="Times New Roman"/>
          <w:b w:val="false"/>
          <w:i w:val="false"/>
          <w:color w:val="000000"/>
          <w:sz w:val="28"/>
        </w:rPr>
        <w:t>
      Жамбыл даңғылы 1, 3, 5, 7, 9, 10, 12, 16Б;</w:t>
      </w:r>
    </w:p>
    <w:bookmarkEnd w:id="116"/>
    <w:bookmarkStart w:name="z160" w:id="117"/>
    <w:p>
      <w:pPr>
        <w:spacing w:after="0"/>
        <w:ind w:left="0"/>
        <w:jc w:val="both"/>
      </w:pPr>
      <w:r>
        <w:rPr>
          <w:rFonts w:ascii="Times New Roman"/>
          <w:b w:val="false"/>
          <w:i w:val="false"/>
          <w:color w:val="000000"/>
          <w:sz w:val="28"/>
        </w:rPr>
        <w:t>
      Көшеней көшесі 71, 73, 75, 77, 79, 81, 83, 85, 87,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239, 241, 243;</w:t>
      </w:r>
    </w:p>
    <w:bookmarkEnd w:id="117"/>
    <w:bookmarkStart w:name="z161" w:id="118"/>
    <w:p>
      <w:pPr>
        <w:spacing w:after="0"/>
        <w:ind w:left="0"/>
        <w:jc w:val="both"/>
      </w:pPr>
      <w:r>
        <w:rPr>
          <w:rFonts w:ascii="Times New Roman"/>
          <w:b w:val="false"/>
          <w:i w:val="false"/>
          <w:color w:val="000000"/>
          <w:sz w:val="28"/>
        </w:rPr>
        <w:t>
      Көшеней 3-тұйық көшесі 1, 1А, 2, 3, 4, 5, 6, 7, 8, 9, 10, 10А, 10Б, 11, 12, 13, 14, 15, 16, 16А, 16Б, 16В, 16Г, 17, 18, 18А, 19, 20, 21, 22, 23, 24, 25, 26, 27, 28, 29, 30, 31, 32, 33, 34, 34А, 35, 36, 37, 38, 38А, 68;</w:t>
      </w:r>
    </w:p>
    <w:bookmarkEnd w:id="118"/>
    <w:bookmarkStart w:name="z162" w:id="119"/>
    <w:p>
      <w:pPr>
        <w:spacing w:after="0"/>
        <w:ind w:left="0"/>
        <w:jc w:val="both"/>
      </w:pPr>
      <w:r>
        <w:rPr>
          <w:rFonts w:ascii="Times New Roman"/>
          <w:b w:val="false"/>
          <w:i w:val="false"/>
          <w:color w:val="000000"/>
          <w:sz w:val="28"/>
        </w:rPr>
        <w:t>
      Көшеней 4-тұйық көшесі 1, 1А, 2, 3, 4, 5, 6, 7, 8, 9, 10, 11, 11А, 12, 13, 14, 15, 16, 17, 17А, 18, 19, 19А, 20, 21, 22, 23, 24, 24А, 25, 26, 27, 28, 29, 30, 31, 32, 33, 33А, 34, 35, 36, 37, 38, 39, 40, 41;</w:t>
      </w:r>
    </w:p>
    <w:bookmarkEnd w:id="119"/>
    <w:bookmarkStart w:name="z163" w:id="120"/>
    <w:p>
      <w:pPr>
        <w:spacing w:after="0"/>
        <w:ind w:left="0"/>
        <w:jc w:val="both"/>
      </w:pPr>
      <w:r>
        <w:rPr>
          <w:rFonts w:ascii="Times New Roman"/>
          <w:b w:val="false"/>
          <w:i w:val="false"/>
          <w:color w:val="000000"/>
          <w:sz w:val="28"/>
        </w:rPr>
        <w:t>
      Көшеней 7-тұйық көшесі 1, 2, 3, 4, 5, 6, 7, 7А, 8, 8А, 9, 10, 11, 12, 12А, 13, 13А, 13Б;</w:t>
      </w:r>
    </w:p>
    <w:bookmarkEnd w:id="120"/>
    <w:bookmarkStart w:name="z164" w:id="121"/>
    <w:p>
      <w:pPr>
        <w:spacing w:after="0"/>
        <w:ind w:left="0"/>
        <w:jc w:val="both"/>
      </w:pPr>
      <w:r>
        <w:rPr>
          <w:rFonts w:ascii="Times New Roman"/>
          <w:b w:val="false"/>
          <w:i w:val="false"/>
          <w:color w:val="000000"/>
          <w:sz w:val="28"/>
        </w:rPr>
        <w:t>
      Көшеней 8-тұйық көшесі 1, 2, 2А, 3, 4, 5, 6, 7, 8, 9, 10, 11, 12, 13, 14, 15, 16, 17, 18, 19, 20, 21, 22, 23, 24, 25, 26, 27, 28, 29, 30, 31, 32, 33, 34, 35, 36, 37, 38, 39, 40, 41, 42, 43, 44, 45, 46, 47, 48, 49, 50, 51, 52, 53, 54, 55, 56, 57, 58, 59, 60, 61, 62, 63, 64, 65, 66, 67, 68, 69, 70, 71, 72, 73, 75, 77, 79, 81, 83, 85, 87, 89, 91, 93, 95, 97;</w:t>
      </w:r>
    </w:p>
    <w:bookmarkEnd w:id="121"/>
    <w:bookmarkStart w:name="z165" w:id="122"/>
    <w:p>
      <w:pPr>
        <w:spacing w:after="0"/>
        <w:ind w:left="0"/>
        <w:jc w:val="both"/>
      </w:pPr>
      <w:r>
        <w:rPr>
          <w:rFonts w:ascii="Times New Roman"/>
          <w:b w:val="false"/>
          <w:i w:val="false"/>
          <w:color w:val="000000"/>
          <w:sz w:val="28"/>
        </w:rPr>
        <w:t>
      Сеңкібай көшесі 1, 1А, 1Б, 1В, 1Г, 1Д, 2, 2А, 3, 4, 5, 6, 7, 8, 9, 10, 11, 12, 13, 14, 15, 15А, 16, 16А, 17, 18, 19, 20, 21, 22, 23, 24, 25, 26, 27, 28, 29, 30, 31, 32, 33, 34, 35, 36, 37, 38, 39, 40, 41, 42, 43, 44, 45, 45А, 46, 46А, 47, 48, 49, 50, 51, 52, 53, 54, 55, 56, 57, 58, 59, 60, 61, 62, 63, 64, 65, 65А, 66, 67, 68, 69, 70, 71, 72, 72А, 73, 74, 75, 76, 77, 78, 79, 80, 81, 82, 83, 83А, 84, 85, 86, 87, 88, 89, 90, 91, 92, 92А, 93, 94, 95, 96, 97, 98, 99, 100, 101, 102, 103, 104, 105, 106, 107, 108, 109, 110, 111, 112, 113, 114, 115, 116, 117, 118, 119, 120, 121, 122, 123, 124, 125, 126, 127, 128, 129, 130, 131, 132, 133, 134, 135, 136, 137, 138, 139, 139А, 140, 141, 142;</w:t>
      </w:r>
    </w:p>
    <w:bookmarkEnd w:id="122"/>
    <w:bookmarkStart w:name="z166" w:id="123"/>
    <w:p>
      <w:pPr>
        <w:spacing w:after="0"/>
        <w:ind w:left="0"/>
        <w:jc w:val="both"/>
      </w:pPr>
      <w:r>
        <w:rPr>
          <w:rFonts w:ascii="Times New Roman"/>
          <w:b w:val="false"/>
          <w:i w:val="false"/>
          <w:color w:val="000000"/>
          <w:sz w:val="28"/>
        </w:rPr>
        <w:t>
      Сеңкібай 1-тұйық көшесі 1, 2, 2А, 3, 4, 5, 6, 7, 7А, 8, 9, 10, 11, 12, 13, 14, 15, 16;</w:t>
      </w:r>
    </w:p>
    <w:bookmarkEnd w:id="123"/>
    <w:p>
      <w:pPr>
        <w:spacing w:after="0"/>
        <w:ind w:left="0"/>
        <w:jc w:val="both"/>
      </w:pPr>
      <w:r>
        <w:rPr>
          <w:rFonts w:ascii="Times New Roman"/>
          <w:b w:val="false"/>
          <w:i w:val="false"/>
          <w:color w:val="000000"/>
          <w:sz w:val="28"/>
        </w:rPr>
        <w:t>
      Сеңкібай 2-тұйық көшесі 1, 2, 3, 4, 5, 5А, 6, 7, 8, 9, 10, 10А, 10Б, 11, 12, 13, 14;</w:t>
      </w:r>
    </w:p>
    <w:p>
      <w:pPr>
        <w:spacing w:after="0"/>
        <w:ind w:left="0"/>
        <w:jc w:val="both"/>
      </w:pPr>
      <w:r>
        <w:rPr>
          <w:rFonts w:ascii="Times New Roman"/>
          <w:b w:val="false"/>
          <w:i w:val="false"/>
          <w:color w:val="000000"/>
          <w:sz w:val="28"/>
        </w:rPr>
        <w:t>
      Сеңкібай 3-тұйық көшесі 1, 2, 3, 4, 5, 6, 7, 8, 9, 10, 11, 12, 13, 14, 15, 16, 17;</w:t>
      </w:r>
    </w:p>
    <w:p>
      <w:pPr>
        <w:spacing w:after="0"/>
        <w:ind w:left="0"/>
        <w:jc w:val="both"/>
      </w:pPr>
      <w:r>
        <w:rPr>
          <w:rFonts w:ascii="Times New Roman"/>
          <w:b w:val="false"/>
          <w:i w:val="false"/>
          <w:color w:val="000000"/>
          <w:sz w:val="28"/>
        </w:rPr>
        <w:t>
      Сеңкібай 4-тұйық көшесі 1, 2, 3, 4, 5, 6, 7, 8, 9, 10, 11, 12, 13, 14, 15, 16, 17, 18, 18А, 19, 19А, 20, 21, 22, 23, 24, 25, 26, 27, 28, 28/1, 28/2, 29, 30, 31, 32, 33, 34, 34А, 35, 36, 37, 37А, 38, 38А, 39, 40, 40А, 41, 42, 42А, 43, 44, 44А, 45, 46, 47, 48, 48А;</w:t>
      </w:r>
    </w:p>
    <w:bookmarkStart w:name="z170" w:id="124"/>
    <w:p>
      <w:pPr>
        <w:spacing w:after="0"/>
        <w:ind w:left="0"/>
        <w:jc w:val="both"/>
      </w:pPr>
      <w:r>
        <w:rPr>
          <w:rFonts w:ascii="Times New Roman"/>
          <w:b w:val="false"/>
          <w:i w:val="false"/>
          <w:color w:val="000000"/>
          <w:sz w:val="28"/>
        </w:rPr>
        <w:t>
      Сеңкібай 5-тұйық көшесі 1, 2, 3, 4, 5, 6, 7, 8, 8А, 9, 10, 10А, 11, 12, 13, 14, 15, 16, 17, 18, 19;</w:t>
      </w:r>
    </w:p>
    <w:bookmarkEnd w:id="124"/>
    <w:bookmarkStart w:name="z171" w:id="125"/>
    <w:p>
      <w:pPr>
        <w:spacing w:after="0"/>
        <w:ind w:left="0"/>
        <w:jc w:val="both"/>
      </w:pPr>
      <w:r>
        <w:rPr>
          <w:rFonts w:ascii="Times New Roman"/>
          <w:b w:val="false"/>
          <w:i w:val="false"/>
          <w:color w:val="000000"/>
          <w:sz w:val="28"/>
        </w:rPr>
        <w:t>
      Сеңкібай 6-тұйық көшесі 1, 2, 3, 4, 5, 6, 7, 8, 9;</w:t>
      </w:r>
    </w:p>
    <w:bookmarkEnd w:id="125"/>
    <w:bookmarkStart w:name="z172" w:id="126"/>
    <w:p>
      <w:pPr>
        <w:spacing w:after="0"/>
        <w:ind w:left="0"/>
        <w:jc w:val="both"/>
      </w:pPr>
      <w:r>
        <w:rPr>
          <w:rFonts w:ascii="Times New Roman"/>
          <w:b w:val="false"/>
          <w:i w:val="false"/>
          <w:color w:val="000000"/>
          <w:sz w:val="28"/>
        </w:rPr>
        <w:t>
      Сыпатай батыр көшесі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w:t>
      </w:r>
    </w:p>
    <w:bookmarkEnd w:id="126"/>
    <w:p>
      <w:pPr>
        <w:spacing w:after="0"/>
        <w:ind w:left="0"/>
        <w:jc w:val="both"/>
      </w:pPr>
      <w:r>
        <w:rPr>
          <w:rFonts w:ascii="Times New Roman"/>
          <w:b w:val="false"/>
          <w:i w:val="false"/>
          <w:color w:val="000000"/>
          <w:sz w:val="28"/>
        </w:rPr>
        <w:t xml:space="preserve">
      </w:t>
      </w:r>
      <w:r>
        <w:rPr>
          <w:rFonts w:ascii="Times New Roman"/>
          <w:b/>
          <w:i w:val="false"/>
          <w:color w:val="000000"/>
          <w:sz w:val="28"/>
        </w:rPr>
        <w:t>№39 сайлау учаскесі</w:t>
      </w:r>
    </w:p>
    <w:bookmarkStart w:name="z141" w:id="127"/>
    <w:p>
      <w:pPr>
        <w:spacing w:after="0"/>
        <w:ind w:left="0"/>
        <w:jc w:val="both"/>
      </w:pPr>
      <w:r>
        <w:rPr>
          <w:rFonts w:ascii="Times New Roman"/>
          <w:b w:val="false"/>
          <w:i w:val="false"/>
          <w:color w:val="000000"/>
          <w:sz w:val="28"/>
        </w:rPr>
        <w:t>
      Сайлау учаскесiнiң орналасқан жерi: А.С.Пушкин көшесі 52, "Жамбыл облысы әкімдігінің білім басқармасының "Абай атындағы Жамбыл гуманитарлық жоғары колледжі" мемлекеттік коммуналдық қазыналық кәсіпорнының ғимараты.</w:t>
      </w:r>
    </w:p>
    <w:bookmarkEnd w:id="127"/>
    <w:bookmarkStart w:name="z142" w:id="128"/>
    <w:p>
      <w:pPr>
        <w:spacing w:after="0"/>
        <w:ind w:left="0"/>
        <w:jc w:val="both"/>
      </w:pPr>
      <w:r>
        <w:rPr>
          <w:rFonts w:ascii="Times New Roman"/>
          <w:b w:val="false"/>
          <w:i w:val="false"/>
          <w:color w:val="000000"/>
          <w:sz w:val="28"/>
        </w:rPr>
        <w:t>
      Шекарасы: Ақша батыр көшесінің үйлері, Асқаров көшесінің №49-165 (тақ сан жағы) үйлері, №98-146 (жұп сан жағы) үйлері, Бейбітшілік көшесінің №63-99"Г" (тақ сан жағы) үйлері, №24-108 (жұп сан жағы) үйлері, Бурыл көшесінің 3-бұрылысының үйлері, Датұлы көшесінің №31-59 (тақ сан жағы) үйлері, №30-52 (жұп сан жағы) үйлері, Датұлы көшесінің 1-бұрылысының үйлері, Жамбыл даңғылының №11-87 (тақ сан жағы) үйлері, Желтоқсан көшесінің №1-9 (тақ сан жағы) үйлері, №2-36 (жұп сан жағы) үйлері, Көшек батыр көшесінің №69-93 (тақ сан жағы) үйлері, №76-100 (жұп сан жағы) үйлері, Қазиев көшесінің үйлері, Қойгелді көшесінің №53-97 (тақ сан жағы) үйлері, №16-140 (жұп сан жағы) үйлері, Майкөт ақын көшесінің үйлері, Пушкин көшесінің №47-127 (тақ сан жағы) үйлері, №36"А"-138 (жұп сан жағы) үйлері, Рахмати көшесінің №23-59 (тақ сан жағы) үйлері, №40-80 (жұп сан жағы) үйлері, А.Сухамбаев көшесінің 1-2 бұрылыстарның үйлері, Тоқберген көшесінің №56-90 (жұп сан жағы) үйлері, Тоқтаров көшесінің үйлері.</w:t>
      </w:r>
    </w:p>
    <w:bookmarkEnd w:id="12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40 сайлау учаскесі</w:t>
      </w:r>
    </w:p>
    <w:bookmarkStart w:name="z146" w:id="129"/>
    <w:p>
      <w:pPr>
        <w:spacing w:after="0"/>
        <w:ind w:left="0"/>
        <w:jc w:val="both"/>
      </w:pPr>
      <w:r>
        <w:rPr>
          <w:rFonts w:ascii="Times New Roman"/>
          <w:b w:val="false"/>
          <w:i w:val="false"/>
          <w:color w:val="000000"/>
          <w:sz w:val="28"/>
        </w:rPr>
        <w:t>
      Сайлау учаскесінің орталығы: Тараз қаласы, Ағаділ Сухамбаев көшесі 20, "Жамбыл облысы әкімдігінің білім басқармасы Тараз қаласының білім бөлімінің № 23 орта мектебі" коммуналдық мемлекеттік мекемесінің ғимараты.</w:t>
      </w:r>
    </w:p>
    <w:bookmarkEnd w:id="129"/>
    <w:p>
      <w:pPr>
        <w:spacing w:after="0"/>
        <w:ind w:left="0"/>
        <w:jc w:val="both"/>
      </w:pPr>
      <w:r>
        <w:rPr>
          <w:rFonts w:ascii="Times New Roman"/>
          <w:b w:val="false"/>
          <w:i w:val="false"/>
          <w:color w:val="000000"/>
          <w:sz w:val="28"/>
        </w:rPr>
        <w:t>
      Сайлау учаскесінің шекарасы: Тараз қаласы: Жамбыл даңғылы 9А;</w:t>
      </w:r>
    </w:p>
    <w:p>
      <w:pPr>
        <w:spacing w:after="0"/>
        <w:ind w:left="0"/>
        <w:jc w:val="both"/>
      </w:pPr>
      <w:r>
        <w:rPr>
          <w:rFonts w:ascii="Times New Roman"/>
          <w:b w:val="false"/>
          <w:i w:val="false"/>
          <w:color w:val="000000"/>
          <w:sz w:val="28"/>
        </w:rPr>
        <w:t>
      Қапал көшесі 68, 70, 72, 74, 76, 78, 80, 82, 84, 86, 88, 90, 92, 94, 96, 98, 100, 102, 104, 106, 108, 110, 112, 114, 116, 118, 120, 122, 124, 126, 128, 130, 132, 134, 136, 138, 140, 142, 144, 146, 148, 150, 152, 154, 156, 177, 179, 179А, 181, 181А, 183, 185, 187, 189, 191, 193, 195, 197, 199, 201;</w:t>
      </w:r>
    </w:p>
    <w:p>
      <w:pPr>
        <w:spacing w:after="0"/>
        <w:ind w:left="0"/>
        <w:jc w:val="both"/>
      </w:pPr>
      <w:r>
        <w:rPr>
          <w:rFonts w:ascii="Times New Roman"/>
          <w:b w:val="false"/>
          <w:i w:val="false"/>
          <w:color w:val="000000"/>
          <w:sz w:val="28"/>
        </w:rPr>
        <w:t>
      Ағаділ Сухамбаев көшесі 53, 55, 57, 59, 61, 66/1, 63, 65, 67, 69, 71, 73, 75, 77, 79, 81, 83, 85, 87, 89, 91, 93, 93А, 95, 95А, 78, 80, 82, 84, 86, 88, 88А, 90, 92, 94, 96, 98, 98А, 100, 102, 104, 106, 108, 110, 112, 114, 116;</w:t>
      </w:r>
    </w:p>
    <w:p>
      <w:pPr>
        <w:spacing w:after="0"/>
        <w:ind w:left="0"/>
        <w:jc w:val="both"/>
      </w:pPr>
      <w:r>
        <w:rPr>
          <w:rFonts w:ascii="Times New Roman"/>
          <w:b w:val="false"/>
          <w:i w:val="false"/>
          <w:color w:val="000000"/>
          <w:sz w:val="28"/>
        </w:rPr>
        <w:t>
      Ағаділ Сухамбаев 3-тұйық көшесі 7, 9, 11, 13, 15, 17, 17А, 19, 21;</w:t>
      </w:r>
    </w:p>
    <w:p>
      <w:pPr>
        <w:spacing w:after="0"/>
        <w:ind w:left="0"/>
        <w:jc w:val="both"/>
      </w:pPr>
      <w:r>
        <w:rPr>
          <w:rFonts w:ascii="Times New Roman"/>
          <w:b w:val="false"/>
          <w:i w:val="false"/>
          <w:color w:val="000000"/>
          <w:sz w:val="28"/>
        </w:rPr>
        <w:t>
      Телецентр көшесі 1, 1А, 1У, 2, 2А, 2Б, 2В, 2Е, 2Д, 2/1, 3, 3А, 3/6, 3/9, 4, 4А, 4Б, 4В, 4Г, 5, 5/1, 5/2, 5/3, 5/5, 5/7, 5/9, 6, 6А, 6Б, 7, 8, 9, 9А, 9Б, 9/4, 10, 10/1, 11, 13,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сайлау учаскесі</w:t>
      </w:r>
    </w:p>
    <w:bookmarkStart w:name="z148" w:id="130"/>
    <w:p>
      <w:pPr>
        <w:spacing w:after="0"/>
        <w:ind w:left="0"/>
        <w:jc w:val="both"/>
      </w:pPr>
      <w:r>
        <w:rPr>
          <w:rFonts w:ascii="Times New Roman"/>
          <w:b w:val="false"/>
          <w:i w:val="false"/>
          <w:color w:val="000000"/>
          <w:sz w:val="28"/>
        </w:rPr>
        <w:t>
      Сайлау учаскесінің орталығы: Тараз қаласы, Жамбыл даңғылы 16А, "М.Х.Дулати атындағы Тараз өңірлік университеті" коммерциялық емес акционерлік қоғамының 5-ші кешені (5.1. корпус) ғимараты.</w:t>
      </w:r>
    </w:p>
    <w:bookmarkEnd w:id="130"/>
    <w:p>
      <w:pPr>
        <w:spacing w:after="0"/>
        <w:ind w:left="0"/>
        <w:jc w:val="both"/>
      </w:pPr>
      <w:r>
        <w:rPr>
          <w:rFonts w:ascii="Times New Roman"/>
          <w:b w:val="false"/>
          <w:i w:val="false"/>
          <w:color w:val="000000"/>
          <w:sz w:val="28"/>
        </w:rPr>
        <w:t>
      Сайлау учаскесінің шекарасы: Тараз қаласы: Жамбыл даңғылы 14А, 14Б, 16А, 16А/3, 18/1, 18/2, 18/3, 18/4;</w:t>
      </w:r>
    </w:p>
    <w:p>
      <w:pPr>
        <w:spacing w:after="0"/>
        <w:ind w:left="0"/>
        <w:jc w:val="both"/>
      </w:pPr>
      <w:r>
        <w:rPr>
          <w:rFonts w:ascii="Times New Roman"/>
          <w:b w:val="false"/>
          <w:i w:val="false"/>
          <w:color w:val="000000"/>
          <w:sz w:val="28"/>
        </w:rPr>
        <w:t>
      Елюбай Олжабаев көшесі 1, 1А, 1У, 2, 3, 4, 4А, 5, 6, 7, 8, 8А, 9, 10, 11, 12, 13, 14, 15, 16, 16А, 17, 18, 19, 20, 21, 22, 23, 24, 25, 26, 26А, 27, 28, 29, 30, 31, 32, 33, 34, 35, 36, 37, 38, 39, 40, 41, 42, 43, 44, 45, 46, 47, 48, 49, 50, 51, 52, 53, 54, 55, 56, 56А, 57, 58, 59, 60, 61, 62, 63, 64, 65, 66, 67, 68, 69, 70, 71, 72, 73, 74, 75, 76, 77, 78, 79, 80, 81, 82, 83, 84, 84А, 85, 86, 87, 88, 89, 90, 91, 92, 93, 94, 95, 96, 97, 98, 99, 100, 100А, 101, 102, 103, 104, 105, 106, 107, 108, 109, 110, 110А, 111, 112;</w:t>
      </w:r>
    </w:p>
    <w:p>
      <w:pPr>
        <w:spacing w:after="0"/>
        <w:ind w:left="0"/>
        <w:jc w:val="both"/>
      </w:pPr>
      <w:r>
        <w:rPr>
          <w:rFonts w:ascii="Times New Roman"/>
          <w:b w:val="false"/>
          <w:i w:val="false"/>
          <w:color w:val="000000"/>
          <w:sz w:val="28"/>
        </w:rPr>
        <w:t>
      Қаныш Сәтбаев көшесі 1, 1А, 1Б, 1В, 1Г, 1М, 1/1, 2, 2А, 2У, 2/1, 3, 3А, 3Б, 3В, 3Г, 3У, 3/1, 3/2, 3/3, 3/4, 3/5, 3/6, 3/7, 3/8, 3/9, 3/10, 3/11, 3/12, 3/18, 4, 4А, 5, 5А, 5Б, 5Г, 5/1, 6, 6А, 6У, 6/1, 7, 7Б, 7У, 8, 8А, 8Б, 8У, 9, 9А, 9У, 10, 10А, 10У, 12, 12А, 12У, 13, 14, 16, 17А, 20;</w:t>
      </w:r>
    </w:p>
    <w:p>
      <w:pPr>
        <w:spacing w:after="0"/>
        <w:ind w:left="0"/>
        <w:jc w:val="both"/>
      </w:pPr>
      <w:r>
        <w:rPr>
          <w:rFonts w:ascii="Times New Roman"/>
          <w:b w:val="false"/>
          <w:i w:val="false"/>
          <w:color w:val="000000"/>
          <w:sz w:val="28"/>
        </w:rPr>
        <w:t>
      Төңкеріс көшесі 1,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42 сайлау учаскесі</w:t>
      </w:r>
    </w:p>
    <w:p>
      <w:pPr>
        <w:spacing w:after="0"/>
        <w:ind w:left="0"/>
        <w:jc w:val="both"/>
      </w:pPr>
      <w:r>
        <w:rPr>
          <w:rFonts w:ascii="Times New Roman"/>
          <w:b w:val="false"/>
          <w:i w:val="false"/>
          <w:color w:val="000000"/>
          <w:sz w:val="28"/>
        </w:rPr>
        <w:t>
      Сайлау учаскесiнiң орналасқан жерi: Мәмбет батыр көшесі 25"А", "Тараз қаласы әкімдігінің білім бөлімінің О. Жолдасбеков атындағы № 50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Ақкөз батыр көшесінің үйлері, Алатау көшесінің үйлері, Алатау көшесінің 1-2 бұрылыстарының үйлері, Алатау көшесінің 1-2 тұйықтарының үйлері, Әулие-Ата көшесінің үйлері, Әулие-Ата тұйығының үйлері, Болатов көшесінің үйлері, Бұқар жырау көшесінің үйлері, Волков көшесінің үйлері, Волков тұйығының үйлері, Добровольский көшесінің үйлері, Жанболатов көшесінің үйлері, Жаңасаз көшесінің үйлері, Көктөбе көшесінің үйлері, Пацаев көшесінің үйлері, Пригородный көшесінің үйлері, Пригородный өткелінің үйлері, Ровненский көшесінің үйлері, Ровненский көшесінің бұрылысының үйлері, Ровненский өткелінің үйлері, Сеңкібай көшесінің № 143"А"-197 (тақ сан жағы) үйлері, № 144-208 (жұп сан жағы) үйлері, Смайылов көшесінің үйлері, Смайылов көшесінің бұрылысының үйлері, Смайылов тұйығының үйлері, Төңкеріс көшесінің № 14-19 үйлері.</w:t>
      </w:r>
    </w:p>
    <w:bookmarkStart w:name="z152" w:id="131"/>
    <w:p>
      <w:pPr>
        <w:spacing w:after="0"/>
        <w:ind w:left="0"/>
        <w:jc w:val="both"/>
      </w:pPr>
      <w:r>
        <w:rPr>
          <w:rFonts w:ascii="Times New Roman"/>
          <w:b w:val="false"/>
          <w:i w:val="false"/>
          <w:color w:val="000000"/>
          <w:sz w:val="28"/>
        </w:rPr>
        <w:t xml:space="preserve">
      </w:t>
      </w:r>
      <w:r>
        <w:rPr>
          <w:rFonts w:ascii="Times New Roman"/>
          <w:b/>
          <w:i w:val="false"/>
          <w:color w:val="000000"/>
          <w:sz w:val="28"/>
        </w:rPr>
        <w:t>№43 сайлау учаскесі</w:t>
      </w:r>
    </w:p>
    <w:bookmarkEnd w:id="131"/>
    <w:bookmarkStart w:name="z155" w:id="132"/>
    <w:p>
      <w:pPr>
        <w:spacing w:after="0"/>
        <w:ind w:left="0"/>
        <w:jc w:val="both"/>
      </w:pPr>
      <w:r>
        <w:rPr>
          <w:rFonts w:ascii="Times New Roman"/>
          <w:b w:val="false"/>
          <w:i w:val="false"/>
          <w:color w:val="000000"/>
          <w:sz w:val="28"/>
        </w:rPr>
        <w:t>
      Сайлау учаскесінің орталығы: Тараз қаласы, Кенен Әзірбаев көшесі 154, "Жамбыл облысы әкімдігінің білім басқармасы Тараз қаласының білім бөлімінің Ш.Смаханұлы атындағы № 44 орта мектебі" коммуналдық мемлекеттік мекемесінің ғимараты.</w:t>
      </w:r>
    </w:p>
    <w:bookmarkEnd w:id="132"/>
    <w:p>
      <w:pPr>
        <w:spacing w:after="0"/>
        <w:ind w:left="0"/>
        <w:jc w:val="both"/>
      </w:pPr>
      <w:r>
        <w:rPr>
          <w:rFonts w:ascii="Times New Roman"/>
          <w:b w:val="false"/>
          <w:i w:val="false"/>
          <w:color w:val="000000"/>
          <w:sz w:val="28"/>
        </w:rPr>
        <w:t>
      Сайлау учаскесінің шекарасы: Тараз қаласы: Жамбыл даңғылы 16В;</w:t>
      </w:r>
    </w:p>
    <w:p>
      <w:pPr>
        <w:spacing w:after="0"/>
        <w:ind w:left="0"/>
        <w:jc w:val="both"/>
      </w:pPr>
      <w:r>
        <w:rPr>
          <w:rFonts w:ascii="Times New Roman"/>
          <w:b w:val="false"/>
          <w:i w:val="false"/>
          <w:color w:val="000000"/>
          <w:sz w:val="28"/>
        </w:rPr>
        <w:t>
      Жолбарыс хан көшесі 7, 7А, 7Б, 9, 10, 10А, 11, 12, 13, 14, 15, 16, 16А, 17, 18, 19, 19А, 20, 21, 22, 23, 24, 25, 25А, 26, 27, 28, 29, 29А, 30, 30А, 31, 32, 32А, 33, 34, 35, 36, 37, 38, 39, 39А, 40, 41, 42, 43, 43А, 44, 45, 46, 47, 48, 49, 50, 50А, 51, 52, 53, 54, 55, 56, 57, 58, 59, 60, 61, 62, 63, 64, 65, 66, 67, 68, 69, 70, 71, 72, 73, 74, 75, 76, 77, 78, 79, 80, 81, 82, 83, 84, 85, 86, 87, 88, 89, 90, 91, 92, 93, 94, 95, 96, 97, 98, 99, 99А, 100, 101, 102, 103, 104, 105, 106, 107, 108, 109, 110, 110А, 111, 111А, 112, 113, 114, 115, 116, 117, 118, 119, 120, 121, 122, 123, 124, 125, 126, 127, 128, 129, 130, 131, 132, 133, 134, 134А, 135, 136, 137, 138, 138А, 139, 140, 141, 142, 143, 144, 145, 146, 147, 148, 149, 150, 151, 151А, 151Б, 152, 153, 153А, 155, 157, 157А, 159, 161, 163, 165, 167, 169, 171, 173, 175, 177, 179, 179А, 181, 183, 185, 187, 189, 191, 193, 195, 197, 199, 201, 203, 205;</w:t>
      </w:r>
    </w:p>
    <w:p>
      <w:pPr>
        <w:spacing w:after="0"/>
        <w:ind w:left="0"/>
        <w:jc w:val="both"/>
      </w:pPr>
      <w:r>
        <w:rPr>
          <w:rFonts w:ascii="Times New Roman"/>
          <w:b w:val="false"/>
          <w:i w:val="false"/>
          <w:color w:val="000000"/>
          <w:sz w:val="28"/>
        </w:rPr>
        <w:t>
      Қапал көшесі 194, 196, 198, 200, 202, 204, 206, 208, 210, 212, 214, 216, 218, 220, 222, 224, 226, 228, 230, 232, 234, 236, 238, 240, 242, 244, 246, 246А, 248, 250, 252, 254, 256, 258, 260, 262, 264, 264А, 266, 268, 270, 272, 272А, 274, 276, 278, 280, 282, 282А, 284, 286, 288, 290, 292, 294, 296, 298, 300, 302, 304, 306, 308, 310, 312, 312А, 314, 316, 318, 320, 320А, 322, 324, 324А, 326, 328, 330, 332, 334;</w:t>
      </w:r>
    </w:p>
    <w:p>
      <w:pPr>
        <w:spacing w:after="0"/>
        <w:ind w:left="0"/>
        <w:jc w:val="both"/>
      </w:pPr>
      <w:r>
        <w:rPr>
          <w:rFonts w:ascii="Times New Roman"/>
          <w:b w:val="false"/>
          <w:i w:val="false"/>
          <w:color w:val="000000"/>
          <w:sz w:val="28"/>
        </w:rPr>
        <w:t>
      Қапал 6-тұйық көшесі 14, 16, 16А, 18, 20, 22, 24, 26, 28, 30, 32, 34, 35, 36, 37, 38, 39, 40, 41, 42, 43, 44, 45, 46, 47, 47А, 48, 49, 51, 53, 55, 57, 59, 61, 63, 65, 67, 69, 71, 73, 75, 77, 79, 81, 83, 85;</w:t>
      </w:r>
    </w:p>
    <w:p>
      <w:pPr>
        <w:spacing w:after="0"/>
        <w:ind w:left="0"/>
        <w:jc w:val="both"/>
      </w:pPr>
      <w:r>
        <w:rPr>
          <w:rFonts w:ascii="Times New Roman"/>
          <w:b w:val="false"/>
          <w:i w:val="false"/>
          <w:color w:val="000000"/>
          <w:sz w:val="28"/>
        </w:rPr>
        <w:t>
      Әзімбек Смаилов көшесі 1, 2, 3, 4, 5, 6, 7, 8, 9, 10, 11, 12, 13, 14, 15, 16, 16А, 17, 18, 19, 20, 21, 21А, 22, 23, 24, 25, 25А, 26, 26А, 27, 28, 29, 30, 31, 32, 33, 34, 35, 36, 37, 38, 39, 40, 41, 42, 43, 44, 45, 46, 47, 48, 49, 50, 50А, 51, 52, 53, 54, 55, 56, 57, 58, 59, 60, 61, 62, 63, 64, 65, 66, 67, 68, 69, 70, 71, 72, 73, 74, 75, 76, 77, 78, 79, 80, 81, 82, 83, 84, 85, 86, 86А, 87, 88, 89, 90;</w:t>
      </w:r>
    </w:p>
    <w:p>
      <w:pPr>
        <w:spacing w:after="0"/>
        <w:ind w:left="0"/>
        <w:jc w:val="both"/>
      </w:pPr>
      <w:r>
        <w:rPr>
          <w:rFonts w:ascii="Times New Roman"/>
          <w:b w:val="false"/>
          <w:i w:val="false"/>
          <w:color w:val="000000"/>
          <w:sz w:val="28"/>
        </w:rPr>
        <w:t>
      Төңкеріс көшесі 3,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№44 сайлау учаскесі</w:t>
      </w:r>
    </w:p>
    <w:bookmarkStart w:name="z157" w:id="133"/>
    <w:p>
      <w:pPr>
        <w:spacing w:after="0"/>
        <w:ind w:left="0"/>
        <w:jc w:val="both"/>
      </w:pPr>
      <w:r>
        <w:rPr>
          <w:rFonts w:ascii="Times New Roman"/>
          <w:b w:val="false"/>
          <w:i w:val="false"/>
          <w:color w:val="000000"/>
          <w:sz w:val="28"/>
        </w:rPr>
        <w:t>
      Сайлау учаскесінің орталығы: Тараз қаласы, Кенен Әзірбаев көшесі 154, "Жамбыл облысы әкімдігінің білім басқармасы Тараз қаласының білім бөлімінің Ш.Смаханұлы атындағы № 44 орта мектебі" коммуналдық мемлекеттік мекемесінің ғимараты.</w:t>
      </w:r>
    </w:p>
    <w:bookmarkEnd w:id="133"/>
    <w:p>
      <w:pPr>
        <w:spacing w:after="0"/>
        <w:ind w:left="0"/>
        <w:jc w:val="both"/>
      </w:pPr>
      <w:r>
        <w:rPr>
          <w:rFonts w:ascii="Times New Roman"/>
          <w:b w:val="false"/>
          <w:i w:val="false"/>
          <w:color w:val="000000"/>
          <w:sz w:val="28"/>
        </w:rPr>
        <w:t>
      Сайлау учаскесінің шекарасы: Тараз қаласы: Сыдық Абыланов көшесі 1, 2, 3, 4, 5, 6, 7, 8, 9, 10, 11, 12, 13, 13А, 14, 15, 16, 17, 17А, 17Б, 18, 19, 19А, 20, 21, 21А, 21Б, 22, 23, 24, 25, 26, 27, 27А, 28, 29, 30, 31, 32, 33, 34, 35, 36, 37, 38, 39, 40, 41, 42, 43,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p>
      <w:pPr>
        <w:spacing w:after="0"/>
        <w:ind w:left="0"/>
        <w:jc w:val="both"/>
      </w:pPr>
      <w:r>
        <w:rPr>
          <w:rFonts w:ascii="Times New Roman"/>
          <w:b w:val="false"/>
          <w:i w:val="false"/>
          <w:color w:val="000000"/>
          <w:sz w:val="28"/>
        </w:rPr>
        <w:t>
      Әбдібаев көшесі 1, 2, 3, 4, 5, 6, 7, 8, 9, 10, 11, 12, 13, 14, 15, 16, 17, 18, 19, 20, 21, 22, 23, 24, 25, 26, 27, 28, 29, 30, 31, 32, 33, 34, 35, 36, 37, 38, 39, 40, 41, 42, 42А, 43, 44, 45, 46, 46А, 46Б, 47, 48, 49, 50, 51, 52, 52А, 52Б, 52В, 53, 54, 55, 56, 57, 58, 59, 60, 61, 62, 63, 64, 65, 66, 67, 68, 69, 70, 71, 72, 73, 74, 75, 76, 77, 78, 79, 80, 81, 81А;</w:t>
      </w:r>
    </w:p>
    <w:p>
      <w:pPr>
        <w:spacing w:after="0"/>
        <w:ind w:left="0"/>
        <w:jc w:val="both"/>
      </w:pPr>
      <w:r>
        <w:rPr>
          <w:rFonts w:ascii="Times New Roman"/>
          <w:b w:val="false"/>
          <w:i w:val="false"/>
          <w:color w:val="000000"/>
          <w:sz w:val="28"/>
        </w:rPr>
        <w:t>
      Кенен Әзірбаев көшесі 21, 23, 25, 27, 27А, 29, 31, 33, 35, 37, 39, 41, 43, 45, 47, 49, 51, 53, 55, 57, 59, 61, 63, 63А, 64, 64А, 65, 66, 67, 68, 69, 70, 71, 72, 73, 74, 75, 76, 77, 78, 78А, 79, 80, 81, 82, 83, 84, 85, 86, 87, 88, 89, 90, 90А, 91, 92, 93, 94, 95, 96, 97, 98, 99, 100, 101, 102, 103, 104, 105, 106, 107, 108, 109, 110, 111, 112, 113, 114, 115, 116, 117, 118, 119, 120, 121, 122, 123, 124, 125, 126, 127, 128, 128А, 129, 130, 131, 132, 133, 134, 135, 136, 137, 138, 138А, 139, 140, 141, 142, 143, 144, 145, 146, 146А, 147, 148, 149, 149А, 150, 151, 152, 191;</w:t>
      </w:r>
    </w:p>
    <w:p>
      <w:pPr>
        <w:spacing w:after="0"/>
        <w:ind w:left="0"/>
        <w:jc w:val="both"/>
      </w:pPr>
      <w:r>
        <w:rPr>
          <w:rFonts w:ascii="Times New Roman"/>
          <w:b w:val="false"/>
          <w:i w:val="false"/>
          <w:color w:val="000000"/>
          <w:sz w:val="28"/>
        </w:rPr>
        <w:t>
      Ысқақ Әсімов көшесі 1, 2, 3, 4, 5, 6, 7, 8, 9, 10, 11, 12, 13, 14, 15, 16, 17, 18, 19, 20, 21, 22, 23, 24, 25, 26, 27, 28, 29, 30, 31, 32, 33, 34, 35, 36, 37, 38, 39, 40, 41, 42, 43, 44, 45, 46, 47, 47А, 48, 49, 50, 51, 52, 53, 54, 55, 56, 57, 58, 59, 60, 61, 62, 63, 64, 65, 66, 67, 68, 69, 70, 71, 72, 73, 74, 75, 76, 77, 78, 79, 80, 81, 82, 83, 84, 85, 86, 87, 88, 89, 90, 91, 92, 93, 94, 95, 96, 97, 97А, 97Б, 98, 99, 99А, 100, 101, 102, 103, 104, 105, 106, 107, 108, 109, 110, 111, 111А, 112, 113, 113А, 114, 115, 115А, 115Б, 116, 117, 118, 119, 120, 121, 122, 123, 123А, 124, 125, 126, 127, 128, 129, 130, 131, 132, 133, 134, 135, 136, 137, 138, 139, 140, 141, 142, 143, 144, 145, 146, 147, 148, 148А, 149, 150, 151, 152, 153, 154, 155, 156, 157, 158, 159, 160, 161, 162, 162А, 163, 164, 165, 166, 167, 168, 168А, 169, 170, 170А, 171, 172, 173, 174, 175, 176, 177, 178, 179, 180, 181, 182, 182А, 183, 184, 184А, 185, 186, 187, 188, 189, 190, 191, 191А, 192, 193, 193А, 194, 195, 195А;</w:t>
      </w:r>
    </w:p>
    <w:p>
      <w:pPr>
        <w:spacing w:after="0"/>
        <w:ind w:left="0"/>
        <w:jc w:val="both"/>
      </w:pPr>
      <w:r>
        <w:rPr>
          <w:rFonts w:ascii="Times New Roman"/>
          <w:b w:val="false"/>
          <w:i w:val="false"/>
          <w:color w:val="000000"/>
          <w:sz w:val="28"/>
        </w:rPr>
        <w:t xml:space="preserve">
      Махамбет Бекбергенов көшесі 1, 2, 3, 4, 5, 6, 7, 8, 9, 10, 11, 12, 13, 14, 15, 16, 17, 18, 19, 20, 21, 22, 23, 24, 24А; </w:t>
      </w:r>
    </w:p>
    <w:p>
      <w:pPr>
        <w:spacing w:after="0"/>
        <w:ind w:left="0"/>
        <w:jc w:val="both"/>
      </w:pPr>
      <w:r>
        <w:rPr>
          <w:rFonts w:ascii="Times New Roman"/>
          <w:b w:val="false"/>
          <w:i w:val="false"/>
          <w:color w:val="000000"/>
          <w:sz w:val="28"/>
        </w:rPr>
        <w:t>
      Рахмет Жолаев көшесі 1, 1А, 2, 3, 4, 5, 6, 7, 8, 9, 10, 11, 12, 13, 14, 15, 16, 17, 18, 19, 20, 21, 22, 23, 24, 25, 26, 27, 28, 29, 30, 31, 31А, 31Б, 32, 33, 34, 34А, 34Б, 34В, 34Г, 35, 36, 36А, 37, 38, 39, 39А, 40, 41, 41А, 42, 43, 44, 45, 46, 47, 48, 49, 50, 51, 52, 53, 54, 55, 56, 57, 58, 59, 60, 61, 62, 62А,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149Б;</w:t>
      </w:r>
    </w:p>
    <w:p>
      <w:pPr>
        <w:spacing w:after="0"/>
        <w:ind w:left="0"/>
        <w:jc w:val="both"/>
      </w:pPr>
      <w:r>
        <w:rPr>
          <w:rFonts w:ascii="Times New Roman"/>
          <w:b w:val="false"/>
          <w:i w:val="false"/>
          <w:color w:val="000000"/>
          <w:sz w:val="28"/>
        </w:rPr>
        <w:t>
      Жылысбаев көшесі 1, 2, 3, 4, 4А, 5, 6, 7, 8, 9, 10, 10А, 11, 12, 13, 14, 15, 16, 17, 18, 19, 20, 21, 22, 23, 24, 25, 26, 27, 27А, 28, 29, 30, 31, 32, 32А, 33, 34, 35, 36, 37, 38, 39, 40, 41, 42, 43, 44, 45, 46, 47, 48, 49, 50, 51, 52, 53, 54, 55, 56, 57, 57А, 58, 59, 60, 61, 62, 63, 63А, 64, 65, 66, 67, 68, 69, 70, 71, 72, 73, 74, 74А, 75, 76, 76А, 77, 78, 79, 80, 81, 81А, 82, 83, 83А, 84, 85, 85А, 86, 87, 88, 89, 90, 91, 92, 93, 93А, 94, 95, 95А, 96, 97, 98, 98А, 99, 99А, 100, 101, 102, 103, 104, 105, 105А, 106, 107, 108, 109, 110, 111, 112, 113, 114, 115, 116, 117, 117А, 118, 119, 120, 121, 122, 122А, 123, 124, 125, 126, 126А, 127, 128, 129;</w:t>
      </w:r>
    </w:p>
    <w:p>
      <w:pPr>
        <w:spacing w:after="0"/>
        <w:ind w:left="0"/>
        <w:jc w:val="both"/>
      </w:pPr>
      <w:r>
        <w:rPr>
          <w:rFonts w:ascii="Times New Roman"/>
          <w:b w:val="false"/>
          <w:i w:val="false"/>
          <w:color w:val="000000"/>
          <w:sz w:val="28"/>
        </w:rPr>
        <w:t>
      Оспанәлі Иманәлиев көшесі 1, 2, 3, 4, 5, 6, 7, 8, 9, 9А, 10, 11, 12, 13, 14, 15, 16, 17, 18, 19, 20, 20А, 21, 22, 22А, 22Б, 23, 24, 24А, 25, 26, 27, 28, 28А, 29, 30, 31, 32, 33, 34, 35, 36, 37, 38, 39, 40, 41, 42, 43, 44, 44А, 45, 46, 47, 48, 49, 50, 51, 52, 53, 54, 55, 56, 57, 58, 59, 60, 61;</w:t>
      </w:r>
    </w:p>
    <w:p>
      <w:pPr>
        <w:spacing w:after="0"/>
        <w:ind w:left="0"/>
        <w:jc w:val="both"/>
      </w:pPr>
      <w:r>
        <w:rPr>
          <w:rFonts w:ascii="Times New Roman"/>
          <w:b w:val="false"/>
          <w:i w:val="false"/>
          <w:color w:val="000000"/>
          <w:sz w:val="28"/>
        </w:rPr>
        <w:t>
      Қапал көшесі 237, 239, 341, 243, 245, 247, 249, 251, 253, 255, 257, 259, 261, 263, 265, 267, 267А, 269, 271, 273, 275, 277, 279, 281, 283, 285, 287, 289, 291, 291А, 293, 295, 297, 299, 301, 303, 305, 307, 309, 311, 311А, 312, 315, 317, 319, 319А, 321, 321А, 323, 325, 327, 329, 329А, 331, 333, 335, 337, 339, 341, 343, 345, 349, 351, 353, 353А, 355, 357, 359, 361, 363, 365, 367, 369, 361, 363, 365, 367, 369, 371, 373, 375, 375А, 375Б;</w:t>
      </w:r>
    </w:p>
    <w:p>
      <w:pPr>
        <w:spacing w:after="0"/>
        <w:ind w:left="0"/>
        <w:jc w:val="both"/>
      </w:pPr>
      <w:r>
        <w:rPr>
          <w:rFonts w:ascii="Times New Roman"/>
          <w:b w:val="false"/>
          <w:i w:val="false"/>
          <w:color w:val="000000"/>
          <w:sz w:val="28"/>
        </w:rPr>
        <w:t>
      Проектная көшесі 1, 1А,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w:t>
      </w:r>
    </w:p>
    <w:p>
      <w:pPr>
        <w:spacing w:after="0"/>
        <w:ind w:left="0"/>
        <w:jc w:val="both"/>
      </w:pPr>
      <w:r>
        <w:rPr>
          <w:rFonts w:ascii="Times New Roman"/>
          <w:b w:val="false"/>
          <w:i w:val="false"/>
          <w:color w:val="000000"/>
          <w:sz w:val="28"/>
        </w:rPr>
        <w:t>
      Ұлықбек көшесі 1, 1У, 2, 3, 4, 5, 6, 7, 7А, 8, 9, 10, 11, 12, 13, 13А, 14, 15, 16, 17, 18, 19, 19А, 20, 21, 22, 23, 24, 24А, 25, 25А, 26, 27, 27А, 27Б, 28, 28А, 29, 30, 31, 31А,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45 сайлау учаскесі</w:t>
      </w:r>
    </w:p>
    <w:p>
      <w:pPr>
        <w:spacing w:after="0"/>
        <w:ind w:left="0"/>
        <w:jc w:val="both"/>
      </w:pPr>
      <w:r>
        <w:rPr>
          <w:rFonts w:ascii="Times New Roman"/>
          <w:b w:val="false"/>
          <w:i w:val="false"/>
          <w:color w:val="000000"/>
          <w:sz w:val="28"/>
        </w:rPr>
        <w:t>
      Сайлау учаскесінің орталығы: Тараз қаласы, Қаныш Сәтбаев көшесі 18, "М.Х.Дулати атындағы Тараз өңірлік университеті" коммерциялық емес акционерлік қоғамының 6-ші кешені (6.3 корпус) ғимараты.</w:t>
      </w:r>
    </w:p>
    <w:p>
      <w:pPr>
        <w:spacing w:after="0"/>
        <w:ind w:left="0"/>
        <w:jc w:val="both"/>
      </w:pPr>
      <w:r>
        <w:rPr>
          <w:rFonts w:ascii="Times New Roman"/>
          <w:b w:val="false"/>
          <w:i w:val="false"/>
          <w:color w:val="000000"/>
          <w:sz w:val="28"/>
        </w:rPr>
        <w:t>
      Сайлау учаскесінің шекарасы: Тараз қаласы: Бостандық көшесі 1, 1А, 2, 3, 4, 5, 6, 7;</w:t>
      </w:r>
    </w:p>
    <w:p>
      <w:pPr>
        <w:spacing w:after="0"/>
        <w:ind w:left="0"/>
        <w:jc w:val="both"/>
      </w:pPr>
      <w:r>
        <w:rPr>
          <w:rFonts w:ascii="Times New Roman"/>
          <w:b w:val="false"/>
          <w:i w:val="false"/>
          <w:color w:val="000000"/>
          <w:sz w:val="28"/>
        </w:rPr>
        <w:t>
      Гамалей көшесі 15, 17, 19;</w:t>
      </w:r>
    </w:p>
    <w:p>
      <w:pPr>
        <w:spacing w:after="0"/>
        <w:ind w:left="0"/>
        <w:jc w:val="both"/>
      </w:pPr>
      <w:r>
        <w:rPr>
          <w:rFonts w:ascii="Times New Roman"/>
          <w:b w:val="false"/>
          <w:i w:val="false"/>
          <w:color w:val="000000"/>
          <w:sz w:val="28"/>
        </w:rPr>
        <w:t>
      Красин 1-тұйық көшесі 1, 1А, 2, 2А, 3, 4, 5, 6, 6У, 7, 7А, 8, 8У, 9, 10, 11, 12, 13, 14, 15, 16, 16А, 16Б, 16В, 24А;</w:t>
      </w:r>
    </w:p>
    <w:p>
      <w:pPr>
        <w:spacing w:after="0"/>
        <w:ind w:left="0"/>
        <w:jc w:val="both"/>
      </w:pPr>
      <w:r>
        <w:rPr>
          <w:rFonts w:ascii="Times New Roman"/>
          <w:b w:val="false"/>
          <w:i w:val="false"/>
          <w:color w:val="000000"/>
          <w:sz w:val="28"/>
        </w:rPr>
        <w:t>
      Красин 2-тұйық көшесі 1, 2, 3, 4, 5, 6, 7, 8, 9, 10, 11, 12, 17Б;</w:t>
      </w:r>
    </w:p>
    <w:p>
      <w:pPr>
        <w:spacing w:after="0"/>
        <w:ind w:left="0"/>
        <w:jc w:val="both"/>
      </w:pPr>
      <w:r>
        <w:rPr>
          <w:rFonts w:ascii="Times New Roman"/>
          <w:b w:val="false"/>
          <w:i w:val="false"/>
          <w:color w:val="000000"/>
          <w:sz w:val="28"/>
        </w:rPr>
        <w:t>
      Красин 3-тұйық көшесі 1, 1А, 1/1, 1/2, 1А, 2, 3, 3/1, 3/2, 4, 5, 5/1, 5/2, 6, 7, 8, 9, 10, 11, 12, 13, 13В, 14, 15, 15А, 16, 16/1;</w:t>
      </w:r>
    </w:p>
    <w:p>
      <w:pPr>
        <w:spacing w:after="0"/>
        <w:ind w:left="0"/>
        <w:jc w:val="both"/>
      </w:pPr>
      <w:r>
        <w:rPr>
          <w:rFonts w:ascii="Times New Roman"/>
          <w:b w:val="false"/>
          <w:i w:val="false"/>
          <w:color w:val="000000"/>
          <w:sz w:val="28"/>
        </w:rPr>
        <w:t>
      Красин 4-тұйық көшесі 1, 2, 2А, 2Б, 2В, 3, 4, 5, 6, 7, 8, 9, 10, 11, 17, 17Б;</w:t>
      </w:r>
    </w:p>
    <w:p>
      <w:pPr>
        <w:spacing w:after="0"/>
        <w:ind w:left="0"/>
        <w:jc w:val="both"/>
      </w:pPr>
      <w:r>
        <w:rPr>
          <w:rFonts w:ascii="Times New Roman"/>
          <w:b w:val="false"/>
          <w:i w:val="false"/>
          <w:color w:val="000000"/>
          <w:sz w:val="28"/>
        </w:rPr>
        <w:t>
      Красин 5-тұйық көшесі 1, 1А, 1Б, 2, 2А, 3, 3А, 4, 4А, 4Б, 5, 6, 6А, 7, 7А, 8, 8А, 9, 10, 11, 12, 13, 13А, 13Б, 13В, 14, 15, 15А;</w:t>
      </w:r>
    </w:p>
    <w:p>
      <w:pPr>
        <w:spacing w:after="0"/>
        <w:ind w:left="0"/>
        <w:jc w:val="both"/>
      </w:pPr>
      <w:r>
        <w:rPr>
          <w:rFonts w:ascii="Times New Roman"/>
          <w:b w:val="false"/>
          <w:i w:val="false"/>
          <w:color w:val="000000"/>
          <w:sz w:val="28"/>
        </w:rPr>
        <w:t>
      Красин 7-тұйық көшесі 1, 2, 3, 4, 5, 6, 7, 8, 9;</w:t>
      </w:r>
    </w:p>
    <w:p>
      <w:pPr>
        <w:spacing w:after="0"/>
        <w:ind w:left="0"/>
        <w:jc w:val="both"/>
      </w:pPr>
      <w:r>
        <w:rPr>
          <w:rFonts w:ascii="Times New Roman"/>
          <w:b w:val="false"/>
          <w:i w:val="false"/>
          <w:color w:val="000000"/>
          <w:sz w:val="28"/>
        </w:rPr>
        <w:t>
      Бауыржан Қойбаков көшесі 1, 2, 2А, 2/2, 3, 4, 4А, 4Б, 4В, 5, 6, 6А, 7, 8, 9, 9А, 9Б, 9В, 10, 11, 12, 13, 14, 14А, 14Б, 14Г, 15, 16, 17, 18, 19, 20, 21, 22, 23, 23А, 24, 25, 26, 27, 28, 29, 30, 31, 32, 33, 33А, 34, 35, 36, 37, 241;</w:t>
      </w:r>
    </w:p>
    <w:p>
      <w:pPr>
        <w:spacing w:after="0"/>
        <w:ind w:left="0"/>
        <w:jc w:val="both"/>
      </w:pPr>
      <w:r>
        <w:rPr>
          <w:rFonts w:ascii="Times New Roman"/>
          <w:b w:val="false"/>
          <w:i w:val="false"/>
          <w:color w:val="000000"/>
          <w:sz w:val="28"/>
        </w:rPr>
        <w:t>
      Қаныш Сәтбаев көшесі 18, 19, 25, 25А, 26, 30 А, 30Б, 30В.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46 сайлау учаскесі</w:t>
      </w:r>
    </w:p>
    <w:p>
      <w:pPr>
        <w:spacing w:after="0"/>
        <w:ind w:left="0"/>
        <w:jc w:val="both"/>
      </w:pPr>
      <w:r>
        <w:rPr>
          <w:rFonts w:ascii="Times New Roman"/>
          <w:b w:val="false"/>
          <w:i w:val="false"/>
          <w:color w:val="000000"/>
          <w:sz w:val="28"/>
        </w:rPr>
        <w:t>
      Сайлау учаскесiнiң орналасқан жерi: Қ. Көшеков көшесі 50, "Тараз қаласы әкімдігінің білім бөлімінің Абай атындағы № 26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Асқаров көшесінің № 193-273 (тақ сан жағы) үйлері, Барбюс көшесінің үйлері, Барбюс көшесінің 1-3 бұрылыстарының үйлері, Барбюс өткелінің үйлері, № 20-58 (жұп сан жағы) үйлері, Воинский көшесінің үйлері, Жүзбаев көшесінің үйлері, Жүргенов көшесінің үйлері, Коцюбинский көшесінің үйлері, Н.Крупская көшесінің № 78, 84, 73-81 (тақ сан жағы) үйлері, Косы батыр 11"А"-49"А" (тақ сан жағы), 44-68"А" (жұп сан жағы), Қ. Көшеков көшесінің үйлері, Лазарев көшесінің үйлері, Леси Украинки көшесінің үйлері, Макаров көшесінің үйлері, Пушкин көшесінің № 154-208 (жұп сан жағы) үйлері, Сақиев көшесінің үйлері, Салқам Жәңгір көшесінің үйлері, Синявин көшесінің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47 сайлау учаскесі</w:t>
      </w:r>
    </w:p>
    <w:bookmarkStart w:name="z167" w:id="134"/>
    <w:p>
      <w:pPr>
        <w:spacing w:after="0"/>
        <w:ind w:left="0"/>
        <w:jc w:val="both"/>
      </w:pPr>
      <w:r>
        <w:rPr>
          <w:rFonts w:ascii="Times New Roman"/>
          <w:b w:val="false"/>
          <w:i w:val="false"/>
          <w:color w:val="000000"/>
          <w:sz w:val="28"/>
        </w:rPr>
        <w:t>
      Сайлау учаскесінің орталығы: Тараз қаласы, "Бурыл" алабы, Сәду Шәкіров көшесі 82, "Жамбыл облысы әкімдігінің білім басқармасы Тараз қаласының білім бөлімінің № 54 орта мектебі" коммуналдық мемлекеттік мекемесінің ғимараты.</w:t>
      </w:r>
    </w:p>
    <w:bookmarkEnd w:id="134"/>
    <w:p>
      <w:pPr>
        <w:spacing w:after="0"/>
        <w:ind w:left="0"/>
        <w:jc w:val="both"/>
      </w:pPr>
      <w:r>
        <w:rPr>
          <w:rFonts w:ascii="Times New Roman"/>
          <w:b w:val="false"/>
          <w:i w:val="false"/>
          <w:color w:val="000000"/>
          <w:sz w:val="28"/>
        </w:rPr>
        <w:t>
      Сайлау учаскесінің шекарасы: Тараз қаласы: Асанбай Асқаров көшесінің 275-395Б (тақ сан жағы), 278-312 (жұп сан жағы) үйлері,</w:t>
      </w:r>
    </w:p>
    <w:p>
      <w:pPr>
        <w:spacing w:after="0"/>
        <w:ind w:left="0"/>
        <w:jc w:val="both"/>
      </w:pPr>
      <w:r>
        <w:rPr>
          <w:rFonts w:ascii="Times New Roman"/>
          <w:b w:val="false"/>
          <w:i w:val="false"/>
          <w:color w:val="000000"/>
          <w:sz w:val="28"/>
        </w:rPr>
        <w:t>
      Дүйсенбек Әбділдаев көшесінің үйлері,</w:t>
      </w:r>
    </w:p>
    <w:p>
      <w:pPr>
        <w:spacing w:after="0"/>
        <w:ind w:left="0"/>
        <w:jc w:val="both"/>
      </w:pPr>
      <w:r>
        <w:rPr>
          <w:rFonts w:ascii="Times New Roman"/>
          <w:b w:val="false"/>
          <w:i w:val="false"/>
          <w:color w:val="000000"/>
          <w:sz w:val="28"/>
        </w:rPr>
        <w:t>
      Сәдуақас Әліпшеев көшесінің үйлері,</w:t>
      </w:r>
    </w:p>
    <w:p>
      <w:pPr>
        <w:spacing w:after="0"/>
        <w:ind w:left="0"/>
        <w:jc w:val="both"/>
      </w:pPr>
      <w:r>
        <w:rPr>
          <w:rFonts w:ascii="Times New Roman"/>
          <w:b w:val="false"/>
          <w:i w:val="false"/>
          <w:color w:val="000000"/>
          <w:sz w:val="28"/>
        </w:rPr>
        <w:t>
      Сәдуақас Әліпшеев 1-тұйық көшесінің үйлері,</w:t>
      </w:r>
    </w:p>
    <w:p>
      <w:pPr>
        <w:spacing w:after="0"/>
        <w:ind w:left="0"/>
        <w:jc w:val="both"/>
      </w:pPr>
      <w:r>
        <w:rPr>
          <w:rFonts w:ascii="Times New Roman"/>
          <w:b w:val="false"/>
          <w:i w:val="false"/>
          <w:color w:val="000000"/>
          <w:sz w:val="28"/>
        </w:rPr>
        <w:t>
      Сәдуақас Әліпшеев 2-тұйық көшесінің үйлері,</w:t>
      </w:r>
    </w:p>
    <w:p>
      <w:pPr>
        <w:spacing w:after="0"/>
        <w:ind w:left="0"/>
        <w:jc w:val="both"/>
      </w:pPr>
      <w:r>
        <w:rPr>
          <w:rFonts w:ascii="Times New Roman"/>
          <w:b w:val="false"/>
          <w:i w:val="false"/>
          <w:color w:val="000000"/>
          <w:sz w:val="28"/>
        </w:rPr>
        <w:t>
      Сәдуақас Әліпшеев 3-тұйық көшесінің үйлері,</w:t>
      </w:r>
    </w:p>
    <w:p>
      <w:pPr>
        <w:spacing w:after="0"/>
        <w:ind w:left="0"/>
        <w:jc w:val="both"/>
      </w:pPr>
      <w:r>
        <w:rPr>
          <w:rFonts w:ascii="Times New Roman"/>
          <w:b w:val="false"/>
          <w:i w:val="false"/>
          <w:color w:val="000000"/>
          <w:sz w:val="28"/>
        </w:rPr>
        <w:t>
      Сәдуақас Әліпшеев 4-тұйық көшесінің үйлері,</w:t>
      </w:r>
    </w:p>
    <w:p>
      <w:pPr>
        <w:spacing w:after="0"/>
        <w:ind w:left="0"/>
        <w:jc w:val="both"/>
      </w:pPr>
      <w:r>
        <w:rPr>
          <w:rFonts w:ascii="Times New Roman"/>
          <w:b w:val="false"/>
          <w:i w:val="false"/>
          <w:color w:val="000000"/>
          <w:sz w:val="28"/>
        </w:rPr>
        <w:t>
      Сәдуақас Әліпшеев 5-тұйық көшесінің үйлері,</w:t>
      </w:r>
    </w:p>
    <w:p>
      <w:pPr>
        <w:spacing w:after="0"/>
        <w:ind w:left="0"/>
        <w:jc w:val="both"/>
      </w:pPr>
      <w:r>
        <w:rPr>
          <w:rFonts w:ascii="Times New Roman"/>
          <w:b w:val="false"/>
          <w:i w:val="false"/>
          <w:color w:val="000000"/>
          <w:sz w:val="28"/>
        </w:rPr>
        <w:t>
      Сәдуақас Әліпшеев 6-тұйық көшесінің үйлері,</w:t>
      </w:r>
    </w:p>
    <w:p>
      <w:pPr>
        <w:spacing w:after="0"/>
        <w:ind w:left="0"/>
        <w:jc w:val="both"/>
      </w:pPr>
      <w:r>
        <w:rPr>
          <w:rFonts w:ascii="Times New Roman"/>
          <w:b w:val="false"/>
          <w:i w:val="false"/>
          <w:color w:val="000000"/>
          <w:sz w:val="28"/>
        </w:rPr>
        <w:t>
      Сәдуақас Әліпшеев 7-тұйық көшесінің үйлері,</w:t>
      </w:r>
    </w:p>
    <w:p>
      <w:pPr>
        <w:spacing w:after="0"/>
        <w:ind w:left="0"/>
        <w:jc w:val="both"/>
      </w:pPr>
      <w:r>
        <w:rPr>
          <w:rFonts w:ascii="Times New Roman"/>
          <w:b w:val="false"/>
          <w:i w:val="false"/>
          <w:color w:val="000000"/>
          <w:sz w:val="28"/>
        </w:rPr>
        <w:t>
      Садуақас Әліпшеев өтпе жолының үйлері,</w:t>
      </w:r>
    </w:p>
    <w:p>
      <w:pPr>
        <w:spacing w:after="0"/>
        <w:ind w:left="0"/>
        <w:jc w:val="both"/>
      </w:pPr>
      <w:r>
        <w:rPr>
          <w:rFonts w:ascii="Times New Roman"/>
          <w:b w:val="false"/>
          <w:i w:val="false"/>
          <w:color w:val="000000"/>
          <w:sz w:val="28"/>
        </w:rPr>
        <w:t>
      Барбол Тоқтықожаұлы көшесінің 1-123 (тақ сан жағы), 2-34 (жұп сан жағы) үйлері,</w:t>
      </w:r>
    </w:p>
    <w:bookmarkStart w:name="z90" w:id="135"/>
    <w:p>
      <w:pPr>
        <w:spacing w:after="0"/>
        <w:ind w:left="0"/>
        <w:jc w:val="both"/>
      </w:pPr>
      <w:r>
        <w:rPr>
          <w:rFonts w:ascii="Times New Roman"/>
          <w:b w:val="false"/>
          <w:i w:val="false"/>
          <w:color w:val="000000"/>
          <w:sz w:val="28"/>
        </w:rPr>
        <w:t>
      Барбол Тоқтықожаұлы тұйық көшесінің үйлері,</w:t>
      </w:r>
    </w:p>
    <w:bookmarkEnd w:id="135"/>
    <w:bookmarkStart w:name="z91" w:id="136"/>
    <w:p>
      <w:pPr>
        <w:spacing w:after="0"/>
        <w:ind w:left="0"/>
        <w:jc w:val="both"/>
      </w:pPr>
      <w:r>
        <w:rPr>
          <w:rFonts w:ascii="Times New Roman"/>
          <w:b w:val="false"/>
          <w:i w:val="false"/>
          <w:color w:val="000000"/>
          <w:sz w:val="28"/>
        </w:rPr>
        <w:t>
      Әбубәкір Диваев көшесінің үйлері,</w:t>
      </w:r>
    </w:p>
    <w:bookmarkEnd w:id="136"/>
    <w:p>
      <w:pPr>
        <w:spacing w:after="0"/>
        <w:ind w:left="0"/>
        <w:jc w:val="both"/>
      </w:pPr>
      <w:r>
        <w:rPr>
          <w:rFonts w:ascii="Times New Roman"/>
          <w:b w:val="false"/>
          <w:i w:val="false"/>
          <w:color w:val="000000"/>
          <w:sz w:val="28"/>
        </w:rPr>
        <w:t>
      Құрманбек Жандарбеков көшесінің үйлері,</w:t>
      </w:r>
    </w:p>
    <w:bookmarkStart w:name="z93" w:id="137"/>
    <w:p>
      <w:pPr>
        <w:spacing w:after="0"/>
        <w:ind w:left="0"/>
        <w:jc w:val="both"/>
      </w:pPr>
      <w:r>
        <w:rPr>
          <w:rFonts w:ascii="Times New Roman"/>
          <w:b w:val="false"/>
          <w:i w:val="false"/>
          <w:color w:val="000000"/>
          <w:sz w:val="28"/>
        </w:rPr>
        <w:t>
      Көделі көшесінің үйлері,</w:t>
      </w:r>
    </w:p>
    <w:bookmarkEnd w:id="137"/>
    <w:bookmarkStart w:name="z94" w:id="138"/>
    <w:p>
      <w:pPr>
        <w:spacing w:after="0"/>
        <w:ind w:left="0"/>
        <w:jc w:val="both"/>
      </w:pPr>
      <w:r>
        <w:rPr>
          <w:rFonts w:ascii="Times New Roman"/>
          <w:b w:val="false"/>
          <w:i w:val="false"/>
          <w:color w:val="000000"/>
          <w:sz w:val="28"/>
        </w:rPr>
        <w:t>
      Қадыр Мырза Әлі көшесінің үйлері,</w:t>
      </w:r>
    </w:p>
    <w:bookmarkEnd w:id="138"/>
    <w:p>
      <w:pPr>
        <w:spacing w:after="0"/>
        <w:ind w:left="0"/>
        <w:jc w:val="both"/>
      </w:pPr>
      <w:r>
        <w:rPr>
          <w:rFonts w:ascii="Times New Roman"/>
          <w:b w:val="false"/>
          <w:i w:val="false"/>
          <w:color w:val="000000"/>
          <w:sz w:val="28"/>
        </w:rPr>
        <w:t>
      Қаракемер көшесінің үйлері,</w:t>
      </w:r>
    </w:p>
    <w:p>
      <w:pPr>
        <w:spacing w:after="0"/>
        <w:ind w:left="0"/>
        <w:jc w:val="both"/>
      </w:pPr>
      <w:r>
        <w:rPr>
          <w:rFonts w:ascii="Times New Roman"/>
          <w:b w:val="false"/>
          <w:i w:val="false"/>
          <w:color w:val="000000"/>
          <w:sz w:val="28"/>
        </w:rPr>
        <w:t>
      Тұманбай Молдағалиев көшесінің 1-12 үйлері,</w:t>
      </w:r>
    </w:p>
    <w:p>
      <w:pPr>
        <w:spacing w:after="0"/>
        <w:ind w:left="0"/>
        <w:jc w:val="both"/>
      </w:pPr>
      <w:r>
        <w:rPr>
          <w:rFonts w:ascii="Times New Roman"/>
          <w:b w:val="false"/>
          <w:i w:val="false"/>
          <w:color w:val="000000"/>
          <w:sz w:val="28"/>
        </w:rPr>
        <w:t>
      Қобыланды көшесінің үйлері,</w:t>
      </w:r>
    </w:p>
    <w:p>
      <w:pPr>
        <w:spacing w:after="0"/>
        <w:ind w:left="0"/>
        <w:jc w:val="both"/>
      </w:pPr>
      <w:r>
        <w:rPr>
          <w:rFonts w:ascii="Times New Roman"/>
          <w:b w:val="false"/>
          <w:i w:val="false"/>
          <w:color w:val="000000"/>
          <w:sz w:val="28"/>
        </w:rPr>
        <w:t>
      Айтбай Назарбеков көшесінің үйлері,</w:t>
      </w:r>
    </w:p>
    <w:p>
      <w:pPr>
        <w:spacing w:after="0"/>
        <w:ind w:left="0"/>
        <w:jc w:val="both"/>
      </w:pPr>
      <w:r>
        <w:rPr>
          <w:rFonts w:ascii="Times New Roman"/>
          <w:b w:val="false"/>
          <w:i w:val="false"/>
          <w:color w:val="000000"/>
          <w:sz w:val="28"/>
        </w:rPr>
        <w:t>
      Овсянников көшесінің үйлері,</w:t>
      </w:r>
    </w:p>
    <w:p>
      <w:pPr>
        <w:spacing w:after="0"/>
        <w:ind w:left="0"/>
        <w:jc w:val="both"/>
      </w:pPr>
      <w:r>
        <w:rPr>
          <w:rFonts w:ascii="Times New Roman"/>
          <w:b w:val="false"/>
          <w:i w:val="false"/>
          <w:color w:val="000000"/>
          <w:sz w:val="28"/>
        </w:rPr>
        <w:t>
      Өзбек ақын көшесінің үйлері,</w:t>
      </w:r>
    </w:p>
    <w:p>
      <w:pPr>
        <w:spacing w:after="0"/>
        <w:ind w:left="0"/>
        <w:jc w:val="both"/>
      </w:pPr>
      <w:r>
        <w:rPr>
          <w:rFonts w:ascii="Times New Roman"/>
          <w:b w:val="false"/>
          <w:i w:val="false"/>
          <w:color w:val="000000"/>
          <w:sz w:val="28"/>
        </w:rPr>
        <w:t>
      Петрашевский көшесінің үйлері,</w:t>
      </w:r>
    </w:p>
    <w:p>
      <w:pPr>
        <w:spacing w:after="0"/>
        <w:ind w:left="0"/>
        <w:jc w:val="both"/>
      </w:pPr>
      <w:r>
        <w:rPr>
          <w:rFonts w:ascii="Times New Roman"/>
          <w:b w:val="false"/>
          <w:i w:val="false"/>
          <w:color w:val="000000"/>
          <w:sz w:val="28"/>
        </w:rPr>
        <w:t>
      Гамалея көшесінің 1-5 (тақ сан жағы), 2-12 (жұп сан жағы)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 сайлау учаскесі</w:t>
      </w:r>
    </w:p>
    <w:bookmarkStart w:name="z168" w:id="139"/>
    <w:p>
      <w:pPr>
        <w:spacing w:after="0"/>
        <w:ind w:left="0"/>
        <w:jc w:val="both"/>
      </w:pPr>
      <w:r>
        <w:rPr>
          <w:rFonts w:ascii="Times New Roman"/>
          <w:b w:val="false"/>
          <w:i w:val="false"/>
          <w:color w:val="000000"/>
          <w:sz w:val="28"/>
        </w:rPr>
        <w:t>
      Сайлау учаскесiнiң орналасқан жерi: Көшек батыр көшесі 136, "Тараз қаласы әкімдігінің білім бөлімінің №9 орта мектебі" коммуналдық мемлекеттік мекемесінің ғимараты.</w:t>
      </w:r>
    </w:p>
    <w:bookmarkEnd w:id="139"/>
    <w:bookmarkStart w:name="z169" w:id="140"/>
    <w:p>
      <w:pPr>
        <w:spacing w:after="0"/>
        <w:ind w:left="0"/>
        <w:jc w:val="both"/>
      </w:pPr>
      <w:r>
        <w:rPr>
          <w:rFonts w:ascii="Times New Roman"/>
          <w:b w:val="false"/>
          <w:i w:val="false"/>
          <w:color w:val="000000"/>
          <w:sz w:val="28"/>
        </w:rPr>
        <w:t>
      Шекарасы: Әбілқайыров көшесінің үйлері, Әл-Фараби көшесінің бұрылысының үйлері, Баласағұн көшесінің №37-71 (тақ сан жағы) үйлері, №62-102 (жұп сан жағы) үйлері, Баласағұн көшесінің 3-бұрылысының үйлері, Бейбітшілік көшесінің №101-163 (тақ сан жағы) үйлері, №110-166 (жұп сан жағы) үйлері, Бейбітшілік көшесінің 1-2 бұрылыстарының үйлері, Бірлесу Еңбек көшесінің үйлері, Бірлесу Еңбек көшесінің бұрылысының үйлері, Жамбыл даңғылының №70-102 (жұп сан жағы) үйлері, Көшек батыр көшесінің №104-306 (жұп сан жағы) үйлері, Н.Крупская көшесінің №72, 37-55 (тақ сан жағы) үйлері, Қаратау көшесінің үйлері, Қойшыбеков көшесінің үйлері, Қосы батыр көшесінің №49-61 (тақ сан жағы) үйлері, №68-78 (жұп сан жағы) үйлері, Пушкин көшесінің №129-229 (тақ сан жағы) үйлері, №230, 244 (жұп сан жағы) үйлері, Руставели көшесінің бұрылысының үйлері, Чернышов көшесінің үйлері, Яковлев көшесінің үйлері.</w:t>
      </w:r>
    </w:p>
    <w:bookmarkEnd w:id="140"/>
    <w:bookmarkStart w:name="z54" w:id="141"/>
    <w:p>
      <w:pPr>
        <w:spacing w:after="0"/>
        <w:ind w:left="0"/>
        <w:jc w:val="both"/>
      </w:pPr>
      <w:r>
        <w:rPr>
          <w:rFonts w:ascii="Times New Roman"/>
          <w:b w:val="false"/>
          <w:i w:val="false"/>
          <w:color w:val="000000"/>
          <w:sz w:val="28"/>
        </w:rPr>
        <w:t xml:space="preserve">
      </w:t>
      </w:r>
      <w:r>
        <w:rPr>
          <w:rFonts w:ascii="Times New Roman"/>
          <w:b/>
          <w:i w:val="false"/>
          <w:color w:val="000000"/>
          <w:sz w:val="28"/>
        </w:rPr>
        <w:t>№ 49 сайлау учаскесі</w:t>
      </w:r>
    </w:p>
    <w:bookmarkEnd w:id="141"/>
    <w:bookmarkStart w:name="z55" w:id="142"/>
    <w:p>
      <w:pPr>
        <w:spacing w:after="0"/>
        <w:ind w:left="0"/>
        <w:jc w:val="both"/>
      </w:pPr>
      <w:r>
        <w:rPr>
          <w:rFonts w:ascii="Times New Roman"/>
          <w:b w:val="false"/>
          <w:i w:val="false"/>
          <w:color w:val="000000"/>
          <w:sz w:val="28"/>
        </w:rPr>
        <w:t>
      Сайлау учаскесiнiң орналасқан жерi: Қ. Жалайыри көшесі 31, "Тараз қаласы әкімдігінің білім бөлімінің №32 орта мектебі" коммуналдық мемлекеттік мекемесінің ғимараты.</w:t>
      </w:r>
    </w:p>
    <w:bookmarkEnd w:id="142"/>
    <w:bookmarkStart w:name="z56" w:id="143"/>
    <w:p>
      <w:pPr>
        <w:spacing w:after="0"/>
        <w:ind w:left="0"/>
        <w:jc w:val="both"/>
      </w:pPr>
      <w:r>
        <w:rPr>
          <w:rFonts w:ascii="Times New Roman"/>
          <w:b w:val="false"/>
          <w:i w:val="false"/>
          <w:color w:val="000000"/>
          <w:sz w:val="28"/>
        </w:rPr>
        <w:t>
      Шекарасы: Аппасова көшесінің № 55-81 (тақ сан жағы) үйлері, № 48-88 (жұп сан жағы) үйлері, Бөлтірік шешен көшесінің № 51-83/2 (тақ сан жағы) үйлері, № 26-52 (жұп сан жағы) үйлері, Гипс көшесінің 1-2 бұрылыстарының үйлері, Қ.Жалайыри көшесінің № 11-29 (тақ сан жағы) үйлері, № 16-50 (жұп сан жағы) үйлері, Н. Крупская көшесінің № 1-31 (тақ сан жағы) үйлері, Ниетқалиев көшесінің № 64-100 (жұп сан жағы) үйлері, Новостройка көшесінің үйлері, Рысбек батыр көшесінің № 19-95 (тақ сан жағы) үйлері, № 36-54 (жұп сан жағы) үйлері, Сұлтанбаев көшесінің үйлері, Сұлтанбаев көшесінің 1-3 бұрылыстарының үйлері, Сұлтанбаев 1-2 өткелдерінің үйлері, Ы. Сүлейменов көшесінің № 73-237 (тақ сан жағы) үйлері, Химик көшесінің үйлері, Чехов көшесінің үйлері, Чехов көшесінің 1-2 бұрылыстарының үйлері.</w:t>
      </w:r>
    </w:p>
    <w:bookmarkEnd w:id="143"/>
    <w:bookmarkStart w:name="z173" w:id="144"/>
    <w:p>
      <w:pPr>
        <w:spacing w:after="0"/>
        <w:ind w:left="0"/>
        <w:jc w:val="both"/>
      </w:pPr>
      <w:r>
        <w:rPr>
          <w:rFonts w:ascii="Times New Roman"/>
          <w:b w:val="false"/>
          <w:i w:val="false"/>
          <w:color w:val="000000"/>
          <w:sz w:val="28"/>
        </w:rPr>
        <w:t xml:space="preserve">
      </w:t>
      </w:r>
      <w:r>
        <w:rPr>
          <w:rFonts w:ascii="Times New Roman"/>
          <w:b/>
          <w:i w:val="false"/>
          <w:color w:val="000000"/>
          <w:sz w:val="28"/>
        </w:rPr>
        <w:t>№50 сайлау учаскесі</w:t>
      </w:r>
    </w:p>
    <w:bookmarkEnd w:id="144"/>
    <w:bookmarkStart w:name="z174" w:id="145"/>
    <w:p>
      <w:pPr>
        <w:spacing w:after="0"/>
        <w:ind w:left="0"/>
        <w:jc w:val="both"/>
      </w:pPr>
      <w:r>
        <w:rPr>
          <w:rFonts w:ascii="Times New Roman"/>
          <w:b w:val="false"/>
          <w:i w:val="false"/>
          <w:color w:val="000000"/>
          <w:sz w:val="28"/>
        </w:rPr>
        <w:t>
      Сайлау учаскесiнiң орналасқан жерi: "Астана" ықшамауданы 10"А", "Тараз қаласы әкімдігінің білім бөлімінің Қаратай Тұрысов атындағы №53 мектеп-гимназиясы" коммуналдық мемлекеттік мекемесінің ғимараты.</w:t>
      </w:r>
    </w:p>
    <w:bookmarkEnd w:id="145"/>
    <w:bookmarkStart w:name="z175" w:id="146"/>
    <w:p>
      <w:pPr>
        <w:spacing w:after="0"/>
        <w:ind w:left="0"/>
        <w:jc w:val="both"/>
      </w:pPr>
      <w:r>
        <w:rPr>
          <w:rFonts w:ascii="Times New Roman"/>
          <w:b w:val="false"/>
          <w:i w:val="false"/>
          <w:color w:val="000000"/>
          <w:sz w:val="28"/>
        </w:rPr>
        <w:t>
      Шекарасы: "Астана" ықшамауданының үйлері, Аппасова көшесінің №2 "А"-30 (жұп сан жағы) үйлері, Завком көшесінің үйлері.</w:t>
      </w:r>
    </w:p>
    <w:bookmarkEnd w:id="146"/>
    <w:bookmarkStart w:name="z176" w:id="147"/>
    <w:p>
      <w:pPr>
        <w:spacing w:after="0"/>
        <w:ind w:left="0"/>
        <w:jc w:val="both"/>
      </w:pPr>
      <w:r>
        <w:rPr>
          <w:rFonts w:ascii="Times New Roman"/>
          <w:b w:val="false"/>
          <w:i w:val="false"/>
          <w:color w:val="000000"/>
          <w:sz w:val="28"/>
        </w:rPr>
        <w:t xml:space="preserve">
      </w:t>
      </w:r>
      <w:r>
        <w:rPr>
          <w:rFonts w:ascii="Times New Roman"/>
          <w:b/>
          <w:i w:val="false"/>
          <w:color w:val="000000"/>
          <w:sz w:val="28"/>
        </w:rPr>
        <w:t>№51 сайлау учаскесі</w:t>
      </w:r>
    </w:p>
    <w:bookmarkEnd w:id="147"/>
    <w:bookmarkStart w:name="z177" w:id="148"/>
    <w:p>
      <w:pPr>
        <w:spacing w:after="0"/>
        <w:ind w:left="0"/>
        <w:jc w:val="both"/>
      </w:pPr>
      <w:r>
        <w:rPr>
          <w:rFonts w:ascii="Times New Roman"/>
          <w:b w:val="false"/>
          <w:i w:val="false"/>
          <w:color w:val="000000"/>
          <w:sz w:val="28"/>
        </w:rPr>
        <w:t>
      Сайлау учаскесiнiң орналасқан жерi: Қ.Жалайыри көшесі 5, "Тараз қаласы әкімдігінің білім бөлімінің №7 мектеп-гимназиясы" коммуналдық мемлекеттік мекемесінің ғимараты.</w:t>
      </w:r>
    </w:p>
    <w:bookmarkEnd w:id="148"/>
    <w:bookmarkStart w:name="z178" w:id="149"/>
    <w:p>
      <w:pPr>
        <w:spacing w:after="0"/>
        <w:ind w:left="0"/>
        <w:jc w:val="both"/>
      </w:pPr>
      <w:r>
        <w:rPr>
          <w:rFonts w:ascii="Times New Roman"/>
          <w:b w:val="false"/>
          <w:i w:val="false"/>
          <w:color w:val="000000"/>
          <w:sz w:val="28"/>
        </w:rPr>
        <w:t>
      Шекарасы: Қ.Жалайыри көшесінің №1-9 (тақ сан жағы) үйлері, №2-14 (жұп сан жағы) үйлері, Қ.Жалайыри көшесінің 1-бұрылысының үйлері, Ломоносов көшесінің №9-29 (тақ сан жағы) үйлері, №8-24 (жұп сан жағы) үйлері, Ниетқалиев көшесінің №57-89 (тақ сан жағы) үйлері, Рахимов көшесінің №57-61 (тақ сан жағы) үйлері, №42-64 (жұп сан жағы) үйлері, Рахимов көшесі 2-бұрылысының үйлері, Рысбек батыр көшесінің №1-9"А" (тақ сан жағы) үйлері, №2-34 (жұп сан жағы) үйлері, Рысбек батыр көшесінің бұрылысының үйлері, Төле би даңғылының №112-118 (жұп сан жағы) үйлері.</w:t>
      </w:r>
    </w:p>
    <w:bookmarkEnd w:id="149"/>
    <w:bookmarkStart w:name="z179" w:id="150"/>
    <w:p>
      <w:pPr>
        <w:spacing w:after="0"/>
        <w:ind w:left="0"/>
        <w:jc w:val="both"/>
      </w:pPr>
      <w:r>
        <w:rPr>
          <w:rFonts w:ascii="Times New Roman"/>
          <w:b w:val="false"/>
          <w:i w:val="false"/>
          <w:color w:val="000000"/>
          <w:sz w:val="28"/>
        </w:rPr>
        <w:t xml:space="preserve">
      </w:t>
      </w:r>
      <w:r>
        <w:rPr>
          <w:rFonts w:ascii="Times New Roman"/>
          <w:b/>
          <w:i w:val="false"/>
          <w:color w:val="000000"/>
          <w:sz w:val="28"/>
        </w:rPr>
        <w:t>№52 сайлау учаскесі</w:t>
      </w:r>
    </w:p>
    <w:bookmarkEnd w:id="150"/>
    <w:bookmarkStart w:name="z180" w:id="151"/>
    <w:p>
      <w:pPr>
        <w:spacing w:after="0"/>
        <w:ind w:left="0"/>
        <w:jc w:val="both"/>
      </w:pPr>
      <w:r>
        <w:rPr>
          <w:rFonts w:ascii="Times New Roman"/>
          <w:b w:val="false"/>
          <w:i w:val="false"/>
          <w:color w:val="000000"/>
          <w:sz w:val="28"/>
        </w:rPr>
        <w:t>
      Сайлау учаскесiнiң орналасқан жерi: Ниетқалиев көшесі 20, "Жамбыл облысы әкімдігінің денсаулық сақтау басқармасы "Жамбыл жоғары медициналық колледжі" шаруашылық жүргізу құқығындағы коммуналдық мемлекеттік кәсіпорнының ғимараты.</w:t>
      </w:r>
    </w:p>
    <w:bookmarkEnd w:id="151"/>
    <w:bookmarkStart w:name="z181" w:id="152"/>
    <w:p>
      <w:pPr>
        <w:spacing w:after="0"/>
        <w:ind w:left="0"/>
        <w:jc w:val="both"/>
      </w:pPr>
      <w:r>
        <w:rPr>
          <w:rFonts w:ascii="Times New Roman"/>
          <w:b w:val="false"/>
          <w:i w:val="false"/>
          <w:color w:val="000000"/>
          <w:sz w:val="28"/>
        </w:rPr>
        <w:t>
      Шекарасы: Баласағұн көшесінің №101-139 (тақ сан жағы) үйлері, №142-184 (жұп сан жағы) үйлері, Бөлтірік шешен көшесінің №1-49 (тақ сан жағы) үйлері, №2-24 (жұп сан жағы) үйлері, Бөлтірік шешен көшесінің 1-3 бұрылыстарының үйлері, Достоевский көшесінің №23-35 (тақ сан жағы) үйлері, №16-22 (жұп сан жағы) үйлері, Жамбыл даңғылының №115-119"А" (тақ сан жағы) үйлері, Ломоносов көшесінің №1-7 (тақ сан жағы) үйлері, №2-6 (жұп сан жағы) үйлері, Ниетқалиев көшесінің №11-55 (тақ сан жағы) үйлері, №6-68 (жұп сан жағы) үйлері, Рахимов көшесінің №51-53 (тақ сан жағы) үйлері, №2-40 (жұп сан жағы) үйлері, Рахимов көшесінің 1-бұрылысының үйлері, Рахимов өткелінің үйлері, Рахимов тұйығының үйлері, Сауранбаев көшесінің үйлері, Сауранбаев көшесінің 1-2 бұрылыстарының үйлері, Ы.Сүлейменов көшесінің №21-63 (тақ сан жағы) үйлері, Ы.Сүлейменов көшесі 3-4 бұрылыстарының үйлері, Ұлбике ақын көшесінің №41-105"А" (тақ сан жағы) үйлері, №58-130 (жұп сан жағы) үйлері.</w:t>
      </w:r>
    </w:p>
    <w:bookmarkEnd w:id="152"/>
    <w:bookmarkStart w:name="z182" w:id="153"/>
    <w:p>
      <w:pPr>
        <w:spacing w:after="0"/>
        <w:ind w:left="0"/>
        <w:jc w:val="both"/>
      </w:pPr>
      <w:r>
        <w:rPr>
          <w:rFonts w:ascii="Times New Roman"/>
          <w:b w:val="false"/>
          <w:i w:val="false"/>
          <w:color w:val="000000"/>
          <w:sz w:val="28"/>
        </w:rPr>
        <w:t xml:space="preserve">
      </w:t>
      </w:r>
      <w:r>
        <w:rPr>
          <w:rFonts w:ascii="Times New Roman"/>
          <w:b/>
          <w:i w:val="false"/>
          <w:color w:val="000000"/>
          <w:sz w:val="28"/>
        </w:rPr>
        <w:t>№53 сайлау учаскесі</w:t>
      </w:r>
    </w:p>
    <w:bookmarkEnd w:id="153"/>
    <w:bookmarkStart w:name="z183" w:id="154"/>
    <w:p>
      <w:pPr>
        <w:spacing w:after="0"/>
        <w:ind w:left="0"/>
        <w:jc w:val="both"/>
      </w:pPr>
      <w:r>
        <w:rPr>
          <w:rFonts w:ascii="Times New Roman"/>
          <w:b w:val="false"/>
          <w:i w:val="false"/>
          <w:color w:val="000000"/>
          <w:sz w:val="28"/>
        </w:rPr>
        <w:t>
      Сайлау учаскесiнiң орналасқан жерi: Н.Крупская көшесінің 1-бұрылысы, 26"А", "Тараз қаласы әкімдігінің білім бөлімінің Ы.Сүлейменов атындағы №37 орта мектебі" коммуналдық мемлекеттік мекемесінің ғимараты.</w:t>
      </w:r>
    </w:p>
    <w:bookmarkEnd w:id="154"/>
    <w:bookmarkStart w:name="z184" w:id="155"/>
    <w:p>
      <w:pPr>
        <w:spacing w:after="0"/>
        <w:ind w:left="0"/>
        <w:jc w:val="both"/>
      </w:pPr>
      <w:r>
        <w:rPr>
          <w:rFonts w:ascii="Times New Roman"/>
          <w:b w:val="false"/>
          <w:i w:val="false"/>
          <w:color w:val="000000"/>
          <w:sz w:val="28"/>
        </w:rPr>
        <w:t>
      Шекарасы: Баласағұн көшесінің №73-99 (тақ сан жағы) үйлері, №104-140 (жұп сан жағы) үйлері, Баласағұн көшесінің 1-2 бұрылыстарының үйлері, Богуна көшесінің бұрылысының үйлері, Датұлы көшесінің №59"А"-103 (тақ сан жағы) үйлері, №54-110 (жұп сан жағы) үйлері, Датұлы көшесінің 2-бұрылысының үйлері, Жамбыл даңғылының №104-156 (жұп сан жағы) үйлері, Көшек батыр көшесінің №97-305 (тақ сан жағы) үйлері, Н.Крупская көшесінің №33-35 (тақ сан жағы) үйлері, №2-70 (жұп сан жағы) үйлері, Н.Крупская көшесінің 1-3 бұрылыстарының үйлері, Қажымұқан көшесінің №63-113 (тақ сан жағы) үйлері, №56"А"-112 (жұп сан жағы) үйлері, Қажымұқан көшесінің 1-3 бұрылыстарының үйлері, Қасымбеков көшесінің №33-71 (тақ сан жағы) үйлері, №30-66 (жұп сан жағы) үйлері, Макаренко көшесінің бұрылысының үйлері, Ы.Сүлейменов көшесінің №38-96 (жұп сан жағы) үйлері, Тоқберген көшесінің №63-109 (тақ сан жағы) үйлері, №90"А"-142 (жұп сан жағы) үйлері, Ұлбике ақын көшесінің №1-39 (тақ сан жағы) үйлері, №2-56 (жұп сан жағы) үйлері, Ұлбике ақын көшесінің 1-2 бұрылыстарының үйлері.</w:t>
      </w:r>
    </w:p>
    <w:bookmarkEnd w:id="155"/>
    <w:bookmarkStart w:name="z185" w:id="156"/>
    <w:p>
      <w:pPr>
        <w:spacing w:after="0"/>
        <w:ind w:left="0"/>
        <w:jc w:val="both"/>
      </w:pPr>
      <w:r>
        <w:rPr>
          <w:rFonts w:ascii="Times New Roman"/>
          <w:b w:val="false"/>
          <w:i w:val="false"/>
          <w:color w:val="000000"/>
          <w:sz w:val="28"/>
        </w:rPr>
        <w:t xml:space="preserve">
      </w:t>
      </w:r>
      <w:r>
        <w:rPr>
          <w:rFonts w:ascii="Times New Roman"/>
          <w:b/>
          <w:i w:val="false"/>
          <w:color w:val="000000"/>
          <w:sz w:val="28"/>
        </w:rPr>
        <w:t>№54 сайлау учаскесі</w:t>
      </w:r>
    </w:p>
    <w:bookmarkEnd w:id="156"/>
    <w:bookmarkStart w:name="z186" w:id="157"/>
    <w:p>
      <w:pPr>
        <w:spacing w:after="0"/>
        <w:ind w:left="0"/>
        <w:jc w:val="both"/>
      </w:pPr>
      <w:r>
        <w:rPr>
          <w:rFonts w:ascii="Times New Roman"/>
          <w:b w:val="false"/>
          <w:i w:val="false"/>
          <w:color w:val="000000"/>
          <w:sz w:val="28"/>
        </w:rPr>
        <w:t>
      Сайлау учаскесiнiң орналасқан жерi: Бейбітшілік көшесі 34, "Тараз қаласы әкімдігінің білім бөлімінің №2 орта мектебі" коммуналдық мемлекеттік мекемесінің ғимараты.</w:t>
      </w:r>
    </w:p>
    <w:bookmarkEnd w:id="157"/>
    <w:bookmarkStart w:name="z187" w:id="158"/>
    <w:p>
      <w:pPr>
        <w:spacing w:after="0"/>
        <w:ind w:left="0"/>
        <w:jc w:val="both"/>
      </w:pPr>
      <w:r>
        <w:rPr>
          <w:rFonts w:ascii="Times New Roman"/>
          <w:b w:val="false"/>
          <w:i w:val="false"/>
          <w:color w:val="000000"/>
          <w:sz w:val="28"/>
        </w:rPr>
        <w:t>
      Шекарасы: Абай даңғылы 1-бұрылысының үйлері, Әпсеметов көшесінің үйлері, Бейбітшілік көшесінің №23-59 (тақ сан жағы) үйлері, Датұлы көшесінің №1-29 (тақ сан жағы) үйлері, №2-28 (жұп сан жағы) үйлері, Жамбыл даңғылының №89-111 (тақ сан жағы) үйлері, Желтоқсан көшесінің №13-69 (тақ сан жағы) үйлері, №38-76 (жұп сан жағы) үйлері, Көшек батыр көшесінің №13- 65 (тақ сан жағы) үйлері, №2-74 (жұп сан жағы) үйлері, Қажымұқан көшесінің №1-61 (тақ сан жағы) үйлері, №2-56 (жұп сан жағы) үйлері, Қажымұқан көшесінің 4-бұрылысының үйлері, Қасымбеков көшесінің №1-31 (тақ сан жағы) үйлері, №2-28"А" (жұп сан жағы) үйлері, Қойгелді көшесінің №99-141 (тақ сан жағы) үйлері, №142-166 (жұп сан жағы) үйлері, Молдағұлова көшесінің үйлері, Ы.Сүлейменов көшесінің №9-17 (тақ сан жағы) үйлері, №2-36 (жұп сан жағы) үйлері, Ы.Сүлейменов көшесінің 1-2 бұрылыстарының үйлері, Тоқберген көшесінің №1-61 (тақ сан жағы) үйлері, №8-54 (жұп сан жағы) үйлері, Тұрсынов көшесінің үйлері, Ярошбаев көшесінің үйлері.</w:t>
      </w:r>
    </w:p>
    <w:bookmarkEnd w:id="158"/>
    <w:bookmarkStart w:name="z188" w:id="159"/>
    <w:p>
      <w:pPr>
        <w:spacing w:after="0"/>
        <w:ind w:left="0"/>
        <w:jc w:val="both"/>
      </w:pPr>
      <w:r>
        <w:rPr>
          <w:rFonts w:ascii="Times New Roman"/>
          <w:b w:val="false"/>
          <w:i w:val="false"/>
          <w:color w:val="000000"/>
          <w:sz w:val="28"/>
        </w:rPr>
        <w:t xml:space="preserve">
      </w:t>
      </w:r>
      <w:r>
        <w:rPr>
          <w:rFonts w:ascii="Times New Roman"/>
          <w:b/>
          <w:i w:val="false"/>
          <w:color w:val="000000"/>
          <w:sz w:val="28"/>
        </w:rPr>
        <w:t>№55 сайлау учаскесі</w:t>
      </w:r>
    </w:p>
    <w:bookmarkEnd w:id="159"/>
    <w:bookmarkStart w:name="z189" w:id="160"/>
    <w:p>
      <w:pPr>
        <w:spacing w:after="0"/>
        <w:ind w:left="0"/>
        <w:jc w:val="both"/>
      </w:pPr>
      <w:r>
        <w:rPr>
          <w:rFonts w:ascii="Times New Roman"/>
          <w:b w:val="false"/>
          <w:i w:val="false"/>
          <w:color w:val="000000"/>
          <w:sz w:val="28"/>
        </w:rPr>
        <w:t>
      Сайлау учаскесiнiң орналасқан жерi: Қазыбек би көшесі 136, Тараз қаласы әкімдігінің тұрғын жай – коммуналдық шаруашылық, жолаушы көлігі және автомобиль жолдары бөлімінің "Жамбыл су" шаруашылық жүргізу құқығындағы мемлекеттік коммуналдық кәсіпорынының ғимараты.</w:t>
      </w:r>
    </w:p>
    <w:bookmarkEnd w:id="160"/>
    <w:bookmarkStart w:name="z190" w:id="161"/>
    <w:p>
      <w:pPr>
        <w:spacing w:after="0"/>
        <w:ind w:left="0"/>
        <w:jc w:val="both"/>
      </w:pPr>
      <w:r>
        <w:rPr>
          <w:rFonts w:ascii="Times New Roman"/>
          <w:b w:val="false"/>
          <w:i w:val="false"/>
          <w:color w:val="000000"/>
          <w:sz w:val="28"/>
        </w:rPr>
        <w:t>
      Шекарасы: Абай даңғылының №124-134 (жұп сан жағы) үйлері, Атшабар тұрғын кешенінің үйлері, Әйтеке би көшесінің №2, 2"А", 2 "Б"-8"А" үйлері, Әйтиев көшесінің №1-27 (тақ сан жағы) үйлері, Желтоқсан көшесінің №71 үйі, Қазыбек би көшесінің №103-113 (тақ сан жағы) үйлері, №120-140 (жұп сан жағы) үйлері, Қазыбек би көшесінің 3-бұрылысының үйлері, Төле би даңғылының №55"Б"-61"Б" (тақ сан жағы) үйлері, №36-58 (жұп сан жағы) үйлері.</w:t>
      </w:r>
    </w:p>
    <w:bookmarkEnd w:id="161"/>
    <w:bookmarkStart w:name="z191" w:id="162"/>
    <w:p>
      <w:pPr>
        <w:spacing w:after="0"/>
        <w:ind w:left="0"/>
        <w:jc w:val="both"/>
      </w:pPr>
      <w:r>
        <w:rPr>
          <w:rFonts w:ascii="Times New Roman"/>
          <w:b w:val="false"/>
          <w:i w:val="false"/>
          <w:color w:val="000000"/>
          <w:sz w:val="28"/>
        </w:rPr>
        <w:t xml:space="preserve">
      </w:t>
      </w:r>
      <w:r>
        <w:rPr>
          <w:rFonts w:ascii="Times New Roman"/>
          <w:b/>
          <w:i w:val="false"/>
          <w:color w:val="000000"/>
          <w:sz w:val="28"/>
        </w:rPr>
        <w:t>№56 сайлау учаскесі</w:t>
      </w:r>
    </w:p>
    <w:bookmarkEnd w:id="162"/>
    <w:bookmarkStart w:name="z192" w:id="163"/>
    <w:p>
      <w:pPr>
        <w:spacing w:after="0"/>
        <w:ind w:left="0"/>
        <w:jc w:val="both"/>
      </w:pPr>
      <w:r>
        <w:rPr>
          <w:rFonts w:ascii="Times New Roman"/>
          <w:b w:val="false"/>
          <w:i w:val="false"/>
          <w:color w:val="000000"/>
          <w:sz w:val="28"/>
        </w:rPr>
        <w:t>
      Сайлау учаскесiнiң орналасқан жерi: Төле би даңғылы 60, "М.Х.Дулати атындағы Тараз өңірлік университеті" коммерциялық емес акционерлік қоғамының №2.6 корпусының ғимараты.</w:t>
      </w:r>
    </w:p>
    <w:bookmarkEnd w:id="163"/>
    <w:bookmarkStart w:name="z193" w:id="164"/>
    <w:p>
      <w:pPr>
        <w:spacing w:after="0"/>
        <w:ind w:left="0"/>
        <w:jc w:val="both"/>
      </w:pPr>
      <w:r>
        <w:rPr>
          <w:rFonts w:ascii="Times New Roman"/>
          <w:b w:val="false"/>
          <w:i w:val="false"/>
          <w:color w:val="000000"/>
          <w:sz w:val="28"/>
        </w:rPr>
        <w:t>
      Шекарасы: Жамбыл даңғылының №123 үйі, Қойгелді көшесінің №157-163 (тақ сан жағы) үйлері, №176-182 (жұп сан жағы) үйлері, Ниетқалиев көшесінің №2, 5-9"А" (тақ сан жағы) үйлері.</w:t>
      </w:r>
    </w:p>
    <w:bookmarkEnd w:id="164"/>
    <w:bookmarkStart w:name="z194" w:id="165"/>
    <w:p>
      <w:pPr>
        <w:spacing w:after="0"/>
        <w:ind w:left="0"/>
        <w:jc w:val="both"/>
      </w:pPr>
      <w:r>
        <w:rPr>
          <w:rFonts w:ascii="Times New Roman"/>
          <w:b w:val="false"/>
          <w:i w:val="false"/>
          <w:color w:val="000000"/>
          <w:sz w:val="28"/>
        </w:rPr>
        <w:t xml:space="preserve">
      </w:t>
      </w:r>
      <w:r>
        <w:rPr>
          <w:rFonts w:ascii="Times New Roman"/>
          <w:b/>
          <w:i w:val="false"/>
          <w:color w:val="000000"/>
          <w:sz w:val="28"/>
        </w:rPr>
        <w:t>№57 сайлау учаскесі</w:t>
      </w:r>
    </w:p>
    <w:bookmarkEnd w:id="165"/>
    <w:bookmarkStart w:name="z195" w:id="166"/>
    <w:p>
      <w:pPr>
        <w:spacing w:after="0"/>
        <w:ind w:left="0"/>
        <w:jc w:val="both"/>
      </w:pPr>
      <w:r>
        <w:rPr>
          <w:rFonts w:ascii="Times New Roman"/>
          <w:b w:val="false"/>
          <w:i w:val="false"/>
          <w:color w:val="000000"/>
          <w:sz w:val="28"/>
        </w:rPr>
        <w:t>
      Сайлау учаскесiнiң орналасқан жерi: Төле би даңғылы 68, "М.Х.Дулати атындағы Тараз өңірлік университеті" коммерциялық емес акционерлік қоғамының №4.1 корпусының ғимараты.</w:t>
      </w:r>
    </w:p>
    <w:bookmarkEnd w:id="166"/>
    <w:bookmarkStart w:name="z196" w:id="167"/>
    <w:p>
      <w:pPr>
        <w:spacing w:after="0"/>
        <w:ind w:left="0"/>
        <w:jc w:val="both"/>
      </w:pPr>
      <w:r>
        <w:rPr>
          <w:rFonts w:ascii="Times New Roman"/>
          <w:b w:val="false"/>
          <w:i w:val="false"/>
          <w:color w:val="000000"/>
          <w:sz w:val="28"/>
        </w:rPr>
        <w:t>
      Шекарасы: Достоевский көшесінің №3 "А"-21"В" (тақ сан жағы) үйлері, №2-16"А" (жұп сан жағы) үйлері, Достоевский көшесінің бұрылысының үйлері, Жамбыл даңғылының №170, 172 үйлері, Жұбанышев көшесінің үйлері, Жұбанышев көшесінің бұрылысының үйлері, Рахимов көшесінің №1, 1"А", 3, 25-49 (тақ сан жағы) үйлері, Төле би даңғылының №72-100 (жұп сан жағы) үйлері, Ұлбике ақын көшесінің №105"Б"-117 (тақ сан жағы) үйлері, №132-154 (жұп сан жағы) үйлері.</w:t>
      </w:r>
    </w:p>
    <w:bookmarkEnd w:id="167"/>
    <w:bookmarkStart w:name="z197" w:id="168"/>
    <w:p>
      <w:pPr>
        <w:spacing w:after="0"/>
        <w:ind w:left="0"/>
        <w:jc w:val="both"/>
      </w:pPr>
      <w:r>
        <w:rPr>
          <w:rFonts w:ascii="Times New Roman"/>
          <w:b w:val="false"/>
          <w:i w:val="false"/>
          <w:color w:val="000000"/>
          <w:sz w:val="28"/>
        </w:rPr>
        <w:t xml:space="preserve">
      </w:t>
      </w:r>
      <w:r>
        <w:rPr>
          <w:rFonts w:ascii="Times New Roman"/>
          <w:b/>
          <w:i w:val="false"/>
          <w:color w:val="000000"/>
          <w:sz w:val="28"/>
        </w:rPr>
        <w:t>№58 сайлау учаскесі</w:t>
      </w:r>
    </w:p>
    <w:bookmarkEnd w:id="168"/>
    <w:bookmarkStart w:name="z198" w:id="169"/>
    <w:p>
      <w:pPr>
        <w:spacing w:after="0"/>
        <w:ind w:left="0"/>
        <w:jc w:val="both"/>
      </w:pPr>
      <w:r>
        <w:rPr>
          <w:rFonts w:ascii="Times New Roman"/>
          <w:b w:val="false"/>
          <w:i w:val="false"/>
          <w:color w:val="000000"/>
          <w:sz w:val="28"/>
        </w:rPr>
        <w:t>
      Сайлау учаскесiнiң орналасқан жерi: Төле би даңғылы 77, "Тараз қаласы әкімдігінің білім бөлімінің Керімбай атындағы №12 мектеп-гимназиясы" коммуналдық мемлекеттік мекемесінің ғимараты.</w:t>
      </w:r>
    </w:p>
    <w:bookmarkEnd w:id="169"/>
    <w:bookmarkStart w:name="z199" w:id="170"/>
    <w:p>
      <w:pPr>
        <w:spacing w:after="0"/>
        <w:ind w:left="0"/>
        <w:jc w:val="both"/>
      </w:pPr>
      <w:r>
        <w:rPr>
          <w:rFonts w:ascii="Times New Roman"/>
          <w:b w:val="false"/>
          <w:i w:val="false"/>
          <w:color w:val="000000"/>
          <w:sz w:val="28"/>
        </w:rPr>
        <w:t>
      Шекарасы: Әйтеке би көшесінің №45-87 (тақ сан жағы) үйлері, №66-106 (жұп сан жағы) үйлері, Әйтеке би көшесінің 3-бұрылысының үйлері, Әйтиев көшесінің 2-бұрылысының үйлері, Глинка көшесінің үйлері, Жамбыл даңғылының №135-179 (тақ сан жағы) үйлері, №178-224 (жұп сан жағы) үйлері, Қазыбек би көшесінің №161-193 (тақ сан жағы) үйлері, №142-148 (жұп сан жағы) үйлері, Қазыбек би өткелінің үйлері, Қойгелді көшесінің №186-250 (жұп сан жағы) үйлері, Қойгелді көшесінің бұрылысының №1-31 (тақ сан жағы) үйлері, №2-70 (жұп сан жағы) үйлері, Қонаев көшесінің №80-102"А" (жұп сан жағы) үйлері, Попов көшесінің үйлері, Репин көшесінің үйлері, Сәрсенбаев көшесінің үйлері, Төле би даңғылының №67-87 (тақ сан жағы) үйлері, Қаратай Тұрысов көшесінің 3"Д" үйі, Саухымбек Тұрысов көшесінің үйлері, Трудовой көшесінің 2-4 бұрылыстарының үйлері, Үшбұлақ 3-бұрылысының үйлері, Үшбұлақ тұйығының үйлері.</w:t>
      </w:r>
    </w:p>
    <w:bookmarkEnd w:id="170"/>
    <w:bookmarkStart w:name="z200" w:id="171"/>
    <w:p>
      <w:pPr>
        <w:spacing w:after="0"/>
        <w:ind w:left="0"/>
        <w:jc w:val="both"/>
      </w:pPr>
      <w:r>
        <w:rPr>
          <w:rFonts w:ascii="Times New Roman"/>
          <w:b w:val="false"/>
          <w:i w:val="false"/>
          <w:color w:val="000000"/>
          <w:sz w:val="28"/>
        </w:rPr>
        <w:t xml:space="preserve">
      </w:t>
      </w:r>
      <w:r>
        <w:rPr>
          <w:rFonts w:ascii="Times New Roman"/>
          <w:b/>
          <w:i w:val="false"/>
          <w:color w:val="000000"/>
          <w:sz w:val="28"/>
        </w:rPr>
        <w:t>№59 сайлау учаскесі</w:t>
      </w:r>
    </w:p>
    <w:bookmarkEnd w:id="171"/>
    <w:bookmarkStart w:name="z201" w:id="172"/>
    <w:p>
      <w:pPr>
        <w:spacing w:after="0"/>
        <w:ind w:left="0"/>
        <w:jc w:val="both"/>
      </w:pPr>
      <w:r>
        <w:rPr>
          <w:rFonts w:ascii="Times New Roman"/>
          <w:b w:val="false"/>
          <w:i w:val="false"/>
          <w:color w:val="000000"/>
          <w:sz w:val="28"/>
        </w:rPr>
        <w:t>
      Сайлау учаскесiнiң орналасқан жерi: Төле би даңғылы 77, "Тараз қаласы әкімдігінің білім бөлімінің Керімбай атындағы №12 мектеп-гимназиясы" коммуналдық мемлекеттік мекемесінің ғимараты.</w:t>
      </w:r>
    </w:p>
    <w:bookmarkEnd w:id="172"/>
    <w:bookmarkStart w:name="z202" w:id="173"/>
    <w:p>
      <w:pPr>
        <w:spacing w:after="0"/>
        <w:ind w:left="0"/>
        <w:jc w:val="both"/>
      </w:pPr>
      <w:r>
        <w:rPr>
          <w:rFonts w:ascii="Times New Roman"/>
          <w:b w:val="false"/>
          <w:i w:val="false"/>
          <w:color w:val="000000"/>
          <w:sz w:val="28"/>
        </w:rPr>
        <w:t>
      Шекарасы: Әйтеке би көшесінің №17-37 (тақ сан жағы) үйлері, №10-30"А" (жұп сан жағы) үйлері, Әйтиев көшесінің №6-10 (жұп сан жағы) үйлері, Желтоқсан көшесінің №69 "Б"-73 (тақ сан жағы) үйлері, №80-118 (жұп сан жағы) үйлері, Қазыбек би көшесінің №144"А", 115-143 (тақ сан жағы) үйлері, Қайназаров көшесінің үйлері, Қойгелді көшесінің №171-233 (тақ сан жағы) үйлері, Қонаев көшесінің №60-78 (жұп сан жағы) үйлері.</w:t>
      </w:r>
    </w:p>
    <w:bookmarkEnd w:id="173"/>
    <w:bookmarkStart w:name="z203" w:id="174"/>
    <w:p>
      <w:pPr>
        <w:spacing w:after="0"/>
        <w:ind w:left="0"/>
        <w:jc w:val="both"/>
      </w:pPr>
      <w:r>
        <w:rPr>
          <w:rFonts w:ascii="Times New Roman"/>
          <w:b w:val="false"/>
          <w:i w:val="false"/>
          <w:color w:val="000000"/>
          <w:sz w:val="28"/>
        </w:rPr>
        <w:t xml:space="preserve">
      </w:t>
      </w:r>
      <w:r>
        <w:rPr>
          <w:rFonts w:ascii="Times New Roman"/>
          <w:b/>
          <w:i w:val="false"/>
          <w:color w:val="000000"/>
          <w:sz w:val="28"/>
        </w:rPr>
        <w:t>№60 сайлау учаскесі</w:t>
      </w:r>
    </w:p>
    <w:bookmarkEnd w:id="174"/>
    <w:bookmarkStart w:name="z204" w:id="175"/>
    <w:p>
      <w:pPr>
        <w:spacing w:after="0"/>
        <w:ind w:left="0"/>
        <w:jc w:val="both"/>
      </w:pPr>
      <w:r>
        <w:rPr>
          <w:rFonts w:ascii="Times New Roman"/>
          <w:b w:val="false"/>
          <w:i w:val="false"/>
          <w:color w:val="000000"/>
          <w:sz w:val="28"/>
        </w:rPr>
        <w:t>
      Сайлау учаскесiнiң орналасқан жерi: Крылов көшесі 1, "Тараз қаласы әкімдігінің білім бөлімінің №20 орта мектебі" коммуналдық мемлекеттік мекемесінің ғимараты.</w:t>
      </w:r>
    </w:p>
    <w:bookmarkEnd w:id="175"/>
    <w:bookmarkStart w:name="z205" w:id="176"/>
    <w:p>
      <w:pPr>
        <w:spacing w:after="0"/>
        <w:ind w:left="0"/>
        <w:jc w:val="both"/>
      </w:pPr>
      <w:r>
        <w:rPr>
          <w:rFonts w:ascii="Times New Roman"/>
          <w:b w:val="false"/>
          <w:i w:val="false"/>
          <w:color w:val="000000"/>
          <w:sz w:val="28"/>
        </w:rPr>
        <w:t>
      Шекарасы: Байділдаев көшесінің үйлері, Бейбітшілік көшесінің №1-11 (тақ сан жағы) үйлері, №12-14 (жұп сан жағы) үйлері, Дәненұлы көшесінің №61-101 (тақ сан жағы) үйлері, №56-94 (жұп сан жағы) үйлері, Дәненұлы көшесінің бұрылысының №45-75"А" (тақ сан жағы) үйлері, №22-36 (жұп сан жағы) үйлері, М.Х.Дулати көшесінің №101-139"А" (тақ сан жағы) үйлері, №90-128 (жұп сан жағы) үйлері, М.Х.Дулати көшесінің 1-бұрылысының №1-119 (тақ сан жағы) үйлері, №2-46"А" (жұп сан жағы) үйлері, М.Х.Дулати көшесінің 2-бұрылысының №1-21 (тақ сан жағы) үйлері, №2-24 (жұп сан жағы) үйлері, Дүйсебаев көшесінің №39"А"-75 (тақ сан жағы) үйлері, №34-78 (жұп сан жағы) үйлері, Еспаев көшесінің №41"А"-91 (тақ сан жағы) үйлері, №54-96 (жұп сан жағы) үйлері, Еспаев көшесінің 1-бұрылысының №21-41 (тақ сан жағы) үйлері, №50-72 (жұп сан жағы) үйлері, Еспаев көшесінің 2-бұрылысының №1-17 (тақ сан жағы) үйлері, №2-14 (жұп сан жағы) үйлері, Желтоқсан көшесінің №166-194 (жұп сан жағы) үйлері, Желтоқсан көшесінің 2-бұрылысының №8, 16, 22, 45 үйлері, Комратов көшесінің №1-133 (тақ сан жағы) үйлері, №2-150"А" (жұп сан жағы) үйлері, Комратов 1-өткелінің үйлері, Қойгелді көшесінің №303-349"А" (тақ сан жағы) үйлері, №252-352"А" (жұп сан жағы) үйлері, Қонаев көшесінің №61-83 (тақ сан жағы) үйлері, Қонаев көшесінің 2-бұрылысының үйлері, Левитан көшесінің бұрылысының үйлері, Панфилов көшесінің үйлері, Панфилов көшесінің бұрылысының үйлері, Станционный бұрылысының үйлері.</w:t>
      </w:r>
    </w:p>
    <w:bookmarkEnd w:id="176"/>
    <w:bookmarkStart w:name="z206" w:id="177"/>
    <w:p>
      <w:pPr>
        <w:spacing w:after="0"/>
        <w:ind w:left="0"/>
        <w:jc w:val="both"/>
      </w:pPr>
      <w:r>
        <w:rPr>
          <w:rFonts w:ascii="Times New Roman"/>
          <w:b w:val="false"/>
          <w:i w:val="false"/>
          <w:color w:val="000000"/>
          <w:sz w:val="28"/>
        </w:rPr>
        <w:t xml:space="preserve">
      </w:t>
      </w:r>
      <w:r>
        <w:rPr>
          <w:rFonts w:ascii="Times New Roman"/>
          <w:b/>
          <w:i w:val="false"/>
          <w:color w:val="000000"/>
          <w:sz w:val="28"/>
        </w:rPr>
        <w:t>№61 сайлау учаскесі</w:t>
      </w:r>
    </w:p>
    <w:bookmarkEnd w:id="177"/>
    <w:bookmarkStart w:name="z207" w:id="178"/>
    <w:p>
      <w:pPr>
        <w:spacing w:after="0"/>
        <w:ind w:left="0"/>
        <w:jc w:val="both"/>
      </w:pPr>
      <w:r>
        <w:rPr>
          <w:rFonts w:ascii="Times New Roman"/>
          <w:b w:val="false"/>
          <w:i w:val="false"/>
          <w:color w:val="000000"/>
          <w:sz w:val="28"/>
        </w:rPr>
        <w:t>
      Сайлау учаскесiнiң орналасқан жерi: Крылов көшесі 1, "Тараз қаласы әкімдігінің білім бөлімінің №20 орта мектебі" коммуналдық мемлекеттік мекемесінің ғимараты.</w:t>
      </w:r>
    </w:p>
    <w:bookmarkEnd w:id="178"/>
    <w:bookmarkStart w:name="z208" w:id="179"/>
    <w:p>
      <w:pPr>
        <w:spacing w:after="0"/>
        <w:ind w:left="0"/>
        <w:jc w:val="both"/>
      </w:pPr>
      <w:r>
        <w:rPr>
          <w:rFonts w:ascii="Times New Roman"/>
          <w:b w:val="false"/>
          <w:i w:val="false"/>
          <w:color w:val="000000"/>
          <w:sz w:val="28"/>
        </w:rPr>
        <w:t>
      Шекарасы: Элеватор 2-көшесінің №37- 57 (тақ сан жағы) үйлері, №46-56 (жұп сан жағы) үйлері, Белинский көшесінің үйлері, Добролюбов көшесінің үйлері, М.Х.Дулати көшесінің №141-169 (тақ сан жағы) үйлері, №130-162 (жұп сан жағы) үйлері, Западный көшесінің №29-91 (тақ сан жағы) үйлері, №14-70 (жұп сан жағы) үйлері, Западный көшесінің 1-3 бұрылыстарының үйлері, Козлов көшесінің үйлері, Кондратьев көшесінің үйлері, Крылов көшесінің №1-17 (тақ сан жағы) үйлері, №2-18 (жұп сан жағы) үйлері, Қаллаур Әкім көшесінің үйлері, Қаллаур Әкім көшесінің 1-3 бұрылыстарының үйлері, Қамбаров көшесінің 3-4 бұрылыстарының үйлері, Қыпшақбаев көшесінің №1-23 (тақ сан жағы) үйлері, №2-28 (жұп сан жағы) үйлері, Лермонтов көшесінің №13-133 (тақ сан жағы) үйлері, Опытный көшесінің №1-45 (тақ сан жағы) үйлері, №2-8 (жұп сан жағы) үйлері, Смоленск көшесінің үйлері, Смоленск көшесінің 1-2 бұрылыстарының үйлері, Ташкент көшесінің №244-340 (жұп сан жағы) үйлері, Ташкент көшесінің 5-бұрылысының үйлері, Түркістан көшесінің үйлері.</w:t>
      </w:r>
    </w:p>
    <w:bookmarkEnd w:id="179"/>
    <w:bookmarkStart w:name="z209" w:id="180"/>
    <w:p>
      <w:pPr>
        <w:spacing w:after="0"/>
        <w:ind w:left="0"/>
        <w:jc w:val="both"/>
      </w:pPr>
      <w:r>
        <w:rPr>
          <w:rFonts w:ascii="Times New Roman"/>
          <w:b w:val="false"/>
          <w:i w:val="false"/>
          <w:color w:val="000000"/>
          <w:sz w:val="28"/>
        </w:rPr>
        <w:t xml:space="preserve">
      </w:t>
      </w:r>
      <w:r>
        <w:rPr>
          <w:rFonts w:ascii="Times New Roman"/>
          <w:b/>
          <w:i w:val="false"/>
          <w:color w:val="000000"/>
          <w:sz w:val="28"/>
        </w:rPr>
        <w:t>№62 сайлау учаскесі</w:t>
      </w:r>
    </w:p>
    <w:bookmarkEnd w:id="180"/>
    <w:bookmarkStart w:name="z210" w:id="181"/>
    <w:p>
      <w:pPr>
        <w:spacing w:after="0"/>
        <w:ind w:left="0"/>
        <w:jc w:val="both"/>
      </w:pPr>
      <w:r>
        <w:rPr>
          <w:rFonts w:ascii="Times New Roman"/>
          <w:b w:val="false"/>
          <w:i w:val="false"/>
          <w:color w:val="000000"/>
          <w:sz w:val="28"/>
        </w:rPr>
        <w:t>
      Сайлау учаскесiнiң орналасқан жерi: "Талас" ықшамауданы 19"А", Тараз қаласы әкімдігінің білім бөлімінің №40 гимназиясы" коммуналдық мемлекеттік мекемесінің ғимараты.</w:t>
      </w:r>
    </w:p>
    <w:bookmarkEnd w:id="181"/>
    <w:bookmarkStart w:name="z211" w:id="182"/>
    <w:p>
      <w:pPr>
        <w:spacing w:after="0"/>
        <w:ind w:left="0"/>
        <w:jc w:val="both"/>
      </w:pPr>
      <w:r>
        <w:rPr>
          <w:rFonts w:ascii="Times New Roman"/>
          <w:b w:val="false"/>
          <w:i w:val="false"/>
          <w:color w:val="000000"/>
          <w:sz w:val="28"/>
        </w:rPr>
        <w:t>
      Шекарасы: "Талас" ықшамауданының №2-16, 33, 35 үйлері.</w:t>
      </w:r>
    </w:p>
    <w:bookmarkEnd w:id="182"/>
    <w:bookmarkStart w:name="z212" w:id="183"/>
    <w:p>
      <w:pPr>
        <w:spacing w:after="0"/>
        <w:ind w:left="0"/>
        <w:jc w:val="both"/>
      </w:pPr>
      <w:r>
        <w:rPr>
          <w:rFonts w:ascii="Times New Roman"/>
          <w:b w:val="false"/>
          <w:i w:val="false"/>
          <w:color w:val="000000"/>
          <w:sz w:val="28"/>
        </w:rPr>
        <w:t xml:space="preserve">
      </w:t>
      </w:r>
      <w:r>
        <w:rPr>
          <w:rFonts w:ascii="Times New Roman"/>
          <w:b/>
          <w:i w:val="false"/>
          <w:color w:val="000000"/>
          <w:sz w:val="28"/>
        </w:rPr>
        <w:t>№63 сайлау учаскесі</w:t>
      </w:r>
    </w:p>
    <w:bookmarkEnd w:id="183"/>
    <w:bookmarkStart w:name="z213" w:id="184"/>
    <w:p>
      <w:pPr>
        <w:spacing w:after="0"/>
        <w:ind w:left="0"/>
        <w:jc w:val="both"/>
      </w:pPr>
      <w:r>
        <w:rPr>
          <w:rFonts w:ascii="Times New Roman"/>
          <w:b w:val="false"/>
          <w:i w:val="false"/>
          <w:color w:val="000000"/>
          <w:sz w:val="28"/>
        </w:rPr>
        <w:t>
      Сайлау учаскесiнiң орналасқан жерi: "Талас" ықшамауданы 19"А", Тараз қаласы әкімдігінің білім бөлімінің №40 гимназиясы" коммуналдық мемлекеттік мекемесінің ғимараты.</w:t>
      </w:r>
    </w:p>
    <w:bookmarkEnd w:id="184"/>
    <w:bookmarkStart w:name="z214" w:id="185"/>
    <w:p>
      <w:pPr>
        <w:spacing w:after="0"/>
        <w:ind w:left="0"/>
        <w:jc w:val="both"/>
      </w:pPr>
      <w:r>
        <w:rPr>
          <w:rFonts w:ascii="Times New Roman"/>
          <w:b w:val="false"/>
          <w:i w:val="false"/>
          <w:color w:val="000000"/>
          <w:sz w:val="28"/>
        </w:rPr>
        <w:t>
      Шекарасы: Опытный көшесінің №1"А" үйі, "Талас" ықшамауданының №17-30 үйлері.</w:t>
      </w:r>
    </w:p>
    <w:bookmarkEnd w:id="185"/>
    <w:bookmarkStart w:name="z215" w:id="186"/>
    <w:p>
      <w:pPr>
        <w:spacing w:after="0"/>
        <w:ind w:left="0"/>
        <w:jc w:val="both"/>
      </w:pPr>
      <w:r>
        <w:rPr>
          <w:rFonts w:ascii="Times New Roman"/>
          <w:b w:val="false"/>
          <w:i w:val="false"/>
          <w:color w:val="000000"/>
          <w:sz w:val="28"/>
        </w:rPr>
        <w:t xml:space="preserve">
      </w:t>
      </w:r>
      <w:r>
        <w:rPr>
          <w:rFonts w:ascii="Times New Roman"/>
          <w:b/>
          <w:i w:val="false"/>
          <w:color w:val="000000"/>
          <w:sz w:val="28"/>
        </w:rPr>
        <w:t>№64 сайлау учаскесі</w:t>
      </w:r>
    </w:p>
    <w:bookmarkEnd w:id="186"/>
    <w:bookmarkStart w:name="z216" w:id="187"/>
    <w:p>
      <w:pPr>
        <w:spacing w:after="0"/>
        <w:ind w:left="0"/>
        <w:jc w:val="both"/>
      </w:pPr>
      <w:r>
        <w:rPr>
          <w:rFonts w:ascii="Times New Roman"/>
          <w:b w:val="false"/>
          <w:i w:val="false"/>
          <w:color w:val="000000"/>
          <w:sz w:val="28"/>
        </w:rPr>
        <w:t>
      Сайлау учаскесiнiң орналасқан жерi: "Жайлау" ықшамауданы 25"В", "Тараз қаласы әкімдігінің білім бөлімінің №35 орта мектебі" коммуналдық мемлекеттік мекемесінің ғимараты.</w:t>
      </w:r>
    </w:p>
    <w:bookmarkEnd w:id="187"/>
    <w:bookmarkStart w:name="z217" w:id="188"/>
    <w:p>
      <w:pPr>
        <w:spacing w:after="0"/>
        <w:ind w:left="0"/>
        <w:jc w:val="both"/>
      </w:pPr>
      <w:r>
        <w:rPr>
          <w:rFonts w:ascii="Times New Roman"/>
          <w:b w:val="false"/>
          <w:i w:val="false"/>
          <w:color w:val="000000"/>
          <w:sz w:val="28"/>
        </w:rPr>
        <w:t>
      Шекарасы: "Жайлау" ықшамауданының №1, 2, 3, 6, 7, 11, 12, 13, 23, 24 үйлері.</w:t>
      </w:r>
    </w:p>
    <w:bookmarkEnd w:id="188"/>
    <w:bookmarkStart w:name="z218" w:id="189"/>
    <w:p>
      <w:pPr>
        <w:spacing w:after="0"/>
        <w:ind w:left="0"/>
        <w:jc w:val="both"/>
      </w:pPr>
      <w:r>
        <w:rPr>
          <w:rFonts w:ascii="Times New Roman"/>
          <w:b w:val="false"/>
          <w:i w:val="false"/>
          <w:color w:val="000000"/>
          <w:sz w:val="28"/>
        </w:rPr>
        <w:t xml:space="preserve">
      </w:t>
      </w:r>
      <w:r>
        <w:rPr>
          <w:rFonts w:ascii="Times New Roman"/>
          <w:b/>
          <w:i w:val="false"/>
          <w:color w:val="000000"/>
          <w:sz w:val="28"/>
        </w:rPr>
        <w:t>№65 сайлау учаскесі</w:t>
      </w:r>
    </w:p>
    <w:bookmarkEnd w:id="189"/>
    <w:bookmarkStart w:name="z219" w:id="190"/>
    <w:p>
      <w:pPr>
        <w:spacing w:after="0"/>
        <w:ind w:left="0"/>
        <w:jc w:val="both"/>
      </w:pPr>
      <w:r>
        <w:rPr>
          <w:rFonts w:ascii="Times New Roman"/>
          <w:b w:val="false"/>
          <w:i w:val="false"/>
          <w:color w:val="000000"/>
          <w:sz w:val="28"/>
        </w:rPr>
        <w:t>
      Сайлау учаскесiнiң орналасқан жерi: "Жайлау" ықшамауданы 25"В", "Тараз қаласы әкімдігінің білім бөлімінің №35 орта мектебі" коммуналдық мемлекеттік мекемесінің ғимараты.</w:t>
      </w:r>
    </w:p>
    <w:bookmarkEnd w:id="190"/>
    <w:bookmarkStart w:name="z220" w:id="191"/>
    <w:p>
      <w:pPr>
        <w:spacing w:after="0"/>
        <w:ind w:left="0"/>
        <w:jc w:val="both"/>
      </w:pPr>
      <w:r>
        <w:rPr>
          <w:rFonts w:ascii="Times New Roman"/>
          <w:b w:val="false"/>
          <w:i w:val="false"/>
          <w:color w:val="000000"/>
          <w:sz w:val="28"/>
        </w:rPr>
        <w:t>
      Шекарасы: "Жайлау" ықшамауданының №4, 4/1, 5, 5"А", 9, 10, 14, 15, 18, 20, 21, 22, 25 үйлері.</w:t>
      </w:r>
    </w:p>
    <w:bookmarkEnd w:id="191"/>
    <w:bookmarkStart w:name="z221" w:id="192"/>
    <w:p>
      <w:pPr>
        <w:spacing w:after="0"/>
        <w:ind w:left="0"/>
        <w:jc w:val="both"/>
      </w:pPr>
      <w:r>
        <w:rPr>
          <w:rFonts w:ascii="Times New Roman"/>
          <w:b w:val="false"/>
          <w:i w:val="false"/>
          <w:color w:val="000000"/>
          <w:sz w:val="28"/>
        </w:rPr>
        <w:t xml:space="preserve">
      </w:t>
      </w:r>
      <w:r>
        <w:rPr>
          <w:rFonts w:ascii="Times New Roman"/>
          <w:b/>
          <w:i w:val="false"/>
          <w:color w:val="000000"/>
          <w:sz w:val="28"/>
        </w:rPr>
        <w:t>№66 сайлау учаскесі</w:t>
      </w:r>
    </w:p>
    <w:bookmarkEnd w:id="192"/>
    <w:bookmarkStart w:name="z222" w:id="193"/>
    <w:p>
      <w:pPr>
        <w:spacing w:after="0"/>
        <w:ind w:left="0"/>
        <w:jc w:val="both"/>
      </w:pPr>
      <w:r>
        <w:rPr>
          <w:rFonts w:ascii="Times New Roman"/>
          <w:b w:val="false"/>
          <w:i w:val="false"/>
          <w:color w:val="000000"/>
          <w:sz w:val="28"/>
        </w:rPr>
        <w:t>
      Сайлау учаскесiнiң орналасқан жерi: "Салтанат" ықшамауданы 23"А", "Тараз қаласы әкімдігінің білім бөлімінің №30 мектеп-гимназиясы" коммуналдық мемлекеттік мекемесінің ғимараты.</w:t>
      </w:r>
    </w:p>
    <w:bookmarkEnd w:id="193"/>
    <w:bookmarkStart w:name="z223" w:id="194"/>
    <w:p>
      <w:pPr>
        <w:spacing w:after="0"/>
        <w:ind w:left="0"/>
        <w:jc w:val="both"/>
      </w:pPr>
      <w:r>
        <w:rPr>
          <w:rFonts w:ascii="Times New Roman"/>
          <w:b w:val="false"/>
          <w:i w:val="false"/>
          <w:color w:val="000000"/>
          <w:sz w:val="28"/>
        </w:rPr>
        <w:t>
      Шекарасы: "Салтанат" ықшамауданының №1-15, 28, 35, 36, 38 үйлері.</w:t>
      </w:r>
    </w:p>
    <w:bookmarkEnd w:id="194"/>
    <w:bookmarkStart w:name="z224" w:id="195"/>
    <w:p>
      <w:pPr>
        <w:spacing w:after="0"/>
        <w:ind w:left="0"/>
        <w:jc w:val="both"/>
      </w:pPr>
      <w:r>
        <w:rPr>
          <w:rFonts w:ascii="Times New Roman"/>
          <w:b w:val="false"/>
          <w:i w:val="false"/>
          <w:color w:val="000000"/>
          <w:sz w:val="28"/>
        </w:rPr>
        <w:t xml:space="preserve">
      </w:t>
      </w:r>
      <w:r>
        <w:rPr>
          <w:rFonts w:ascii="Times New Roman"/>
          <w:b/>
          <w:i w:val="false"/>
          <w:color w:val="000000"/>
          <w:sz w:val="28"/>
        </w:rPr>
        <w:t>№67 сайлау учаскесі</w:t>
      </w:r>
    </w:p>
    <w:bookmarkEnd w:id="195"/>
    <w:bookmarkStart w:name="z225" w:id="196"/>
    <w:p>
      <w:pPr>
        <w:spacing w:after="0"/>
        <w:ind w:left="0"/>
        <w:jc w:val="both"/>
      </w:pPr>
      <w:r>
        <w:rPr>
          <w:rFonts w:ascii="Times New Roman"/>
          <w:b w:val="false"/>
          <w:i w:val="false"/>
          <w:color w:val="000000"/>
          <w:sz w:val="28"/>
        </w:rPr>
        <w:t>
      Сайлау учаскесiнiң орналасқан жерi: "Салтанат" ықшамауданы 23"А", "Тараз қаласы әкімдігінің білім бөлімінің №30 мектеп-гимназиясы" коммуналдық мемлекеттік мекемесінің ғимараты.</w:t>
      </w:r>
    </w:p>
    <w:bookmarkEnd w:id="196"/>
    <w:bookmarkStart w:name="z226" w:id="197"/>
    <w:p>
      <w:pPr>
        <w:spacing w:after="0"/>
        <w:ind w:left="0"/>
        <w:jc w:val="both"/>
      </w:pPr>
      <w:r>
        <w:rPr>
          <w:rFonts w:ascii="Times New Roman"/>
          <w:b w:val="false"/>
          <w:i w:val="false"/>
          <w:color w:val="000000"/>
          <w:sz w:val="28"/>
        </w:rPr>
        <w:t>
      Шекарасы: "Салтанат" ықшамауданының №16-27, 29-31 үйлері.</w:t>
      </w:r>
    </w:p>
    <w:bookmarkEnd w:id="197"/>
    <w:bookmarkStart w:name="z227" w:id="198"/>
    <w:p>
      <w:pPr>
        <w:spacing w:after="0"/>
        <w:ind w:left="0"/>
        <w:jc w:val="both"/>
      </w:pPr>
      <w:r>
        <w:rPr>
          <w:rFonts w:ascii="Times New Roman"/>
          <w:b w:val="false"/>
          <w:i w:val="false"/>
          <w:color w:val="000000"/>
          <w:sz w:val="28"/>
        </w:rPr>
        <w:t xml:space="preserve">
      </w:t>
      </w:r>
      <w:r>
        <w:rPr>
          <w:rFonts w:ascii="Times New Roman"/>
          <w:b/>
          <w:i w:val="false"/>
          <w:color w:val="000000"/>
          <w:sz w:val="28"/>
        </w:rPr>
        <w:t>№68 сайлау учаскесі</w:t>
      </w:r>
    </w:p>
    <w:bookmarkEnd w:id="198"/>
    <w:bookmarkStart w:name="z228" w:id="199"/>
    <w:p>
      <w:pPr>
        <w:spacing w:after="0"/>
        <w:ind w:left="0"/>
        <w:jc w:val="both"/>
      </w:pPr>
      <w:r>
        <w:rPr>
          <w:rFonts w:ascii="Times New Roman"/>
          <w:b w:val="false"/>
          <w:i w:val="false"/>
          <w:color w:val="000000"/>
          <w:sz w:val="28"/>
        </w:rPr>
        <w:t>
      Сайлау учаскесiнiң орналасқан жерi: "Ақбұлақ" ықшамауданы 31 "Тараз қаласы әкімдігінің білім бөлімінің №36 орта мектебі" коммуналдық мемлекеттік мекемесінің ғимараты.</w:t>
      </w:r>
    </w:p>
    <w:bookmarkEnd w:id="199"/>
    <w:bookmarkStart w:name="z229" w:id="200"/>
    <w:p>
      <w:pPr>
        <w:spacing w:after="0"/>
        <w:ind w:left="0"/>
        <w:jc w:val="both"/>
      </w:pPr>
      <w:r>
        <w:rPr>
          <w:rFonts w:ascii="Times New Roman"/>
          <w:b w:val="false"/>
          <w:i w:val="false"/>
          <w:color w:val="000000"/>
          <w:sz w:val="28"/>
        </w:rPr>
        <w:t>
      Шекарасы: "Ақбұлақ" ықшамауданының №8-13, 16-20, 26, 28, 29, 32, 33, 41 үйлері.</w:t>
      </w:r>
    </w:p>
    <w:bookmarkEnd w:id="200"/>
    <w:bookmarkStart w:name="z239" w:id="201"/>
    <w:p>
      <w:pPr>
        <w:spacing w:after="0"/>
        <w:ind w:left="0"/>
        <w:jc w:val="both"/>
      </w:pPr>
      <w:r>
        <w:rPr>
          <w:rFonts w:ascii="Times New Roman"/>
          <w:b w:val="false"/>
          <w:i w:val="false"/>
          <w:color w:val="000000"/>
          <w:sz w:val="28"/>
        </w:rPr>
        <w:t xml:space="preserve">
      </w:t>
      </w:r>
      <w:r>
        <w:rPr>
          <w:rFonts w:ascii="Times New Roman"/>
          <w:b/>
          <w:i w:val="false"/>
          <w:color w:val="000000"/>
          <w:sz w:val="28"/>
        </w:rPr>
        <w:t>№ 69 сайлау учаскесі</w:t>
      </w:r>
    </w:p>
    <w:bookmarkEnd w:id="201"/>
    <w:p>
      <w:pPr>
        <w:spacing w:after="0"/>
        <w:ind w:left="0"/>
        <w:jc w:val="both"/>
      </w:pPr>
      <w:r>
        <w:rPr>
          <w:rFonts w:ascii="Times New Roman"/>
          <w:b w:val="false"/>
          <w:i w:val="false"/>
          <w:color w:val="000000"/>
          <w:sz w:val="28"/>
        </w:rPr>
        <w:t>
      Сайлау учаскесiнiң орталығы: Тараз қаласы, "Ақбұлақ" шағынауданы 31, "Жамбыл облысы әкімдігінің білім басқармасы Тараз қаласының білім бөлімінің № 36 орта мектебі" коммуналдық мемлекеттік мекемесінің ғимараты.</w:t>
      </w:r>
    </w:p>
    <w:bookmarkStart w:name="z105" w:id="202"/>
    <w:p>
      <w:pPr>
        <w:spacing w:after="0"/>
        <w:ind w:left="0"/>
        <w:jc w:val="both"/>
      </w:pPr>
      <w:r>
        <w:rPr>
          <w:rFonts w:ascii="Times New Roman"/>
          <w:b w:val="false"/>
          <w:i w:val="false"/>
          <w:color w:val="000000"/>
          <w:sz w:val="28"/>
        </w:rPr>
        <w:t xml:space="preserve">
      Сайлау учаскесінің шекарасы: Тараз қаласы: "Ақбұлақ" шағынауданының 1-7, 14, 15, 21-25 үйлері, </w:t>
      </w:r>
    </w:p>
    <w:bookmarkEnd w:id="202"/>
    <w:bookmarkStart w:name="z106" w:id="203"/>
    <w:p>
      <w:pPr>
        <w:spacing w:after="0"/>
        <w:ind w:left="0"/>
        <w:jc w:val="both"/>
      </w:pPr>
      <w:r>
        <w:rPr>
          <w:rFonts w:ascii="Times New Roman"/>
          <w:b w:val="false"/>
          <w:i w:val="false"/>
          <w:color w:val="000000"/>
          <w:sz w:val="28"/>
        </w:rPr>
        <w:t>
      Төле би даңғылының 91-93/3 үйлері.</w:t>
      </w:r>
    </w:p>
    <w:bookmarkEnd w:id="203"/>
    <w:p>
      <w:pPr>
        <w:spacing w:after="0"/>
        <w:ind w:left="0"/>
        <w:jc w:val="both"/>
      </w:pPr>
      <w:r>
        <w:rPr>
          <w:rFonts w:ascii="Times New Roman"/>
          <w:b w:val="false"/>
          <w:i w:val="false"/>
          <w:color w:val="000000"/>
          <w:sz w:val="28"/>
        </w:rPr>
        <w:t xml:space="preserve">
      </w:t>
      </w:r>
      <w:r>
        <w:rPr>
          <w:rFonts w:ascii="Times New Roman"/>
          <w:b/>
          <w:i w:val="false"/>
          <w:color w:val="000000"/>
          <w:sz w:val="28"/>
        </w:rPr>
        <w:t>№ 70 сайлау учаскесі</w:t>
      </w:r>
    </w:p>
    <w:p>
      <w:pPr>
        <w:spacing w:after="0"/>
        <w:ind w:left="0"/>
        <w:jc w:val="both"/>
      </w:pPr>
      <w:r>
        <w:rPr>
          <w:rFonts w:ascii="Times New Roman"/>
          <w:b w:val="false"/>
          <w:i w:val="false"/>
          <w:color w:val="000000"/>
          <w:sz w:val="28"/>
        </w:rPr>
        <w:t>
      Сайлау учаскесiнiң орталығы: Тараз қаласы, "Қаратау" шағынауданы 35, "Жамбыл облысы әкімдігінің білім басқармасы Тараз қаласының білім бөлімінің № 38 орта мектебі"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шекарасы: Тараз қаласы: "Қаратау" шағынауданының 1-12 үйлері, </w:t>
      </w:r>
    </w:p>
    <w:p>
      <w:pPr>
        <w:spacing w:after="0"/>
        <w:ind w:left="0"/>
        <w:jc w:val="both"/>
      </w:pPr>
      <w:r>
        <w:rPr>
          <w:rFonts w:ascii="Times New Roman"/>
          <w:b w:val="false"/>
          <w:i w:val="false"/>
          <w:color w:val="000000"/>
          <w:sz w:val="28"/>
        </w:rPr>
        <w:t>
      Төле би даңғылы 95 үй.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 сайлау учаскесі</w:t>
      </w:r>
    </w:p>
    <w:p>
      <w:pPr>
        <w:spacing w:after="0"/>
        <w:ind w:left="0"/>
        <w:jc w:val="both"/>
      </w:pPr>
      <w:r>
        <w:rPr>
          <w:rFonts w:ascii="Times New Roman"/>
          <w:b w:val="false"/>
          <w:i w:val="false"/>
          <w:color w:val="000000"/>
          <w:sz w:val="28"/>
        </w:rPr>
        <w:t>
      Сайлау учаскесiнiң орталығы: Тараз қаласы, "Қаратау" шағынауданы 34, "Тараз-Ғасыр" колледжі"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шекарасы: Тараз қаласы: "Қаратау" шағынауданының 25-33, 37А, 37Б, 39, 41, 43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№72 сайлау учаскесі</w:t>
      </w:r>
    </w:p>
    <w:bookmarkStart w:name="z240" w:id="204"/>
    <w:p>
      <w:pPr>
        <w:spacing w:after="0"/>
        <w:ind w:left="0"/>
        <w:jc w:val="both"/>
      </w:pPr>
      <w:r>
        <w:rPr>
          <w:rFonts w:ascii="Times New Roman"/>
          <w:b w:val="false"/>
          <w:i w:val="false"/>
          <w:color w:val="000000"/>
          <w:sz w:val="28"/>
        </w:rPr>
        <w:t>
      Сайлау учаскесiнiң орналасқан жерi: "Қарасу" ықшамауданы 28, "Тараз қаласы әкімдігінің білім бөлімінің №25 орта мектебі" коммуналдық мемлекеттік мекемесінің ғимараты.</w:t>
      </w:r>
    </w:p>
    <w:bookmarkEnd w:id="204"/>
    <w:bookmarkStart w:name="z241" w:id="205"/>
    <w:p>
      <w:pPr>
        <w:spacing w:after="0"/>
        <w:ind w:left="0"/>
        <w:jc w:val="both"/>
      </w:pPr>
      <w:r>
        <w:rPr>
          <w:rFonts w:ascii="Times New Roman"/>
          <w:b w:val="false"/>
          <w:i w:val="false"/>
          <w:color w:val="000000"/>
          <w:sz w:val="28"/>
        </w:rPr>
        <w:t>
      Шекарасы: "Карасу" ықшамауданының №1-8, 10, 15, 16 үйлері.</w:t>
      </w:r>
    </w:p>
    <w:bookmarkEnd w:id="205"/>
    <w:bookmarkStart w:name="z242" w:id="206"/>
    <w:p>
      <w:pPr>
        <w:spacing w:after="0"/>
        <w:ind w:left="0"/>
        <w:jc w:val="both"/>
      </w:pPr>
      <w:r>
        <w:rPr>
          <w:rFonts w:ascii="Times New Roman"/>
          <w:b w:val="false"/>
          <w:i w:val="false"/>
          <w:color w:val="000000"/>
          <w:sz w:val="28"/>
        </w:rPr>
        <w:t xml:space="preserve">
      </w:t>
      </w:r>
      <w:r>
        <w:rPr>
          <w:rFonts w:ascii="Times New Roman"/>
          <w:b/>
          <w:i w:val="false"/>
          <w:color w:val="000000"/>
          <w:sz w:val="28"/>
        </w:rPr>
        <w:t>№73 сайлау учаскесі</w:t>
      </w:r>
    </w:p>
    <w:bookmarkEnd w:id="206"/>
    <w:bookmarkStart w:name="z243" w:id="207"/>
    <w:p>
      <w:pPr>
        <w:spacing w:after="0"/>
        <w:ind w:left="0"/>
        <w:jc w:val="both"/>
      </w:pPr>
      <w:r>
        <w:rPr>
          <w:rFonts w:ascii="Times New Roman"/>
          <w:b w:val="false"/>
          <w:i w:val="false"/>
          <w:color w:val="000000"/>
          <w:sz w:val="28"/>
        </w:rPr>
        <w:t>
      Сайлау учаскесiнiң орналасқан жерi: "Қарасу" алқабы 1, "Тараз қаласы әкімдігінің білім бөлімінің №51 орта мектебі" коммуналдық мемлекеттік мекемесінің ғимараты.</w:t>
      </w:r>
    </w:p>
    <w:bookmarkEnd w:id="207"/>
    <w:bookmarkStart w:name="z244" w:id="208"/>
    <w:p>
      <w:pPr>
        <w:spacing w:after="0"/>
        <w:ind w:left="0"/>
        <w:jc w:val="both"/>
      </w:pPr>
      <w:r>
        <w:rPr>
          <w:rFonts w:ascii="Times New Roman"/>
          <w:b w:val="false"/>
          <w:i w:val="false"/>
          <w:color w:val="000000"/>
          <w:sz w:val="28"/>
        </w:rPr>
        <w:t>
      Шекарасы: "Қарасу" алқабының №4-11, 15-19, 20, 20"А", 21, 29-32, 34, 36, 37, 38 үйлері.</w:t>
      </w:r>
    </w:p>
    <w:bookmarkEnd w:id="208"/>
    <w:bookmarkStart w:name="z245" w:id="209"/>
    <w:p>
      <w:pPr>
        <w:spacing w:after="0"/>
        <w:ind w:left="0"/>
        <w:jc w:val="both"/>
      </w:pPr>
      <w:r>
        <w:rPr>
          <w:rFonts w:ascii="Times New Roman"/>
          <w:b w:val="false"/>
          <w:i w:val="false"/>
          <w:color w:val="000000"/>
          <w:sz w:val="28"/>
        </w:rPr>
        <w:t xml:space="preserve">
      </w:t>
      </w:r>
      <w:r>
        <w:rPr>
          <w:rFonts w:ascii="Times New Roman"/>
          <w:b/>
          <w:i w:val="false"/>
          <w:color w:val="000000"/>
          <w:sz w:val="28"/>
        </w:rPr>
        <w:t>№74 сайлау учаскесі</w:t>
      </w:r>
    </w:p>
    <w:bookmarkEnd w:id="209"/>
    <w:bookmarkStart w:name="z246" w:id="210"/>
    <w:p>
      <w:pPr>
        <w:spacing w:after="0"/>
        <w:ind w:left="0"/>
        <w:jc w:val="both"/>
      </w:pPr>
      <w:r>
        <w:rPr>
          <w:rFonts w:ascii="Times New Roman"/>
          <w:b w:val="false"/>
          <w:i w:val="false"/>
          <w:color w:val="000000"/>
          <w:sz w:val="28"/>
        </w:rPr>
        <w:t>
      Сайлау учаскесiнiң орналасқан жерi: "Самал" ықшамауданы 41, "Тараз қаласы әкімдігінің білім бөлімінің И.Панфилов атындағы №39 мектеп-гимназиясы" коммуналдық мемлекеттік мекемесінің ғимараты.</w:t>
      </w:r>
    </w:p>
    <w:bookmarkEnd w:id="210"/>
    <w:bookmarkStart w:name="z247" w:id="211"/>
    <w:p>
      <w:pPr>
        <w:spacing w:after="0"/>
        <w:ind w:left="0"/>
        <w:jc w:val="both"/>
      </w:pPr>
      <w:r>
        <w:rPr>
          <w:rFonts w:ascii="Times New Roman"/>
          <w:b w:val="false"/>
          <w:i w:val="false"/>
          <w:color w:val="000000"/>
          <w:sz w:val="28"/>
        </w:rPr>
        <w:t>
      Шекарасы: "Самал" ықшамауданының №18, 19, 39, 40, 44-47, 48-54, 55-57 үйлері.</w:t>
      </w:r>
    </w:p>
    <w:bookmarkEnd w:id="211"/>
    <w:bookmarkStart w:name="z248" w:id="212"/>
    <w:p>
      <w:pPr>
        <w:spacing w:after="0"/>
        <w:ind w:left="0"/>
        <w:jc w:val="both"/>
      </w:pPr>
      <w:r>
        <w:rPr>
          <w:rFonts w:ascii="Times New Roman"/>
          <w:b w:val="false"/>
          <w:i w:val="false"/>
          <w:color w:val="000000"/>
          <w:sz w:val="28"/>
        </w:rPr>
        <w:t xml:space="preserve">
      </w:t>
      </w:r>
      <w:r>
        <w:rPr>
          <w:rFonts w:ascii="Times New Roman"/>
          <w:b/>
          <w:i w:val="false"/>
          <w:color w:val="000000"/>
          <w:sz w:val="28"/>
        </w:rPr>
        <w:t>№75 сайлау учаскесі</w:t>
      </w:r>
    </w:p>
    <w:bookmarkEnd w:id="212"/>
    <w:bookmarkStart w:name="z249" w:id="213"/>
    <w:p>
      <w:pPr>
        <w:spacing w:after="0"/>
        <w:ind w:left="0"/>
        <w:jc w:val="both"/>
      </w:pPr>
      <w:r>
        <w:rPr>
          <w:rFonts w:ascii="Times New Roman"/>
          <w:b w:val="false"/>
          <w:i w:val="false"/>
          <w:color w:val="000000"/>
          <w:sz w:val="28"/>
        </w:rPr>
        <w:t>
      Сайлау учаскесiнiң орналасқан жерi: "Самал" ықшамауданы 3"Б", "Тараз қаласы әкімдігінің білім бөлімінің Б.Момышұлы атындағы №45 қазақ классикалық гимназиясы" коммуналдық мемлекеттік мекемесінің ғимараты.</w:t>
      </w:r>
    </w:p>
    <w:bookmarkEnd w:id="213"/>
    <w:bookmarkStart w:name="z250" w:id="214"/>
    <w:p>
      <w:pPr>
        <w:spacing w:after="0"/>
        <w:ind w:left="0"/>
        <w:jc w:val="both"/>
      </w:pPr>
      <w:r>
        <w:rPr>
          <w:rFonts w:ascii="Times New Roman"/>
          <w:b w:val="false"/>
          <w:i w:val="false"/>
          <w:color w:val="000000"/>
          <w:sz w:val="28"/>
        </w:rPr>
        <w:t>
      Шекарасы: "Самал" ықшамауданының №1-3, 5-8, 8"А", 9-16 үйлері.</w:t>
      </w:r>
    </w:p>
    <w:bookmarkEnd w:id="214"/>
    <w:bookmarkStart w:name="z251" w:id="215"/>
    <w:p>
      <w:pPr>
        <w:spacing w:after="0"/>
        <w:ind w:left="0"/>
        <w:jc w:val="both"/>
      </w:pPr>
      <w:r>
        <w:rPr>
          <w:rFonts w:ascii="Times New Roman"/>
          <w:b w:val="false"/>
          <w:i w:val="false"/>
          <w:color w:val="000000"/>
          <w:sz w:val="28"/>
        </w:rPr>
        <w:t xml:space="preserve">
      </w:t>
      </w:r>
      <w:r>
        <w:rPr>
          <w:rFonts w:ascii="Times New Roman"/>
          <w:b/>
          <w:i w:val="false"/>
          <w:color w:val="000000"/>
          <w:sz w:val="28"/>
        </w:rPr>
        <w:t>№76 сайлау учаскесі</w:t>
      </w:r>
    </w:p>
    <w:bookmarkEnd w:id="215"/>
    <w:bookmarkStart w:name="z252" w:id="216"/>
    <w:p>
      <w:pPr>
        <w:spacing w:after="0"/>
        <w:ind w:left="0"/>
        <w:jc w:val="both"/>
      </w:pPr>
      <w:r>
        <w:rPr>
          <w:rFonts w:ascii="Times New Roman"/>
          <w:b w:val="false"/>
          <w:i w:val="false"/>
          <w:color w:val="000000"/>
          <w:sz w:val="28"/>
        </w:rPr>
        <w:t xml:space="preserve">
      Сайлау учаскесiнiң орналасқан жерi: "Самал" ықшамауданы 41, "Тараз қаласы әкімдігінің білім бөлімінің И.Панфилов атындағы №39 мектеп-гимназиясы" коммуналдық мемлекеттік мекемесінің ғимараты. </w:t>
      </w:r>
    </w:p>
    <w:bookmarkEnd w:id="216"/>
    <w:bookmarkStart w:name="z253" w:id="217"/>
    <w:p>
      <w:pPr>
        <w:spacing w:after="0"/>
        <w:ind w:left="0"/>
        <w:jc w:val="both"/>
      </w:pPr>
      <w:r>
        <w:rPr>
          <w:rFonts w:ascii="Times New Roman"/>
          <w:b w:val="false"/>
          <w:i w:val="false"/>
          <w:color w:val="000000"/>
          <w:sz w:val="28"/>
        </w:rPr>
        <w:t>
      Шекарасы: "Самал" ықшамауданының №17, 20-27, 30-36, 38 үйлері.</w:t>
      </w:r>
    </w:p>
    <w:bookmarkEnd w:id="217"/>
    <w:bookmarkStart w:name="z254" w:id="218"/>
    <w:p>
      <w:pPr>
        <w:spacing w:after="0"/>
        <w:ind w:left="0"/>
        <w:jc w:val="both"/>
      </w:pPr>
      <w:r>
        <w:rPr>
          <w:rFonts w:ascii="Times New Roman"/>
          <w:b w:val="false"/>
          <w:i w:val="false"/>
          <w:color w:val="000000"/>
          <w:sz w:val="28"/>
        </w:rPr>
        <w:t xml:space="preserve">
      </w:t>
      </w:r>
      <w:r>
        <w:rPr>
          <w:rFonts w:ascii="Times New Roman"/>
          <w:b/>
          <w:i w:val="false"/>
          <w:color w:val="000000"/>
          <w:sz w:val="28"/>
        </w:rPr>
        <w:t>№77 сайлау учаскесі</w:t>
      </w:r>
    </w:p>
    <w:bookmarkEnd w:id="218"/>
    <w:bookmarkStart w:name="z255" w:id="219"/>
    <w:p>
      <w:pPr>
        <w:spacing w:after="0"/>
        <w:ind w:left="0"/>
        <w:jc w:val="both"/>
      </w:pPr>
      <w:r>
        <w:rPr>
          <w:rFonts w:ascii="Times New Roman"/>
          <w:b w:val="false"/>
          <w:i w:val="false"/>
          <w:color w:val="000000"/>
          <w:sz w:val="28"/>
        </w:rPr>
        <w:t>
      Сайлау учаскесiнiң орналасқан жерi: "Алатау" ықшамауданы 9, "Тараз қаласы әкімдігінің білім бөлімінің №43 орта мектебі" коммуналдық мемлекеттік мекемесінің ғимараты.</w:t>
      </w:r>
    </w:p>
    <w:bookmarkEnd w:id="219"/>
    <w:bookmarkStart w:name="z256" w:id="220"/>
    <w:p>
      <w:pPr>
        <w:spacing w:after="0"/>
        <w:ind w:left="0"/>
        <w:jc w:val="both"/>
      </w:pPr>
      <w:r>
        <w:rPr>
          <w:rFonts w:ascii="Times New Roman"/>
          <w:b w:val="false"/>
          <w:i w:val="false"/>
          <w:color w:val="000000"/>
          <w:sz w:val="28"/>
        </w:rPr>
        <w:t>
      Шекарасы: "Алатау" ықшамауданының №1-8, 41-43, 47-52 үйлері.</w:t>
      </w:r>
    </w:p>
    <w:bookmarkEnd w:id="220"/>
    <w:bookmarkStart w:name="z257" w:id="221"/>
    <w:p>
      <w:pPr>
        <w:spacing w:after="0"/>
        <w:ind w:left="0"/>
        <w:jc w:val="both"/>
      </w:pPr>
      <w:r>
        <w:rPr>
          <w:rFonts w:ascii="Times New Roman"/>
          <w:b w:val="false"/>
          <w:i w:val="false"/>
          <w:color w:val="000000"/>
          <w:sz w:val="28"/>
        </w:rPr>
        <w:t xml:space="preserve">
      </w:t>
      </w:r>
      <w:r>
        <w:rPr>
          <w:rFonts w:ascii="Times New Roman"/>
          <w:b/>
          <w:i w:val="false"/>
          <w:color w:val="000000"/>
          <w:sz w:val="28"/>
        </w:rPr>
        <w:t>№78 сайлау учаскесі</w:t>
      </w:r>
    </w:p>
    <w:bookmarkEnd w:id="221"/>
    <w:bookmarkStart w:name="z258" w:id="222"/>
    <w:p>
      <w:pPr>
        <w:spacing w:after="0"/>
        <w:ind w:left="0"/>
        <w:jc w:val="both"/>
      </w:pPr>
      <w:r>
        <w:rPr>
          <w:rFonts w:ascii="Times New Roman"/>
          <w:b w:val="false"/>
          <w:i w:val="false"/>
          <w:color w:val="000000"/>
          <w:sz w:val="28"/>
        </w:rPr>
        <w:t>
      Сайлау учаскесiнiң орналасқан жерi: "Алатау" ықшамауданы 48, "Тараз қаласы әкімдігінің білім бөлімінің Т.Рысқұлов атындағы №48 орта мектебі" коммуналдық мемлекеттік мекемесінің ғимараты.</w:t>
      </w:r>
    </w:p>
    <w:bookmarkEnd w:id="222"/>
    <w:bookmarkStart w:name="z259" w:id="223"/>
    <w:p>
      <w:pPr>
        <w:spacing w:after="0"/>
        <w:ind w:left="0"/>
        <w:jc w:val="both"/>
      </w:pPr>
      <w:r>
        <w:rPr>
          <w:rFonts w:ascii="Times New Roman"/>
          <w:b w:val="false"/>
          <w:i w:val="false"/>
          <w:color w:val="000000"/>
          <w:sz w:val="28"/>
        </w:rPr>
        <w:t>
      Шекарасы: "Алатау" ықшамауданының №10, 11, 12, 13-19, 39, 40, 44, 45, 46 үйлері.</w:t>
      </w:r>
    </w:p>
    <w:bookmarkEnd w:id="223"/>
    <w:bookmarkStart w:name="z260" w:id="224"/>
    <w:p>
      <w:pPr>
        <w:spacing w:after="0"/>
        <w:ind w:left="0"/>
        <w:jc w:val="both"/>
      </w:pPr>
      <w:r>
        <w:rPr>
          <w:rFonts w:ascii="Times New Roman"/>
          <w:b w:val="false"/>
          <w:i w:val="false"/>
          <w:color w:val="000000"/>
          <w:sz w:val="28"/>
        </w:rPr>
        <w:t xml:space="preserve">
      </w:t>
      </w:r>
      <w:r>
        <w:rPr>
          <w:rFonts w:ascii="Times New Roman"/>
          <w:b/>
          <w:i w:val="false"/>
          <w:color w:val="000000"/>
          <w:sz w:val="28"/>
        </w:rPr>
        <w:t>№79 сайлау учаскесі</w:t>
      </w:r>
    </w:p>
    <w:bookmarkEnd w:id="224"/>
    <w:bookmarkStart w:name="z261" w:id="225"/>
    <w:p>
      <w:pPr>
        <w:spacing w:after="0"/>
        <w:ind w:left="0"/>
        <w:jc w:val="both"/>
      </w:pPr>
      <w:r>
        <w:rPr>
          <w:rFonts w:ascii="Times New Roman"/>
          <w:b w:val="false"/>
          <w:i w:val="false"/>
          <w:color w:val="000000"/>
          <w:sz w:val="28"/>
        </w:rPr>
        <w:t>
      Сайлау учаскесiнiң орналасқан жерi: "Алатау" ықшамауданы 48, "Тараз қаласы әкімдігінің білім бөлімінің Т.Рысқұлов атындағы №48 орта мектебі" коммуналдық мемлекеттік мекемесінің ғимараты.</w:t>
      </w:r>
    </w:p>
    <w:bookmarkEnd w:id="225"/>
    <w:bookmarkStart w:name="z262" w:id="226"/>
    <w:p>
      <w:pPr>
        <w:spacing w:after="0"/>
        <w:ind w:left="0"/>
        <w:jc w:val="both"/>
      </w:pPr>
      <w:r>
        <w:rPr>
          <w:rFonts w:ascii="Times New Roman"/>
          <w:b w:val="false"/>
          <w:i w:val="false"/>
          <w:color w:val="000000"/>
          <w:sz w:val="28"/>
        </w:rPr>
        <w:t>
      Шекарасы: "Алатау" ықшамауданының №20, 22-24, 26-37 үйлері.</w:t>
      </w:r>
    </w:p>
    <w:bookmarkEnd w:id="226"/>
    <w:bookmarkStart w:name="z263" w:id="227"/>
    <w:p>
      <w:pPr>
        <w:spacing w:after="0"/>
        <w:ind w:left="0"/>
        <w:jc w:val="both"/>
      </w:pPr>
      <w:r>
        <w:rPr>
          <w:rFonts w:ascii="Times New Roman"/>
          <w:b w:val="false"/>
          <w:i w:val="false"/>
          <w:color w:val="000000"/>
          <w:sz w:val="28"/>
        </w:rPr>
        <w:t xml:space="preserve">
      </w:t>
      </w:r>
      <w:r>
        <w:rPr>
          <w:rFonts w:ascii="Times New Roman"/>
          <w:b/>
          <w:i w:val="false"/>
          <w:color w:val="000000"/>
          <w:sz w:val="28"/>
        </w:rPr>
        <w:t>№80 сайлау учаскесі</w:t>
      </w:r>
    </w:p>
    <w:bookmarkEnd w:id="227"/>
    <w:bookmarkStart w:name="z264" w:id="228"/>
    <w:p>
      <w:pPr>
        <w:spacing w:after="0"/>
        <w:ind w:left="0"/>
        <w:jc w:val="both"/>
      </w:pPr>
      <w:r>
        <w:rPr>
          <w:rFonts w:ascii="Times New Roman"/>
          <w:b w:val="false"/>
          <w:i w:val="false"/>
          <w:color w:val="000000"/>
          <w:sz w:val="28"/>
        </w:rPr>
        <w:t>
      Сайлау учаскесiнiң орналасқан жерi: "Мыңбұлақ" ықшамауданы 35, "Тараз қаласы әкімдігінің білім бөлімінің А.Пушкин атындағы №41 көпсалалы гимназиясы" коммуналдық мемлекеттік мекемесінің ғимараты.</w:t>
      </w:r>
    </w:p>
    <w:bookmarkEnd w:id="228"/>
    <w:bookmarkStart w:name="z265" w:id="229"/>
    <w:p>
      <w:pPr>
        <w:spacing w:after="0"/>
        <w:ind w:left="0"/>
        <w:jc w:val="both"/>
      </w:pPr>
      <w:r>
        <w:rPr>
          <w:rFonts w:ascii="Times New Roman"/>
          <w:b w:val="false"/>
          <w:i w:val="false"/>
          <w:color w:val="000000"/>
          <w:sz w:val="28"/>
        </w:rPr>
        <w:t>
      Шекарасы: "Мыңбұлақ" ықшамауданының №1, 2, 2"А", 3-8, 8"А", 9-12, 15-17, 19, 21, 28 үйлері.</w:t>
      </w:r>
    </w:p>
    <w:bookmarkEnd w:id="229"/>
    <w:bookmarkStart w:name="z266" w:id="230"/>
    <w:p>
      <w:pPr>
        <w:spacing w:after="0"/>
        <w:ind w:left="0"/>
        <w:jc w:val="both"/>
      </w:pPr>
      <w:r>
        <w:rPr>
          <w:rFonts w:ascii="Times New Roman"/>
          <w:b w:val="false"/>
          <w:i w:val="false"/>
          <w:color w:val="000000"/>
          <w:sz w:val="28"/>
        </w:rPr>
        <w:t xml:space="preserve">
      </w:t>
      </w:r>
      <w:r>
        <w:rPr>
          <w:rFonts w:ascii="Times New Roman"/>
          <w:b/>
          <w:i w:val="false"/>
          <w:color w:val="000000"/>
          <w:sz w:val="28"/>
        </w:rPr>
        <w:t>№81 сайлау учаскесі</w:t>
      </w:r>
    </w:p>
    <w:bookmarkEnd w:id="230"/>
    <w:bookmarkStart w:name="z267" w:id="231"/>
    <w:p>
      <w:pPr>
        <w:spacing w:after="0"/>
        <w:ind w:left="0"/>
        <w:jc w:val="both"/>
      </w:pPr>
      <w:r>
        <w:rPr>
          <w:rFonts w:ascii="Times New Roman"/>
          <w:b w:val="false"/>
          <w:i w:val="false"/>
          <w:color w:val="000000"/>
          <w:sz w:val="28"/>
        </w:rPr>
        <w:t>
      Сайлау учаскесiнiң орналасқан жерi: "Мыңбұлақ" ықшамауданы 34, "Тараз қаласы әкімдігінің білім бөлімінің №47 орта мектебі" коммуналдық мемлекеттік мекемесінің ғимараты.</w:t>
      </w:r>
    </w:p>
    <w:bookmarkEnd w:id="231"/>
    <w:bookmarkStart w:name="z268" w:id="232"/>
    <w:p>
      <w:pPr>
        <w:spacing w:after="0"/>
        <w:ind w:left="0"/>
        <w:jc w:val="both"/>
      </w:pPr>
      <w:r>
        <w:rPr>
          <w:rFonts w:ascii="Times New Roman"/>
          <w:b w:val="false"/>
          <w:i w:val="false"/>
          <w:color w:val="000000"/>
          <w:sz w:val="28"/>
        </w:rPr>
        <w:t>
      Шекарасы: "Мыңбұлақ" ықшамауданының №49, 49"А", 51, 52"А", 53-63, 65-67 үйлері.</w:t>
      </w:r>
    </w:p>
    <w:bookmarkEnd w:id="232"/>
    <w:bookmarkStart w:name="z269" w:id="233"/>
    <w:p>
      <w:pPr>
        <w:spacing w:after="0"/>
        <w:ind w:left="0"/>
        <w:jc w:val="both"/>
      </w:pPr>
      <w:r>
        <w:rPr>
          <w:rFonts w:ascii="Times New Roman"/>
          <w:b w:val="false"/>
          <w:i w:val="false"/>
          <w:color w:val="000000"/>
          <w:sz w:val="28"/>
        </w:rPr>
        <w:t xml:space="preserve">
      </w:t>
      </w:r>
      <w:r>
        <w:rPr>
          <w:rFonts w:ascii="Times New Roman"/>
          <w:b/>
          <w:i w:val="false"/>
          <w:color w:val="000000"/>
          <w:sz w:val="28"/>
        </w:rPr>
        <w:t>№82 сайлау учаскесі</w:t>
      </w:r>
    </w:p>
    <w:bookmarkEnd w:id="233"/>
    <w:bookmarkStart w:name="z270" w:id="234"/>
    <w:p>
      <w:pPr>
        <w:spacing w:after="0"/>
        <w:ind w:left="0"/>
        <w:jc w:val="both"/>
      </w:pPr>
      <w:r>
        <w:rPr>
          <w:rFonts w:ascii="Times New Roman"/>
          <w:b w:val="false"/>
          <w:i w:val="false"/>
          <w:color w:val="000000"/>
          <w:sz w:val="28"/>
        </w:rPr>
        <w:t>
      Сайлау учаскесiнiң орналасқан жерi: "Мыңбұлақ" ықшамауданы 35, "Тараз қаласы әкімдігінің білім бөлімінің А.Пушкин атындағы №41 көпсалалы гимназиясы" коммуналдық мемлекеттік мекемесінің ғимараты.</w:t>
      </w:r>
    </w:p>
    <w:bookmarkEnd w:id="234"/>
    <w:bookmarkStart w:name="z271" w:id="235"/>
    <w:p>
      <w:pPr>
        <w:spacing w:after="0"/>
        <w:ind w:left="0"/>
        <w:jc w:val="both"/>
      </w:pPr>
      <w:r>
        <w:rPr>
          <w:rFonts w:ascii="Times New Roman"/>
          <w:b w:val="false"/>
          <w:i w:val="false"/>
          <w:color w:val="000000"/>
          <w:sz w:val="28"/>
        </w:rPr>
        <w:t>
      Шекарасы: "Мыңбұлақ" ықшамауданының №13, 14, 18, 18"А", 20, 24-27 "А", 29-30"А", 31-33, 36-41, 44-48, 50, 52 үйлері.</w:t>
      </w:r>
    </w:p>
    <w:bookmarkEnd w:id="235"/>
    <w:bookmarkStart w:name="z66" w:id="236"/>
    <w:p>
      <w:pPr>
        <w:spacing w:after="0"/>
        <w:ind w:left="0"/>
        <w:jc w:val="both"/>
      </w:pPr>
      <w:r>
        <w:rPr>
          <w:rFonts w:ascii="Times New Roman"/>
          <w:b w:val="false"/>
          <w:i w:val="false"/>
          <w:color w:val="000000"/>
          <w:sz w:val="28"/>
        </w:rPr>
        <w:t xml:space="preserve">
      </w:t>
      </w:r>
      <w:r>
        <w:rPr>
          <w:rFonts w:ascii="Times New Roman"/>
          <w:b/>
          <w:i w:val="false"/>
          <w:color w:val="000000"/>
          <w:sz w:val="28"/>
        </w:rPr>
        <w:t>№83 сайлау учаскесі</w:t>
      </w:r>
    </w:p>
    <w:bookmarkEnd w:id="236"/>
    <w:bookmarkStart w:name="z67" w:id="237"/>
    <w:p>
      <w:pPr>
        <w:spacing w:after="0"/>
        <w:ind w:left="0"/>
        <w:jc w:val="both"/>
      </w:pPr>
      <w:r>
        <w:rPr>
          <w:rFonts w:ascii="Times New Roman"/>
          <w:b w:val="false"/>
          <w:i w:val="false"/>
          <w:color w:val="000000"/>
          <w:sz w:val="28"/>
        </w:rPr>
        <w:t>
      Сайлау учаскесiнiң орналасқан жерi: "Аса" ықшамауданы 27"А", "Тараз қаласы әкімдігінің білім бөлімінің Ы. Алтынсарин атындағы № 49 мектеп-гимназиясы" коммуналдық мемлекеттік мекемесінің ғимараты.</w:t>
      </w:r>
    </w:p>
    <w:bookmarkEnd w:id="237"/>
    <w:p>
      <w:pPr>
        <w:spacing w:after="0"/>
        <w:ind w:left="0"/>
        <w:jc w:val="both"/>
      </w:pPr>
      <w:r>
        <w:rPr>
          <w:rFonts w:ascii="Times New Roman"/>
          <w:b w:val="false"/>
          <w:i w:val="false"/>
          <w:color w:val="000000"/>
          <w:sz w:val="28"/>
        </w:rPr>
        <w:t>
      Шекарасы: "Аса" ықшамауданының № 17, 18, 19, 21-23, 26-28, 30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84 сайлау учаскесі</w:t>
      </w:r>
    </w:p>
    <w:p>
      <w:pPr>
        <w:spacing w:after="0"/>
        <w:ind w:left="0"/>
        <w:jc w:val="both"/>
      </w:pPr>
      <w:r>
        <w:rPr>
          <w:rFonts w:ascii="Times New Roman"/>
          <w:b w:val="false"/>
          <w:i w:val="false"/>
          <w:color w:val="000000"/>
          <w:sz w:val="28"/>
        </w:rPr>
        <w:t>
      Сайлау учаскесiнiң орналасқан жерi: "Аса" ықшамауданы 5, "Тараз қаласы әкімдігінің білім бөлімінің №46 орта мектебі" коммуналдық мемлекеттік мекемесінің ғимараты.</w:t>
      </w:r>
    </w:p>
    <w:bookmarkStart w:name="z71" w:id="238"/>
    <w:p>
      <w:pPr>
        <w:spacing w:after="0"/>
        <w:ind w:left="0"/>
        <w:jc w:val="both"/>
      </w:pPr>
      <w:r>
        <w:rPr>
          <w:rFonts w:ascii="Times New Roman"/>
          <w:b w:val="false"/>
          <w:i w:val="false"/>
          <w:color w:val="000000"/>
          <w:sz w:val="28"/>
        </w:rPr>
        <w:t>
      Шекарасы: "Аса" ықшамауданының № 1-4, 6, 8, 10-11, 32, 32"А", 32"Б" үйлері.</w:t>
      </w:r>
    </w:p>
    <w:bookmarkEnd w:id="238"/>
    <w:bookmarkStart w:name="z72" w:id="23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85 сайлау учаскесі</w:t>
      </w:r>
    </w:p>
    <w:bookmarkEnd w:id="239"/>
    <w:bookmarkStart w:name="z73" w:id="240"/>
    <w:p>
      <w:pPr>
        <w:spacing w:after="0"/>
        <w:ind w:left="0"/>
        <w:jc w:val="both"/>
      </w:pPr>
      <w:r>
        <w:rPr>
          <w:rFonts w:ascii="Times New Roman"/>
          <w:b w:val="false"/>
          <w:i w:val="false"/>
          <w:color w:val="000000"/>
          <w:sz w:val="28"/>
        </w:rPr>
        <w:t>
      Сайлау учаскесiнiң орналасқан жерi: "Аса" ықшамауданы 27"А", "Тараз қаласы әкімдігінің білім бөлімінің Ы. Алтынсарин атындағы № 49 мектеп-гимназиясы" коммуналдық мемлекеттік мекемесінің ғимараты.</w:t>
      </w:r>
    </w:p>
    <w:bookmarkEnd w:id="240"/>
    <w:bookmarkStart w:name="z74" w:id="241"/>
    <w:p>
      <w:pPr>
        <w:spacing w:after="0"/>
        <w:ind w:left="0"/>
        <w:jc w:val="both"/>
      </w:pPr>
      <w:r>
        <w:rPr>
          <w:rFonts w:ascii="Times New Roman"/>
          <w:b w:val="false"/>
          <w:i w:val="false"/>
          <w:color w:val="000000"/>
          <w:sz w:val="28"/>
        </w:rPr>
        <w:t>
      Шекарасы: "Аса" ықшамауданының № 24, 25, 25"А", 29, 31, 33-36, 40, 41 үйлері.</w:t>
      </w:r>
    </w:p>
    <w:bookmarkEnd w:id="241"/>
    <w:bookmarkStart w:name="z281" w:id="242"/>
    <w:p>
      <w:pPr>
        <w:spacing w:after="0"/>
        <w:ind w:left="0"/>
        <w:jc w:val="both"/>
      </w:pPr>
      <w:r>
        <w:rPr>
          <w:rFonts w:ascii="Times New Roman"/>
          <w:b w:val="false"/>
          <w:i w:val="false"/>
          <w:color w:val="000000"/>
          <w:sz w:val="28"/>
        </w:rPr>
        <w:t xml:space="preserve">
      </w:t>
      </w:r>
      <w:r>
        <w:rPr>
          <w:rFonts w:ascii="Times New Roman"/>
          <w:b/>
          <w:i w:val="false"/>
          <w:color w:val="000000"/>
          <w:sz w:val="28"/>
        </w:rPr>
        <w:t>№86 сайлау учаскесі</w:t>
      </w:r>
    </w:p>
    <w:bookmarkEnd w:id="242"/>
    <w:bookmarkStart w:name="z282" w:id="243"/>
    <w:p>
      <w:pPr>
        <w:spacing w:after="0"/>
        <w:ind w:left="0"/>
        <w:jc w:val="both"/>
      </w:pPr>
      <w:r>
        <w:rPr>
          <w:rFonts w:ascii="Times New Roman"/>
          <w:b w:val="false"/>
          <w:i w:val="false"/>
          <w:color w:val="000000"/>
          <w:sz w:val="28"/>
        </w:rPr>
        <w:t>
      Сайлау учаскесiнiң орналасқан жерi: "Жансая" ықшамауданы 22, "Тараз қаласы әкімдігінің білім бөлімінің №42 орта мектебі" коммуналдық мемлекеттік мекемесінің ғимараты.</w:t>
      </w:r>
    </w:p>
    <w:bookmarkEnd w:id="243"/>
    <w:bookmarkStart w:name="z283" w:id="244"/>
    <w:p>
      <w:pPr>
        <w:spacing w:after="0"/>
        <w:ind w:left="0"/>
        <w:jc w:val="both"/>
      </w:pPr>
      <w:r>
        <w:rPr>
          <w:rFonts w:ascii="Times New Roman"/>
          <w:b w:val="false"/>
          <w:i w:val="false"/>
          <w:color w:val="000000"/>
          <w:sz w:val="28"/>
        </w:rPr>
        <w:t>
      Шекарасы: "Жансая" ықшамауданының №1, 2, 3, 7, 8, 9, 11-17, 17"А", 18, 20, 21, 23, 24, 25 үйлері.</w:t>
      </w:r>
    </w:p>
    <w:bookmarkEnd w:id="244"/>
    <w:bookmarkStart w:name="z284" w:id="245"/>
    <w:p>
      <w:pPr>
        <w:spacing w:after="0"/>
        <w:ind w:left="0"/>
        <w:jc w:val="both"/>
      </w:pPr>
      <w:r>
        <w:rPr>
          <w:rFonts w:ascii="Times New Roman"/>
          <w:b w:val="false"/>
          <w:i w:val="false"/>
          <w:color w:val="000000"/>
          <w:sz w:val="28"/>
        </w:rPr>
        <w:t xml:space="preserve">
      </w:t>
      </w:r>
      <w:r>
        <w:rPr>
          <w:rFonts w:ascii="Times New Roman"/>
          <w:b/>
          <w:i w:val="false"/>
          <w:color w:val="000000"/>
          <w:sz w:val="28"/>
        </w:rPr>
        <w:t>№87 сайлау учаскесі</w:t>
      </w:r>
    </w:p>
    <w:bookmarkEnd w:id="245"/>
    <w:bookmarkStart w:name="z285" w:id="246"/>
    <w:p>
      <w:pPr>
        <w:spacing w:after="0"/>
        <w:ind w:left="0"/>
        <w:jc w:val="both"/>
      </w:pPr>
      <w:r>
        <w:rPr>
          <w:rFonts w:ascii="Times New Roman"/>
          <w:b w:val="false"/>
          <w:i w:val="false"/>
          <w:color w:val="000000"/>
          <w:sz w:val="28"/>
        </w:rPr>
        <w:t>
      Сайлау учаскесiнiң орналасқан жерi: "Жансая" ықшамауданы 22, "Тараз қаласы әкімдігінің білім бөлімінің №42 орта мектебі" коммуналдық мемлекеттік мекемесінің ғимараты.</w:t>
      </w:r>
    </w:p>
    <w:bookmarkEnd w:id="246"/>
    <w:bookmarkStart w:name="z286" w:id="247"/>
    <w:p>
      <w:pPr>
        <w:spacing w:after="0"/>
        <w:ind w:left="0"/>
        <w:jc w:val="both"/>
      </w:pPr>
      <w:r>
        <w:rPr>
          <w:rFonts w:ascii="Times New Roman"/>
          <w:b w:val="false"/>
          <w:i w:val="false"/>
          <w:color w:val="000000"/>
          <w:sz w:val="28"/>
        </w:rPr>
        <w:t>
      Шекарасы: "Жансая" ықшамауданының №26-30, 32-43 үйлері.</w:t>
      </w:r>
    </w:p>
    <w:bookmarkEnd w:id="247"/>
    <w:bookmarkStart w:name="z287" w:id="248"/>
    <w:p>
      <w:pPr>
        <w:spacing w:after="0"/>
        <w:ind w:left="0"/>
        <w:jc w:val="both"/>
      </w:pPr>
      <w:r>
        <w:rPr>
          <w:rFonts w:ascii="Times New Roman"/>
          <w:b w:val="false"/>
          <w:i w:val="false"/>
          <w:color w:val="000000"/>
          <w:sz w:val="28"/>
        </w:rPr>
        <w:t xml:space="preserve">
      </w:t>
      </w:r>
      <w:r>
        <w:rPr>
          <w:rFonts w:ascii="Times New Roman"/>
          <w:b/>
          <w:i w:val="false"/>
          <w:color w:val="000000"/>
          <w:sz w:val="28"/>
        </w:rPr>
        <w:t>№88 сайлау учаскесі</w:t>
      </w:r>
    </w:p>
    <w:bookmarkEnd w:id="248"/>
    <w:bookmarkStart w:name="z290" w:id="249"/>
    <w:p>
      <w:pPr>
        <w:spacing w:after="0"/>
        <w:ind w:left="0"/>
        <w:jc w:val="both"/>
      </w:pPr>
      <w:r>
        <w:rPr>
          <w:rFonts w:ascii="Times New Roman"/>
          <w:b w:val="false"/>
          <w:i w:val="false"/>
          <w:color w:val="000000"/>
          <w:sz w:val="28"/>
        </w:rPr>
        <w:t>
      Сайлау учаскесінің орталығы: Тараз қаласы, Тәуке Хан көшесі 22, "Жамбыл облысы әкімдігінің дене шынықтыру және спорт басқармасы Жақсылық Үшкемпіров атындағы "Тараз-Арена" шаруашылық жүргізу құқығындағы коммуналдық мемлекеттік кәсіпорынының ғимараты.</w:t>
      </w:r>
    </w:p>
    <w:bookmarkEnd w:id="249"/>
    <w:p>
      <w:pPr>
        <w:spacing w:after="0"/>
        <w:ind w:left="0"/>
        <w:jc w:val="both"/>
      </w:pPr>
      <w:r>
        <w:rPr>
          <w:rFonts w:ascii="Times New Roman"/>
          <w:b w:val="false"/>
          <w:i w:val="false"/>
          <w:color w:val="000000"/>
          <w:sz w:val="28"/>
        </w:rPr>
        <w:t>
      Сайлау учаскесінің шекарасы: Тараз қаласы: Автомобиль көшесі 1, 1А, 2, 2Б, 2Г, 3, 3/1, 3А, 4, 5, 5Б, 6, 6А, 7, 8, 8А, 9, 9/1, 9/2, 9А, 10, 10А, 10Б, 11, 12, 13, 13А, 14, 14А, 15, 15А, 16, 17, 17А, 18, 19, 20, 21, 22, 23, 24, 25, 26, 27, 28, 29, 30, 31, 32, 33, 34, 35, 36, 37, 38, 39, 40, 41, 42, 43, 44, 45, 46, 47, 48, 49, 50, 51, 52, 53, 54, 54А, 55, 56, 57, 58, 59, 60, 61;</w:t>
      </w:r>
    </w:p>
    <w:p>
      <w:pPr>
        <w:spacing w:after="0"/>
        <w:ind w:left="0"/>
        <w:jc w:val="both"/>
      </w:pPr>
      <w:r>
        <w:rPr>
          <w:rFonts w:ascii="Times New Roman"/>
          <w:b w:val="false"/>
          <w:i w:val="false"/>
          <w:color w:val="000000"/>
          <w:sz w:val="28"/>
        </w:rPr>
        <w:t>
      Автомобиль 1-тұйық көшесі 1, 2, 3, 4, 5, 6, 7, 8, 9, 10, 11, 12, 13, 14, 15, 16, 17, 18, 19, 20, 21, 22, 23, 24, 25;</w:t>
      </w:r>
    </w:p>
    <w:p>
      <w:pPr>
        <w:spacing w:after="0"/>
        <w:ind w:left="0"/>
        <w:jc w:val="both"/>
      </w:pPr>
      <w:r>
        <w:rPr>
          <w:rFonts w:ascii="Times New Roman"/>
          <w:b w:val="false"/>
          <w:i w:val="false"/>
          <w:color w:val="000000"/>
          <w:sz w:val="28"/>
        </w:rPr>
        <w:t>
      Автомобиль 2-тұйық көшесі 1, 2, 3, 4, 5, 6, 7, 8, 9, 10, 11, 12, 13;</w:t>
      </w:r>
    </w:p>
    <w:p>
      <w:pPr>
        <w:spacing w:after="0"/>
        <w:ind w:left="0"/>
        <w:jc w:val="both"/>
      </w:pPr>
      <w:r>
        <w:rPr>
          <w:rFonts w:ascii="Times New Roman"/>
          <w:b w:val="false"/>
          <w:i w:val="false"/>
          <w:color w:val="000000"/>
          <w:sz w:val="28"/>
        </w:rPr>
        <w:t>
      Автомобиль 3-тұйық көшесі 1, 1А, 1В, 1У, 2, 3, 3А, 3Б, 3У, 4, 4/1, 4А, 4У, 5, 5У, 6, 7, 8, 8А, 8В, 9, 10, 10Б, 11, 12, 13, 14, 14А, 15, 15А, 15Б, 16, 16/1, 16/2, 16А, 16Б, 16В, 16Г, 16Е, 17, 17А, 18, 19, 19А, 19Б, 20, 21, 22, 23, 23А, 24, 25, 26, 27, 28, 29, 30, 31, 32, 33, 34, 35, 36, 37, 38, 39, 40, 41, 42, 43, 44, 45, 46, 47, 48, 49, 50, 51, 52, 53, 53У, 54, 54У;</w:t>
      </w:r>
    </w:p>
    <w:p>
      <w:pPr>
        <w:spacing w:after="0"/>
        <w:ind w:left="0"/>
        <w:jc w:val="both"/>
      </w:pPr>
      <w:r>
        <w:rPr>
          <w:rFonts w:ascii="Times New Roman"/>
          <w:b w:val="false"/>
          <w:i w:val="false"/>
          <w:color w:val="000000"/>
          <w:sz w:val="28"/>
        </w:rPr>
        <w:t>
      Грушко көшесі 1, 1А, 2, 2А, 2Б, 2В, 3, 4, 5, 6, 7, 8, 9, 10, 10А, 11, 12, 13, 14, 15, 16, 17, 18, 19;</w:t>
      </w:r>
    </w:p>
    <w:p>
      <w:pPr>
        <w:spacing w:after="0"/>
        <w:ind w:left="0"/>
        <w:jc w:val="both"/>
      </w:pPr>
      <w:r>
        <w:rPr>
          <w:rFonts w:ascii="Times New Roman"/>
          <w:b w:val="false"/>
          <w:i w:val="false"/>
          <w:color w:val="000000"/>
          <w:sz w:val="28"/>
        </w:rPr>
        <w:t>
      Дорожник алабының үйлері 1, 1У, 1Г, 2, 2У, 3, 3У, 4, 4У, 5, 5У 6, 6У, 7, 8, 9, 10, 11, 12, 12А, 13, 14, 15, 16, 17, 18, 19, 20, 21, 22, 23, 24, 25, 26, 27, 28, 29, 30, 31, 32, 33, 34, 35, 36, 37, 38, 39, 40, 41, 42, 43, 44, 45, 46, 47, 48, 49, 50, 51, 52, 53, 54, 55, 56, 57, 58, 59, 60, 61, 62, 63, 64, 65, 66, 67, 68, 69, 70, 71, 72, 73, 74, 75, 76, 77, 78, 79, 80, 81, 82, 83, 84, 85, 86, 87, 88, 89, 90, 91, 92, 93, 94, 95, 96, 96А, 97, 98, 99, 100, 101, 102, 103, 104, 105, 106, 107, 108, 109, 109А, 110, 111, 112, 113, 114, 115, 116, 117, 118, 119, 120, 121, 122, 123, 124, 125, 126, 127, 127А, 128, 129, 130, 131, 132, 133, 134, 135, 136, 137, 138, 139, 140, 141, 142, 143, 144, 145, 146, 147, 148, 149, 150, 151, 152, 153, 154, 155, 156, 157, 158, 159, 160, 160А, 161, 162, 162А, 162Е, 163, 164, 165, 166, 166Е, 167, 168, 169, 170, 171, 172, 173, 173А, 174, 175, 176, 177, 178, 179, 180, 181, 182, 182А, 183, 183А, 184, 185, 186, 187, 188, 189, 190, 191, 192, 193, 194, 195, 196, 197, 198, 199, 200, 201, 202, 203, 204, 205, 206, 207, 208, 209, 209А, 210, 211;</w:t>
      </w:r>
    </w:p>
    <w:p>
      <w:pPr>
        <w:spacing w:after="0"/>
        <w:ind w:left="0"/>
        <w:jc w:val="both"/>
      </w:pPr>
      <w:r>
        <w:rPr>
          <w:rFonts w:ascii="Times New Roman"/>
          <w:b w:val="false"/>
          <w:i w:val="false"/>
          <w:color w:val="000000"/>
          <w:sz w:val="28"/>
        </w:rPr>
        <w:t>
      Мыржақып Дулатов көшесі 1, 2, 2/3, 2/10, 2/17, 3, 4, 5, 6, 7, 8, 9, 10, 11, 12, 13, 14, 15, 16, 17, 18, 18/1,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p>
      <w:pPr>
        <w:spacing w:after="0"/>
        <w:ind w:left="0"/>
        <w:jc w:val="both"/>
      </w:pPr>
      <w:r>
        <w:rPr>
          <w:rFonts w:ascii="Times New Roman"/>
          <w:b w:val="false"/>
          <w:i w:val="false"/>
          <w:color w:val="000000"/>
          <w:sz w:val="28"/>
        </w:rPr>
        <w:t>
      Мағжан Жұмабаев көшесі 1, 2, 2А, 2Б, 3, 4, 4А, 5, 6, 6А, 6В, 7, 7Б, 7Г, 8, 9, 10, 11, 12, 13, 14, 14А, 15, 16, 16А, 17, 18, 19, 20, 21, 22, 23, 24, 25, 26, 27, 28, 29, 29А, 30, 31, 32, 33, 34, 34А, 34Б, 35, 36, 37, 38, 38А, 39, 40, 41, 42, 43, 43А, 44, 45, 46, 46А,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p>
      <w:pPr>
        <w:spacing w:after="0"/>
        <w:ind w:left="0"/>
        <w:jc w:val="both"/>
      </w:pPr>
      <w:r>
        <w:rPr>
          <w:rFonts w:ascii="Times New Roman"/>
          <w:b w:val="false"/>
          <w:i w:val="false"/>
          <w:color w:val="000000"/>
          <w:sz w:val="28"/>
        </w:rPr>
        <w:t>
      Шәкәрім Құдайбердиев көшесі 1, 2, 3, 4, 5, 5/1, 6, 7, 8, 9, 10, 11, 12, 13, 14, 15, 16, 17, 18, 19, 20, 21, 21А, 22, 23, 24, 25, 26, 27, 28, 29, 30, 31, 32, 33, 34, 35, 36, 37, 38, 39, 40, 41, 42, 43, 44, 45, 45А, 46, 47, 48, 49, 50, 51, 52, 53, 54, 55, 56, 57, 58, 59, 60, 61, 62, 63, 64, 65, 66, 67, 67А, 68, 69, 70, 71, 72, 73, 74, 75, 76, 77, 78, 79, 80, 81, 82, 83, 84, 85, 86, 87, 88, 89, 90, 91, 91А, 92, 93, 94, 95, 96, 97;</w:t>
      </w:r>
    </w:p>
    <w:p>
      <w:pPr>
        <w:spacing w:after="0"/>
        <w:ind w:left="0"/>
        <w:jc w:val="both"/>
      </w:pPr>
      <w:r>
        <w:rPr>
          <w:rFonts w:ascii="Times New Roman"/>
          <w:b w:val="false"/>
          <w:i w:val="false"/>
          <w:color w:val="000000"/>
          <w:sz w:val="28"/>
        </w:rPr>
        <w:t>
      Сергей Лазо көшесі 1, 1/1, 1/2, 2, 3, 4, 5, 5/1, 5/2, 6, 7, 8, 9, 9/1, 9/2, 10, 11, 12, 13, 14, 15, 16, 17, 18, 19, 20, 21, 22, 23, 24, 25, 26, 27, 28, 29, 30, 31;</w:t>
      </w:r>
    </w:p>
    <w:p>
      <w:pPr>
        <w:spacing w:after="0"/>
        <w:ind w:left="0"/>
        <w:jc w:val="both"/>
      </w:pPr>
      <w:r>
        <w:rPr>
          <w:rFonts w:ascii="Times New Roman"/>
          <w:b w:val="false"/>
          <w:i w:val="false"/>
          <w:color w:val="000000"/>
          <w:sz w:val="28"/>
        </w:rPr>
        <w:t>
      Сергей Лазо 1-тұйық көшесі 1, 1Б, 2, 3, 4, 5, 6, 7, 8, 9, 10, 11, 12, 13, 14, 15, 16, 17, 18, 19, 20;</w:t>
      </w:r>
    </w:p>
    <w:p>
      <w:pPr>
        <w:spacing w:after="0"/>
        <w:ind w:left="0"/>
        <w:jc w:val="both"/>
      </w:pPr>
      <w:r>
        <w:rPr>
          <w:rFonts w:ascii="Times New Roman"/>
          <w:b w:val="false"/>
          <w:i w:val="false"/>
          <w:color w:val="000000"/>
          <w:sz w:val="28"/>
        </w:rPr>
        <w:t>
      Сергей Лазо 2-тұйық көшесі 1, 2, 3, 4, 5, 6, 7, 7А, 8, 9, 10, 11, 12, 13, 14, 15, 16, 17, 18, 19;</w:t>
      </w:r>
    </w:p>
    <w:p>
      <w:pPr>
        <w:spacing w:after="0"/>
        <w:ind w:left="0"/>
        <w:jc w:val="both"/>
      </w:pPr>
      <w:r>
        <w:rPr>
          <w:rFonts w:ascii="Times New Roman"/>
          <w:b w:val="false"/>
          <w:i w:val="false"/>
          <w:color w:val="000000"/>
          <w:sz w:val="28"/>
        </w:rPr>
        <w:t>
      Бауыржан Момышұлы көшесі 2, 3, 4, 4У, 5, 5У, 6, 6А, 6У, 7, 7А, 7Б, 7У, 8, 8У, 9, 9/2, 9А, 9Б, 9В, 10, 12, 14, 16, 18, 20, 22, 24, 26, 28, 30, 32, 34, 34/1, 34А, 36, 38, 40, 40А, 40Б, 42, 46, 44, 48;</w:t>
      </w:r>
    </w:p>
    <w:p>
      <w:pPr>
        <w:spacing w:after="0"/>
        <w:ind w:left="0"/>
        <w:jc w:val="both"/>
      </w:pPr>
      <w:r>
        <w:rPr>
          <w:rFonts w:ascii="Times New Roman"/>
          <w:b w:val="false"/>
          <w:i w:val="false"/>
          <w:color w:val="000000"/>
          <w:sz w:val="28"/>
        </w:rPr>
        <w:t>
      Бауыржан Момышұлы 1-тұйық көшесі 1, 1А, 1Б, 2, 2А, 3, 4, 5, 6, 7, 8, 9, 10, 11, 12, 13, 14, 15, 16, 16А, 17, 18, 19, 20, 21, 21/1, 22, 23, 24, 25, 26, 27, 27А, 27Б, 27В, 28, 29, 30, 31, 32, 33, 34, 35, 36, 37, 38, 39, 40, 41, 42, 43, 44, 45, 46, 46А;</w:t>
      </w:r>
    </w:p>
    <w:p>
      <w:pPr>
        <w:spacing w:after="0"/>
        <w:ind w:left="0"/>
        <w:jc w:val="both"/>
      </w:pPr>
      <w:r>
        <w:rPr>
          <w:rFonts w:ascii="Times New Roman"/>
          <w:b w:val="false"/>
          <w:i w:val="false"/>
          <w:color w:val="000000"/>
          <w:sz w:val="28"/>
        </w:rPr>
        <w:t>
      Бауыржан Момышұлы 2-тұйық көшесі 1, 2, 3, 4, 5, 6, 7, 7А, 7Б, 8, 9, 10, 11, 12, 13, 14, 15, 16, 17, 18, 19, 20, 21, 22, 23, 24, 25, 26, 27, 28, 29, 29А, 30, 31, 32, 33, 34, 35, 36, 37, 38, 39, 40, 41, 42, 43, 44, 45;</w:t>
      </w:r>
    </w:p>
    <w:p>
      <w:pPr>
        <w:spacing w:after="0"/>
        <w:ind w:left="0"/>
        <w:jc w:val="both"/>
      </w:pPr>
      <w:r>
        <w:rPr>
          <w:rFonts w:ascii="Times New Roman"/>
          <w:b w:val="false"/>
          <w:i w:val="false"/>
          <w:color w:val="000000"/>
          <w:sz w:val="28"/>
        </w:rPr>
        <w:t>
      Саңырақ Батыр тұйық көшесі 1, 2, 3, 4, 5, 6, 7, 8, 9, 10, 11, 12, 13;</w:t>
      </w:r>
    </w:p>
    <w:p>
      <w:pPr>
        <w:spacing w:after="0"/>
        <w:ind w:left="0"/>
        <w:jc w:val="both"/>
      </w:pPr>
      <w:r>
        <w:rPr>
          <w:rFonts w:ascii="Times New Roman"/>
          <w:b w:val="false"/>
          <w:i w:val="false"/>
          <w:color w:val="000000"/>
          <w:sz w:val="28"/>
        </w:rPr>
        <w:t>
      Саңырақ Батыр өтпе жолы 1, 2, 3, 4, 5, 6, 7, 8, 8Б, 9, 10, 11, 11А, 11Б, 11В, 12, 13, 14, 15;</w:t>
      </w:r>
    </w:p>
    <w:p>
      <w:pPr>
        <w:spacing w:after="0"/>
        <w:ind w:left="0"/>
        <w:jc w:val="both"/>
      </w:pPr>
      <w:r>
        <w:rPr>
          <w:rFonts w:ascii="Times New Roman"/>
          <w:b w:val="false"/>
          <w:i w:val="false"/>
          <w:color w:val="000000"/>
          <w:sz w:val="28"/>
        </w:rPr>
        <w:t>
      Тәуке Хан көшесі 1, 1А, 1Б, 1В, 1Г, 1Д, 1К, 1Е, 2, 2Б, 2В, 3, 3/1, 3А, 3Б, 3В, 3У, 4, 4А, 4Б, 4В, 4Г, 5, 5А, 6, 6А, 7, 7У, 8, 8А, 8В, 8У, 9, 9А, 9У, 10, 10У, 11, 11А, 11У, 12, 12А, 12Б, 12У, 13, 13А, 13Б, 13В, 13У, 14, 14А, 15, 16, 17, 17/1, 18, 18У, 19, 19А, 19В, 19У, 20, 20Б, 20У, 21, 21У, 22, 22У, 23, 23А, 23У, 24, 24/2, 24/6, 24/20, 24А, 24В, 24У, 25, 25А, 25Е, 25У, 26, 26Б, 26У, 27, 27А, 27У, 28, 28/6, 28/7, 28Б, 28М, 28Л, 28У, 29, 29У, 30, 30В, 30Г, 30У, 31, 31А, 31У, 32, 32А, 32У, 33, 33В, 33У, 33/1, 34, 34А, 34У, 35, 35/1, 35А, 35В, 35У, 36, 36У, 37, 38, 39, 39А, 40, 41, 42, 43, 44, 45, 46, 46А, 46Б, 47, 48, 49, 50, 51, 52, 53, 54, 55, 56, 56А, 57, 58, 58А, 59, 60, 61, 62, 63, 64, 65, 66, 67, 68, 69, 70, 71, 72, 73, 74, 75, 76, 77, 78, 79, 80, 81, 82, 83, 84, 85, 86, 87, 88, 89, 90, 91, 92, 93, 94, 95, 96, 97, 98, 99, 100, 101, 102, 103, 104, 105, 106, 107, 108, 109, 109А, 109Б, 110, 111, 112, 113, 114, 115, 116, 117, 118, 119, 120, 121, 122, 123;</w:t>
      </w:r>
    </w:p>
    <w:p>
      <w:pPr>
        <w:spacing w:after="0"/>
        <w:ind w:left="0"/>
        <w:jc w:val="both"/>
      </w:pPr>
      <w:r>
        <w:rPr>
          <w:rFonts w:ascii="Times New Roman"/>
          <w:b w:val="false"/>
          <w:i w:val="false"/>
          <w:color w:val="000000"/>
          <w:sz w:val="28"/>
        </w:rPr>
        <w:t>
      Хусаин көшесі 1, 1А, 2, 3, 4, 5, 6, 7, 7А, 8, 8А, 9, 10, 11, 12, 13, 14, 14А, 15, 16, 17, 18, 19, 20, 21, 22, 23, 24, 25, 26, 27, 28, 29, 30, 31, 32, 33, 34, 35, 36, 37, 38, 38А, 39, 40, 41, 42, 42А, 42Б, 43, 44, 45, 46, 47, 48, 49, 50, 51, 51А, 51Б, 51В, 52, 53, 54, 55, 56, 57, 58, 59, 60, 61, 61А, 62, 63, 63А, 64, 65, 66, 67, 68, 69, 70, 71, 72, 73, 74, 75, 76, 77, 78, 79, 80, 81, 82, 83, 83А, 84, 85, 86, 87, 88, 89, 90, 91, 92, 93, 94, 95, 96, 97, 98, 99, 100, 101, 102, 103, 104, 105, 106, 107;</w:t>
      </w:r>
    </w:p>
    <w:p>
      <w:pPr>
        <w:spacing w:after="0"/>
        <w:ind w:left="0"/>
        <w:jc w:val="both"/>
      </w:pPr>
      <w:r>
        <w:rPr>
          <w:rFonts w:ascii="Times New Roman"/>
          <w:b w:val="false"/>
          <w:i w:val="false"/>
          <w:color w:val="000000"/>
          <w:sz w:val="28"/>
        </w:rPr>
        <w:t>
      Шымкент көшесі 1, 1А, 1Б, 1Г, 1В, 1Д, 1Е, 2, 3, 3А, 3Б, 4, 5, 6, 7, 8, 9, 9А, 9Б, 9В, 9Г, 10, 11, 11А, 12, 12А, 13, 13А, 14, 15, 16, 17, 18, 19, 20, 21, 22, 22А.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№89 сайлау учаскесі</w:t>
      </w:r>
    </w:p>
    <w:bookmarkStart w:name="z291" w:id="250"/>
    <w:p>
      <w:pPr>
        <w:spacing w:after="0"/>
        <w:ind w:left="0"/>
        <w:jc w:val="both"/>
      </w:pPr>
      <w:r>
        <w:rPr>
          <w:rFonts w:ascii="Times New Roman"/>
          <w:b w:val="false"/>
          <w:i w:val="false"/>
          <w:color w:val="000000"/>
          <w:sz w:val="28"/>
        </w:rPr>
        <w:t>
      Сайлау учаскесiнiң орналасқан жерi: "Көлтоған" шағынауданы, Орлов көшесі 26, "Тараз қаласы әкімдігінің білім бөлімінің №57 орта мектебі" коммуналдық мемлекеттік мекемесінің ғимараты.</w:t>
      </w:r>
    </w:p>
    <w:bookmarkEnd w:id="250"/>
    <w:bookmarkStart w:name="z292" w:id="251"/>
    <w:p>
      <w:pPr>
        <w:spacing w:after="0"/>
        <w:ind w:left="0"/>
        <w:jc w:val="both"/>
      </w:pPr>
      <w:r>
        <w:rPr>
          <w:rFonts w:ascii="Times New Roman"/>
          <w:b w:val="false"/>
          <w:i w:val="false"/>
          <w:color w:val="000000"/>
          <w:sz w:val="28"/>
        </w:rPr>
        <w:t>
      Шекарасы: Жиделі шағынауданының үйлері, Көлтоған шағынауданының үйлері, Қызыл-Абад шағынауданының үйлері, Шаңырақ шағынауданының үйлері.</w:t>
      </w:r>
    </w:p>
    <w:bookmarkEnd w:id="251"/>
    <w:bookmarkStart w:name="z75" w:id="25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90 сайлау учаскесі</w:t>
      </w:r>
    </w:p>
    <w:bookmarkEnd w:id="252"/>
    <w:bookmarkStart w:name="z76" w:id="253"/>
    <w:p>
      <w:pPr>
        <w:spacing w:after="0"/>
        <w:ind w:left="0"/>
        <w:jc w:val="both"/>
      </w:pPr>
      <w:r>
        <w:rPr>
          <w:rFonts w:ascii="Times New Roman"/>
          <w:b w:val="false"/>
          <w:i w:val="false"/>
          <w:color w:val="000000"/>
          <w:sz w:val="28"/>
        </w:rPr>
        <w:t>
      Сайлау учаскесiнiң орналасқан жерi: "Құмшағал" шағын ауданы, А. Байтұрсынов көшесі 12, "Тараз қаласы әкімдігінің білім бөлімінің № 56 орта мектебі" коммуналдық мемлекеттік мекемесінің ғимараты.</w:t>
      </w:r>
    </w:p>
    <w:bookmarkEnd w:id="253"/>
    <w:p>
      <w:pPr>
        <w:spacing w:after="0"/>
        <w:ind w:left="0"/>
        <w:jc w:val="both"/>
      </w:pPr>
      <w:r>
        <w:rPr>
          <w:rFonts w:ascii="Times New Roman"/>
          <w:b w:val="false"/>
          <w:i w:val="false"/>
          <w:color w:val="000000"/>
          <w:sz w:val="28"/>
        </w:rPr>
        <w:t>
      Шекарасы: Құмшағал шағын ауданы: Бауыржан Момышұлы көшесінің үйлері, Амангелді Иманов көшесінің үйлері, Ахмет Байтұрсынов көшесінің үйлері, Тұрар Рысқұлов көшесінің үйлері, Исатай Тайманов көшесінің үйлері, Кенен Әзірбаев көшесінің үйлері, Жамбыл Жабаев көшесінің үйлері, Абай Құнанбаев көшесінің үйлері, Жүсіпбек Аймауытов көшесінің үйлері, Ильяс Жандосов көшесінің үйлері, Мұхтар Әуезов көшесінің үйлері, Махамбет Өтемісов көшесінің үйлері, Балуан Шолақ, Гагарин көшесінің үйлері, Әйтеке би көшесінің үйлері, Жүніс Бекеев көшесінің үйлері, Қалымбетов көшесінің үйлері, Құмшағал көшесінің үйлері, Облживбаза көшесінің үйлері, Спортбаза көшесінің үйлері, Фрунзе көшесінің үйлері.</w:t>
      </w:r>
    </w:p>
    <w:bookmarkStart w:name="z296" w:id="254"/>
    <w:p>
      <w:pPr>
        <w:spacing w:after="0"/>
        <w:ind w:left="0"/>
        <w:jc w:val="both"/>
      </w:pPr>
      <w:r>
        <w:rPr>
          <w:rFonts w:ascii="Times New Roman"/>
          <w:b w:val="false"/>
          <w:i w:val="false"/>
          <w:color w:val="000000"/>
          <w:sz w:val="28"/>
        </w:rPr>
        <w:t xml:space="preserve">
      </w:t>
      </w:r>
      <w:r>
        <w:rPr>
          <w:rFonts w:ascii="Times New Roman"/>
          <w:b/>
          <w:i w:val="false"/>
          <w:color w:val="000000"/>
          <w:sz w:val="28"/>
        </w:rPr>
        <w:t>№91 сайлау учаскесі</w:t>
      </w:r>
    </w:p>
    <w:bookmarkEnd w:id="254"/>
    <w:bookmarkStart w:name="z299" w:id="255"/>
    <w:p>
      <w:pPr>
        <w:spacing w:after="0"/>
        <w:ind w:left="0"/>
        <w:jc w:val="both"/>
      </w:pPr>
      <w:r>
        <w:rPr>
          <w:rFonts w:ascii="Times New Roman"/>
          <w:b w:val="false"/>
          <w:i w:val="false"/>
          <w:color w:val="000000"/>
          <w:sz w:val="28"/>
        </w:rPr>
        <w:t>
      Сайлау учаскесінің орталығы: Тараз қаласы, Шөлдала шағын ауданы, Құмшағал көшесі 4, "Жамбыл облысы әкімдігінің білім басқармасы Тараз қаласының білім бөлімінің № 55 орта мектебі" коммуналдық мемлекеттік мекемесінің ғимараты.</w:t>
      </w:r>
    </w:p>
    <w:bookmarkEnd w:id="255"/>
    <w:p>
      <w:pPr>
        <w:spacing w:after="0"/>
        <w:ind w:left="0"/>
        <w:jc w:val="both"/>
      </w:pPr>
      <w:r>
        <w:rPr>
          <w:rFonts w:ascii="Times New Roman"/>
          <w:b w:val="false"/>
          <w:i w:val="false"/>
          <w:color w:val="000000"/>
          <w:sz w:val="28"/>
        </w:rPr>
        <w:t>
      Сайлау учаскесінің шекарасы: Тараз қаласы: Металлист тұрғын үй алабы: Алтынкөл көшесі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Дорожная көшесі 1, 2, 3, 4, 5, 6, 7, 8, 9, 9А, 10, 11, 12, 12А, 13, 14, 15, 16, 17, 18, 19, 20, 21, 22, 23, 24;</w:t>
      </w:r>
    </w:p>
    <w:p>
      <w:pPr>
        <w:spacing w:after="0"/>
        <w:ind w:left="0"/>
        <w:jc w:val="both"/>
      </w:pPr>
      <w:r>
        <w:rPr>
          <w:rFonts w:ascii="Times New Roman"/>
          <w:b w:val="false"/>
          <w:i w:val="false"/>
          <w:color w:val="000000"/>
          <w:sz w:val="28"/>
        </w:rPr>
        <w:t>
      Шыңбұлақ көшесі 55, 56, 57, 58, 59, 60, 61, 62, 63, 64, 65, 66, 67, 68, 69, 70, 71, 72;</w:t>
      </w:r>
    </w:p>
    <w:bookmarkStart w:name="z272" w:id="256"/>
    <w:p>
      <w:pPr>
        <w:spacing w:after="0"/>
        <w:ind w:left="0"/>
        <w:jc w:val="both"/>
      </w:pPr>
      <w:r>
        <w:rPr>
          <w:rFonts w:ascii="Times New Roman"/>
          <w:b w:val="false"/>
          <w:i w:val="false"/>
          <w:color w:val="000000"/>
          <w:sz w:val="28"/>
        </w:rPr>
        <w:t>
      Монтажник тұрғын үй алабы: Вишневая көшесі 2, 6, 12, 14, 14А, 19, 21;</w:t>
      </w:r>
    </w:p>
    <w:bookmarkEnd w:id="256"/>
    <w:bookmarkStart w:name="z273" w:id="257"/>
    <w:p>
      <w:pPr>
        <w:spacing w:after="0"/>
        <w:ind w:left="0"/>
        <w:jc w:val="both"/>
      </w:pPr>
      <w:r>
        <w:rPr>
          <w:rFonts w:ascii="Times New Roman"/>
          <w:b w:val="false"/>
          <w:i w:val="false"/>
          <w:color w:val="000000"/>
          <w:sz w:val="28"/>
        </w:rPr>
        <w:t>
      Победа тұрғын үй алабы: Парасат 1-тұйық көшесі 1, 2, 3, 4, 5, 6, 7, 8, 9, 9А, 10, 11, 12, 13, 14, 15, 16;</w:t>
      </w:r>
    </w:p>
    <w:bookmarkEnd w:id="257"/>
    <w:bookmarkStart w:name="z274" w:id="258"/>
    <w:p>
      <w:pPr>
        <w:spacing w:after="0"/>
        <w:ind w:left="0"/>
        <w:jc w:val="both"/>
      </w:pPr>
      <w:r>
        <w:rPr>
          <w:rFonts w:ascii="Times New Roman"/>
          <w:b w:val="false"/>
          <w:i w:val="false"/>
          <w:color w:val="000000"/>
          <w:sz w:val="28"/>
        </w:rPr>
        <w:t>
      Парасат 2-тұйық көшесі 1, 2, 3, 4, 5, 6, 7, 8, 9, 10, 11, 12, 13, 14, 15, 16, 17, 18, 19, 20, 21, 22, 23, 24, 25, 26, 27, 28;</w:t>
      </w:r>
    </w:p>
    <w:bookmarkEnd w:id="258"/>
    <w:bookmarkStart w:name="z275" w:id="259"/>
    <w:p>
      <w:pPr>
        <w:spacing w:after="0"/>
        <w:ind w:left="0"/>
        <w:jc w:val="both"/>
      </w:pPr>
      <w:r>
        <w:rPr>
          <w:rFonts w:ascii="Times New Roman"/>
          <w:b w:val="false"/>
          <w:i w:val="false"/>
          <w:color w:val="000000"/>
          <w:sz w:val="28"/>
        </w:rPr>
        <w:t>
      Парасат 3-тұйық көшесі 2, 3, 4;</w:t>
      </w:r>
    </w:p>
    <w:bookmarkEnd w:id="259"/>
    <w:bookmarkStart w:name="z276" w:id="260"/>
    <w:p>
      <w:pPr>
        <w:spacing w:after="0"/>
        <w:ind w:left="0"/>
        <w:jc w:val="both"/>
      </w:pPr>
      <w:r>
        <w:rPr>
          <w:rFonts w:ascii="Times New Roman"/>
          <w:b w:val="false"/>
          <w:i w:val="false"/>
          <w:color w:val="000000"/>
          <w:sz w:val="28"/>
        </w:rPr>
        <w:t>
      Парасат 4-тұйық көшесі 1, 2, 3, 4, 5, 6, 7, 8, 9, 10, 11, 12А, 18А;</w:t>
      </w:r>
    </w:p>
    <w:bookmarkEnd w:id="260"/>
    <w:bookmarkStart w:name="z277" w:id="261"/>
    <w:p>
      <w:pPr>
        <w:spacing w:after="0"/>
        <w:ind w:left="0"/>
        <w:jc w:val="both"/>
      </w:pPr>
      <w:r>
        <w:rPr>
          <w:rFonts w:ascii="Times New Roman"/>
          <w:b w:val="false"/>
          <w:i w:val="false"/>
          <w:color w:val="000000"/>
          <w:sz w:val="28"/>
        </w:rPr>
        <w:t>
      Парасат 5-тұйық көшесі 1, 3, 5;</w:t>
      </w:r>
    </w:p>
    <w:bookmarkEnd w:id="261"/>
    <w:bookmarkStart w:name="z278" w:id="262"/>
    <w:p>
      <w:pPr>
        <w:spacing w:after="0"/>
        <w:ind w:left="0"/>
        <w:jc w:val="both"/>
      </w:pPr>
      <w:r>
        <w:rPr>
          <w:rFonts w:ascii="Times New Roman"/>
          <w:b w:val="false"/>
          <w:i w:val="false"/>
          <w:color w:val="000000"/>
          <w:sz w:val="28"/>
        </w:rPr>
        <w:t>
      Вишневая көшесі 1, 2, 3, 4, 5, 6, 7, 8, 9, 10, 11, 12, 13, 14, 15, 16, 17;</w:t>
      </w:r>
    </w:p>
    <w:bookmarkEnd w:id="262"/>
    <w:bookmarkStart w:name="z279" w:id="263"/>
    <w:p>
      <w:pPr>
        <w:spacing w:after="0"/>
        <w:ind w:left="0"/>
        <w:jc w:val="both"/>
      </w:pPr>
      <w:r>
        <w:rPr>
          <w:rFonts w:ascii="Times New Roman"/>
          <w:b w:val="false"/>
          <w:i w:val="false"/>
          <w:color w:val="000000"/>
          <w:sz w:val="28"/>
        </w:rPr>
        <w:t>
      Водовода көшесі 1, 2, 3, 4, 5, 6, 7, 8, 9, 17;</w:t>
      </w:r>
    </w:p>
    <w:bookmarkEnd w:id="263"/>
    <w:bookmarkStart w:name="z280" w:id="264"/>
    <w:p>
      <w:pPr>
        <w:spacing w:after="0"/>
        <w:ind w:left="0"/>
        <w:jc w:val="both"/>
      </w:pPr>
      <w:r>
        <w:rPr>
          <w:rFonts w:ascii="Times New Roman"/>
          <w:b w:val="false"/>
          <w:i w:val="false"/>
          <w:color w:val="000000"/>
          <w:sz w:val="28"/>
        </w:rPr>
        <w:t>
      Жағажай көшесі 1, 1А, 2, 2А, 3, 3А, 4, 4А, 5, 6, 7, 7А, 8, 8А, 9, 10, 11, 12, 13, 14, 15, 16, 17, 17А, 18, 19, 20, 21, 22, 23, 24, 25, 25А, 26, 27, 28, 29, 30, 31, 32, 33, 34, 35, 36, 37, 38, 39, 40, 41, 42, 43, 44, 45, 46, 47, 48, 49, 50, 51, 52, 53, 54, 55, 56, 57, 58, 59, 60, 61, 62, 63, 63А, 64, 65, 66, 67, 68, 69, 70, 71, 72, 72А, 72Б, 73, 74, 75, 76, 77, 78, 83А;</w:t>
      </w:r>
    </w:p>
    <w:bookmarkEnd w:id="264"/>
    <w:p>
      <w:pPr>
        <w:spacing w:after="0"/>
        <w:ind w:left="0"/>
        <w:jc w:val="both"/>
      </w:pPr>
      <w:r>
        <w:rPr>
          <w:rFonts w:ascii="Times New Roman"/>
          <w:b w:val="false"/>
          <w:i w:val="false"/>
          <w:color w:val="000000"/>
          <w:sz w:val="28"/>
        </w:rPr>
        <w:t>
      Земляничная көшесі 1, 2, 3, 4, 5, 6, 7, 8, 9, 10, 11, 12, 13, 14, 15, 16, 17, 18;</w:t>
      </w:r>
    </w:p>
    <w:p>
      <w:pPr>
        <w:spacing w:after="0"/>
        <w:ind w:left="0"/>
        <w:jc w:val="both"/>
      </w:pPr>
      <w:r>
        <w:rPr>
          <w:rFonts w:ascii="Times New Roman"/>
          <w:b w:val="false"/>
          <w:i w:val="false"/>
          <w:color w:val="000000"/>
          <w:sz w:val="28"/>
        </w:rPr>
        <w:t>
      Қанағат көшесі 1, 2, 3, 4, 5, 6, 7, 8, 9, 10, 11, 12, 13, 14, 15, 16, 17, 18, 19, 20, 21, 22, 23;</w:t>
      </w:r>
    </w:p>
    <w:p>
      <w:pPr>
        <w:spacing w:after="0"/>
        <w:ind w:left="0"/>
        <w:jc w:val="both"/>
      </w:pPr>
      <w:r>
        <w:rPr>
          <w:rFonts w:ascii="Times New Roman"/>
          <w:b w:val="false"/>
          <w:i w:val="false"/>
          <w:color w:val="000000"/>
          <w:sz w:val="28"/>
        </w:rPr>
        <w:t>
      Құсжолы көшесі 1, 1В,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Қызыларай көшесі 1, 2, 2А, 3, 4, 5, 6, 7, 8, 8А, 9, 10, 10А, 11, 12, 13, 14, 15, 16, 17, 18, 19, 19А, 20, 21, 22, 23, 23А, 24, 24А, 25, 26, 27, 28, 28А, 29, 30, 31, 32, 32А, 33, 34, 35, 36, 37, 38, 39, 40, 41, 42, 43, 44, 45, 46, 47, 48, 49, 50, 51, 52;</w:t>
      </w:r>
    </w:p>
    <w:p>
      <w:pPr>
        <w:spacing w:after="0"/>
        <w:ind w:left="0"/>
        <w:jc w:val="both"/>
      </w:pPr>
      <w:r>
        <w:rPr>
          <w:rFonts w:ascii="Times New Roman"/>
          <w:b w:val="false"/>
          <w:i w:val="false"/>
          <w:color w:val="000000"/>
          <w:sz w:val="28"/>
        </w:rPr>
        <w:t>
      Парасат көшесі 1, 1А, 2, 2А, 3, 4, 5, 6, 7, 7А, 8, 9, 10, 10А, 11, 12, 13, 14, 14А, 15, 16, 17, 18, 18А, 19, 20, 21, 22, 23, 24, 25, 26, 27, 28, 29, 30, 31, 32, 33, 34, 35, 36, 37, 38, 39, 40, 41, 42, 43, 44, 45, 46, 47, 48, 49, 50, 51, 52, 53, 53А, 54, 55, 56, 57, 58, 59, 60, 61, 62, 62А, 63, 64, 64А, 65, 66, 66А, 67, 68, 69, 70, 71;</w:t>
      </w:r>
    </w:p>
    <w:p>
      <w:pPr>
        <w:spacing w:after="0"/>
        <w:ind w:left="0"/>
        <w:jc w:val="both"/>
      </w:pPr>
      <w:r>
        <w:rPr>
          <w:rFonts w:ascii="Times New Roman"/>
          <w:b w:val="false"/>
          <w:i w:val="false"/>
          <w:color w:val="000000"/>
          <w:sz w:val="28"/>
        </w:rPr>
        <w:t>
      Рауан көшесі 1, 2, 3, 4, 5, 6, 7, 8, 9, 10, 10А, 11, 12, 13, 14, 15, 16, 17, 17А, 18, 19, 20, 21, 22, 23, 24, 24А, 25, 26, 27, 28, 28А;</w:t>
      </w:r>
    </w:p>
    <w:p>
      <w:pPr>
        <w:spacing w:after="0"/>
        <w:ind w:left="0"/>
        <w:jc w:val="both"/>
      </w:pPr>
      <w:r>
        <w:rPr>
          <w:rFonts w:ascii="Times New Roman"/>
          <w:b w:val="false"/>
          <w:i w:val="false"/>
          <w:color w:val="000000"/>
          <w:sz w:val="28"/>
        </w:rPr>
        <w:t>
      Сливовая көшесі 1, 2, 3, 4, 5, 6, 7, 8, 9, 10, 11, 12, 13, 14, 15, 16, 17, 18, 19, 20, 21, 22, 23, 24, 25, 26, 27;</w:t>
      </w:r>
    </w:p>
    <w:bookmarkStart w:name="z288" w:id="265"/>
    <w:p>
      <w:pPr>
        <w:spacing w:after="0"/>
        <w:ind w:left="0"/>
        <w:jc w:val="both"/>
      </w:pPr>
      <w:r>
        <w:rPr>
          <w:rFonts w:ascii="Times New Roman"/>
          <w:b w:val="false"/>
          <w:i w:val="false"/>
          <w:color w:val="000000"/>
          <w:sz w:val="28"/>
        </w:rPr>
        <w:t>
      Сұлукөл көшесі 1, 2, 3, 4, 5, 6, 7, 7А, 8, 9, 9А, 10, 11, 12, 13, 14, 15, 15А, 16, 17, 18, 19, 20, 21, 22, 23, 24, 25, 26, 27, 28, 29, 30, 31, 32, 33, 34, 35, 35А, 36, 37, 37А, 38, 39, 40, 41, 42, 42А, 43, 44, 45, 46, 47, 48;</w:t>
      </w:r>
    </w:p>
    <w:bookmarkEnd w:id="265"/>
    <w:bookmarkStart w:name="z289" w:id="266"/>
    <w:p>
      <w:pPr>
        <w:spacing w:after="0"/>
        <w:ind w:left="0"/>
        <w:jc w:val="both"/>
      </w:pPr>
      <w:r>
        <w:rPr>
          <w:rFonts w:ascii="Times New Roman"/>
          <w:b w:val="false"/>
          <w:i w:val="false"/>
          <w:color w:val="000000"/>
          <w:sz w:val="28"/>
        </w:rPr>
        <w:t>
      Ыдырыс көшесі 1, 2, 3, 4, 5, 6, 7, 8, 9, 10, 11, 12, 13, 14, 15, 16, 17, 18, 19, 20, 21, 22, 23, 24, 25, 26, 27, 28, 29, 30, 31;</w:t>
      </w:r>
    </w:p>
    <w:bookmarkEnd w:id="266"/>
    <w:p>
      <w:pPr>
        <w:spacing w:after="0"/>
        <w:ind w:left="0"/>
        <w:jc w:val="both"/>
      </w:pPr>
      <w:r>
        <w:rPr>
          <w:rFonts w:ascii="Times New Roman"/>
          <w:b w:val="false"/>
          <w:i w:val="false"/>
          <w:color w:val="000000"/>
          <w:sz w:val="28"/>
        </w:rPr>
        <w:t>
      Силикатчик тұрғын үй алабы: Заңғар көшесі 1, 2, 3, 4, 5, 6, 7, 8, 9, 10, 10А, 10Б, 11, 12, 13, 13А, 14, 15, 16, 17, 18, 19, 20, 21, 22, 23, 24, 25, 26, 27, 28, 29, 30, 31;</w:t>
      </w:r>
    </w:p>
    <w:p>
      <w:pPr>
        <w:spacing w:after="0"/>
        <w:ind w:left="0"/>
        <w:jc w:val="both"/>
      </w:pPr>
      <w:r>
        <w:rPr>
          <w:rFonts w:ascii="Times New Roman"/>
          <w:b w:val="false"/>
          <w:i w:val="false"/>
          <w:color w:val="000000"/>
          <w:sz w:val="28"/>
        </w:rPr>
        <w:t>
      Теректі көшесі 1, 2, 3, 4, 5, 6, 7, 8, 9, 10, 11, 12, 13, 14, 15, 16, 17, 18, 19, 20, 21, 22, 23, 24, 25, 26, 27, 28, 29;</w:t>
      </w:r>
    </w:p>
    <w:p>
      <w:pPr>
        <w:spacing w:after="0"/>
        <w:ind w:left="0"/>
        <w:jc w:val="both"/>
      </w:pPr>
      <w:r>
        <w:rPr>
          <w:rFonts w:ascii="Times New Roman"/>
          <w:b w:val="false"/>
          <w:i w:val="false"/>
          <w:color w:val="000000"/>
          <w:sz w:val="28"/>
        </w:rPr>
        <w:t>
      Шырша көшесі 1, 2, 3, 4, 5, 6, 7, 8, 9, 9А, 9Б, 10, 11, 12, 13, 14, 15, 15А, 16, 17, 18, 19, 20, 21, 22, 23, 24, 25, 26, 27, 28;</w:t>
      </w:r>
    </w:p>
    <w:bookmarkStart w:name="z293" w:id="267"/>
    <w:p>
      <w:pPr>
        <w:spacing w:after="0"/>
        <w:ind w:left="0"/>
        <w:jc w:val="both"/>
      </w:pPr>
      <w:r>
        <w:rPr>
          <w:rFonts w:ascii="Times New Roman"/>
          <w:b w:val="false"/>
          <w:i w:val="false"/>
          <w:color w:val="000000"/>
          <w:sz w:val="28"/>
        </w:rPr>
        <w:t>
      Юбилейное тұрғын үй алабы: Вишневая көшесі 1, 1А, 2, 3, 4, 5, 6, 7, 8, 9, 10, 11, 12, 13, 14, 14А, 15, 16, 17, 18, 19, 20, 21, 22, 23, 24, 25, 26, 27, 28, 29, 30, 31, 32, 33, 34, 35;</w:t>
      </w:r>
    </w:p>
    <w:bookmarkEnd w:id="267"/>
    <w:bookmarkStart w:name="z294" w:id="268"/>
    <w:p>
      <w:pPr>
        <w:spacing w:after="0"/>
        <w:ind w:left="0"/>
        <w:jc w:val="both"/>
      </w:pPr>
      <w:r>
        <w:rPr>
          <w:rFonts w:ascii="Times New Roman"/>
          <w:b w:val="false"/>
          <w:i w:val="false"/>
          <w:color w:val="000000"/>
          <w:sz w:val="28"/>
        </w:rPr>
        <w:t>
      Жанақоныс көшесі 1, 1А, 2, 3, 4, 5, 6, 7, 8, 9, 10, 11, 12, 13, 14, 15, 16, 17, 18, 19, 20, 21, 22, 23, 24, 25, 26, 27, 28, 29, 29А, 30, 31, 32, 33, 34, 35, 36;</w:t>
      </w:r>
    </w:p>
    <w:bookmarkEnd w:id="268"/>
    <w:bookmarkStart w:name="z295" w:id="269"/>
    <w:p>
      <w:pPr>
        <w:spacing w:after="0"/>
        <w:ind w:left="0"/>
        <w:jc w:val="both"/>
      </w:pPr>
      <w:r>
        <w:rPr>
          <w:rFonts w:ascii="Times New Roman"/>
          <w:b w:val="false"/>
          <w:i w:val="false"/>
          <w:color w:val="000000"/>
          <w:sz w:val="28"/>
        </w:rPr>
        <w:t>
      Жанартау көшесі 1, 2, 3, 4, 5, 6, 7, 8, 9, 10, 11, 12, 13, 14, 15, 16, 17, 18, 19, 20, 21, 22, 23, 24, 25, 26, 27, 28, 29, 30, 31, 32, 33, 34, 35, 36, 37, 38, 39, 40, 41, 42, 43, 44, 45, 46, 46А, 47, 48, 49;</w:t>
      </w:r>
    </w:p>
    <w:bookmarkEnd w:id="269"/>
    <w:p>
      <w:pPr>
        <w:spacing w:after="0"/>
        <w:ind w:left="0"/>
        <w:jc w:val="both"/>
      </w:pPr>
      <w:r>
        <w:rPr>
          <w:rFonts w:ascii="Times New Roman"/>
          <w:b w:val="false"/>
          <w:i w:val="false"/>
          <w:color w:val="000000"/>
          <w:sz w:val="28"/>
        </w:rPr>
        <w:t>
      Жанатурмыс көшесі 1, 2, 3, 4, 5, 6, 7, 8, 9, 10, 11, 12, 13, 14, 15, 16, 17, 18, 19, 20, 21, 22, 23, 24, 25, 26, 27, 28, 29, 30, 31, 32, 33, 34, 35, 36, 37, 37А, 38;</w:t>
      </w:r>
    </w:p>
    <w:bookmarkStart w:name="z297" w:id="270"/>
    <w:p>
      <w:pPr>
        <w:spacing w:after="0"/>
        <w:ind w:left="0"/>
        <w:jc w:val="both"/>
      </w:pPr>
      <w:r>
        <w:rPr>
          <w:rFonts w:ascii="Times New Roman"/>
          <w:b w:val="false"/>
          <w:i w:val="false"/>
          <w:color w:val="000000"/>
          <w:sz w:val="28"/>
        </w:rPr>
        <w:t>
      Қарлыға көшесі 1, 2, 3, 4, 5, 6, 7, 8, 9, 10, 11, 12, 13, 14, 15, 16, 17, 18, 19, 20, 21, 22, 23, 24, 25, 26, 27, 28, 29, 30, 31, 32, 33, 34, 35, 36, 37, 38, 39, 39А;</w:t>
      </w:r>
    </w:p>
    <w:bookmarkEnd w:id="270"/>
    <w:bookmarkStart w:name="z298" w:id="271"/>
    <w:p>
      <w:pPr>
        <w:spacing w:after="0"/>
        <w:ind w:left="0"/>
        <w:jc w:val="both"/>
      </w:pPr>
      <w:r>
        <w:rPr>
          <w:rFonts w:ascii="Times New Roman"/>
          <w:b w:val="false"/>
          <w:i w:val="false"/>
          <w:color w:val="000000"/>
          <w:sz w:val="28"/>
        </w:rPr>
        <w:t>
      Кеншалғын көшесі 1, 1А, 1У, 2, 3, 4, 5, 6, 7, 8, 9, 10, 11, 12, 13, 14, 15, 16, 17, 18, 19, 20, 21, 22, 23, 24, 24А, 25;</w:t>
      </w:r>
    </w:p>
    <w:bookmarkEnd w:id="271"/>
    <w:p>
      <w:pPr>
        <w:spacing w:after="0"/>
        <w:ind w:left="0"/>
        <w:jc w:val="both"/>
      </w:pPr>
      <w:r>
        <w:rPr>
          <w:rFonts w:ascii="Times New Roman"/>
          <w:b w:val="false"/>
          <w:i w:val="false"/>
          <w:color w:val="000000"/>
          <w:sz w:val="28"/>
        </w:rPr>
        <w:t>
      Қоныраулы көшесі 1, 1А, 2, 3, 4, 5, 6, 7, 8, 9, 10, 11, 11А, 12, 13, 14, 15, 16, 17, 18, 19, 20, 21, 22, 23, 24, 25, 26, 27, 27А, 28, 29, 30, 31, 31А, 32, 33, 34, 35, 36, 37;</w:t>
      </w:r>
    </w:p>
    <w:p>
      <w:pPr>
        <w:spacing w:after="0"/>
        <w:ind w:left="0"/>
        <w:jc w:val="both"/>
      </w:pPr>
      <w:r>
        <w:rPr>
          <w:rFonts w:ascii="Times New Roman"/>
          <w:b w:val="false"/>
          <w:i w:val="false"/>
          <w:color w:val="000000"/>
          <w:sz w:val="28"/>
        </w:rPr>
        <w:t>
      Мақпал көшесі 1, 2, 3, 4, 5, 6, 7, 8, 9, 10, 11, 12, 13, 14, 15, 16, 17, 18, 19, 20, 21, 22, 23, 24, 25, 39/1;</w:t>
      </w:r>
    </w:p>
    <w:p>
      <w:pPr>
        <w:spacing w:after="0"/>
        <w:ind w:left="0"/>
        <w:jc w:val="both"/>
      </w:pPr>
      <w:r>
        <w:rPr>
          <w:rFonts w:ascii="Times New Roman"/>
          <w:b w:val="false"/>
          <w:i w:val="false"/>
          <w:color w:val="000000"/>
          <w:sz w:val="28"/>
        </w:rPr>
        <w:t>
      Масаты көшесі 1, 2, 3, 4, 5, 6, 7, 8, 9, 10, 11, 12, 13, 14, 14А, 15, 16, 17, 18, 18А, 19, 19А, 20, 21, 22, 23, 24, 25;</w:t>
      </w:r>
    </w:p>
    <w:p>
      <w:pPr>
        <w:spacing w:after="0"/>
        <w:ind w:left="0"/>
        <w:jc w:val="both"/>
      </w:pPr>
      <w:r>
        <w:rPr>
          <w:rFonts w:ascii="Times New Roman"/>
          <w:b w:val="false"/>
          <w:i w:val="false"/>
          <w:color w:val="000000"/>
          <w:sz w:val="28"/>
        </w:rPr>
        <w:t>
      Персиковая көшесі 1, 2, 3, 4, 5, 6, 7, 8, 9, 10, 10А, 11, 11А, 12, 13, 14, 15, 16, 17, 18, 19, 20, 21, 22, 23, 24, 25, 26, 27, 28, 29, 30, 30Ф, 31, 32, 33, 34, 35, 36;</w:t>
      </w:r>
    </w:p>
    <w:p>
      <w:pPr>
        <w:spacing w:after="0"/>
        <w:ind w:left="0"/>
        <w:jc w:val="both"/>
      </w:pPr>
      <w:r>
        <w:rPr>
          <w:rFonts w:ascii="Times New Roman"/>
          <w:b w:val="false"/>
          <w:i w:val="false"/>
          <w:color w:val="000000"/>
          <w:sz w:val="28"/>
        </w:rPr>
        <w:t>
      Толқын көшесі 1, 1У,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Урючная көшесі 1, 2, 3, 4, 5, 6, 7, 8, 9, 10, 11, 12, 13, 14, 15, 16, 17, 18, 19, 20, 21, 22, 23, 24, 25, 26, 27, 28, 29, 30, 31, 32, 33, 34, 35, 36, 36А, 37, 38, 39, 40, 41, 42, 43;</w:t>
      </w:r>
    </w:p>
    <w:bookmarkStart w:name="z305" w:id="272"/>
    <w:p>
      <w:pPr>
        <w:spacing w:after="0"/>
        <w:ind w:left="0"/>
        <w:jc w:val="both"/>
      </w:pPr>
      <w:r>
        <w:rPr>
          <w:rFonts w:ascii="Times New Roman"/>
          <w:b w:val="false"/>
          <w:i w:val="false"/>
          <w:color w:val="000000"/>
          <w:sz w:val="28"/>
        </w:rPr>
        <w:t>
      Шөлдала шағын ауданы: Қарабұлақ көшесі 1, 2, 3, 4, 5, 6, 6/1, 14, 14А, 17, 17А, 17/2, 21/1;</w:t>
      </w:r>
    </w:p>
    <w:bookmarkEnd w:id="272"/>
    <w:bookmarkStart w:name="z306" w:id="273"/>
    <w:p>
      <w:pPr>
        <w:spacing w:after="0"/>
        <w:ind w:left="0"/>
        <w:jc w:val="both"/>
      </w:pPr>
      <w:r>
        <w:rPr>
          <w:rFonts w:ascii="Times New Roman"/>
          <w:b w:val="false"/>
          <w:i w:val="false"/>
          <w:color w:val="000000"/>
          <w:sz w:val="28"/>
        </w:rPr>
        <w:t>
      Қоғалы көшесі 1, 2, 2/1, 3, 4, 4/1, 4/2, 5, 6, 7, 8;</w:t>
      </w:r>
    </w:p>
    <w:bookmarkEnd w:id="273"/>
    <w:bookmarkStart w:name="z307" w:id="274"/>
    <w:p>
      <w:pPr>
        <w:spacing w:after="0"/>
        <w:ind w:left="0"/>
        <w:jc w:val="both"/>
      </w:pPr>
      <w:r>
        <w:rPr>
          <w:rFonts w:ascii="Times New Roman"/>
          <w:b w:val="false"/>
          <w:i w:val="false"/>
          <w:color w:val="000000"/>
          <w:sz w:val="28"/>
        </w:rPr>
        <w:t>
      Кұмшағал көшесі 1, 1А, 2, 3, 4, 4А, 5, 6, 7, 8, 8А, 9, 10, 11, 12, 13, 14, 46, 55А;</w:t>
      </w:r>
    </w:p>
    <w:bookmarkEnd w:id="274"/>
    <w:bookmarkStart w:name="z308" w:id="275"/>
    <w:p>
      <w:pPr>
        <w:spacing w:after="0"/>
        <w:ind w:left="0"/>
        <w:jc w:val="both"/>
      </w:pPr>
      <w:r>
        <w:rPr>
          <w:rFonts w:ascii="Times New Roman"/>
          <w:b w:val="false"/>
          <w:i w:val="false"/>
          <w:color w:val="000000"/>
          <w:sz w:val="28"/>
        </w:rPr>
        <w:t>
      Қызылжар көшесі 1, 1А, 2, 2/1, 2/3, 3, 4, 5, 5/1, 5/2, 6, 7, 8, 9, 10, 10А, 10Б, 11, 12, 13, 14, 14А, 15, 16, 48, 81;</w:t>
      </w:r>
    </w:p>
    <w:bookmarkEnd w:id="275"/>
    <w:bookmarkStart w:name="z309" w:id="276"/>
    <w:p>
      <w:pPr>
        <w:spacing w:after="0"/>
        <w:ind w:left="0"/>
        <w:jc w:val="both"/>
      </w:pPr>
      <w:r>
        <w:rPr>
          <w:rFonts w:ascii="Times New Roman"/>
          <w:b w:val="false"/>
          <w:i w:val="false"/>
          <w:color w:val="000000"/>
          <w:sz w:val="28"/>
        </w:rPr>
        <w:t>
      Наурызек көшесі 1, 2, 3, 4, 5, 6, 6/1, 7, 8, 9, 10, 11, 12, 13, 14, 15А, 69;</w:t>
      </w:r>
    </w:p>
    <w:bookmarkEnd w:id="276"/>
    <w:bookmarkStart w:name="z310" w:id="277"/>
    <w:p>
      <w:pPr>
        <w:spacing w:after="0"/>
        <w:ind w:left="0"/>
        <w:jc w:val="both"/>
      </w:pPr>
      <w:r>
        <w:rPr>
          <w:rFonts w:ascii="Times New Roman"/>
          <w:b w:val="false"/>
          <w:i w:val="false"/>
          <w:color w:val="000000"/>
          <w:sz w:val="28"/>
        </w:rPr>
        <w:t>
      Сапаркент көшесі 1, 2, 2/1, 2/2, 3, 4, 4/2, 5, 6, 7, 8, 9, 10, 10/1, 11, 12;</w:t>
      </w:r>
    </w:p>
    <w:bookmarkEnd w:id="277"/>
    <w:p>
      <w:pPr>
        <w:spacing w:after="0"/>
        <w:ind w:left="0"/>
        <w:jc w:val="both"/>
      </w:pPr>
      <w:r>
        <w:rPr>
          <w:rFonts w:ascii="Times New Roman"/>
          <w:b w:val="false"/>
          <w:i w:val="false"/>
          <w:color w:val="000000"/>
          <w:sz w:val="28"/>
        </w:rPr>
        <w:t>
      Сарыөзек көшесі 1, 2, 3, 3/1, 3/2, 4, 5, 6, 7, 8, 9, 10, 10/1, 10/2, 11, 12;</w:t>
      </w:r>
    </w:p>
    <w:p>
      <w:pPr>
        <w:spacing w:after="0"/>
        <w:ind w:left="0"/>
        <w:jc w:val="both"/>
      </w:pPr>
      <w:r>
        <w:rPr>
          <w:rFonts w:ascii="Times New Roman"/>
          <w:b w:val="false"/>
          <w:i w:val="false"/>
          <w:color w:val="000000"/>
          <w:sz w:val="28"/>
        </w:rPr>
        <w:t>
      Сұлутөр көшесі 1, 1А, 2, 2А, 2Б, 2В, 3, 4, 5, 6, 7, 8, 9, 10, 11, 12, 13, 14, 15, 15А, 16, 17, 18, 19, 20, 21, 22, 23, 24, 25, 26, 27, 28, 29, 30, 31, 31А, 32, 32А, 33, 34, 35, 36, 37, 37А, 38, 39, 40, 41, 42, 43, 43/1, 44, 45, 46, 47, 48, 49, 50, 51, 52, 53, 54;</w:t>
      </w:r>
    </w:p>
    <w:p>
      <w:pPr>
        <w:spacing w:after="0"/>
        <w:ind w:left="0"/>
        <w:jc w:val="both"/>
      </w:pPr>
      <w:r>
        <w:rPr>
          <w:rFonts w:ascii="Times New Roman"/>
          <w:b w:val="false"/>
          <w:i w:val="false"/>
          <w:color w:val="000000"/>
          <w:sz w:val="28"/>
        </w:rPr>
        <w:t>
      Тоқтаназар Дүйсембаев көшесі 1, 1А, 1Б, 2, 2А, 3, 3А, 3Б, 3В, 4, 4А, 4В, 5, 5А, 5Б, 6, 6А, 7, 8, 9, 9А, 10, 11, 12, 13, 14, 15,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№92 сайлау учаскесі</w:t>
      </w:r>
    </w:p>
    <w:bookmarkStart w:name="z300" w:id="278"/>
    <w:p>
      <w:pPr>
        <w:spacing w:after="0"/>
        <w:ind w:left="0"/>
        <w:jc w:val="both"/>
      </w:pPr>
      <w:r>
        <w:rPr>
          <w:rFonts w:ascii="Times New Roman"/>
          <w:b w:val="false"/>
          <w:i w:val="false"/>
          <w:color w:val="000000"/>
          <w:sz w:val="28"/>
        </w:rPr>
        <w:t>
      Сайлау учаскесiнiң орналасқан жерi: Асқаров көшесі 278, "Жамбыл облысы әкімдігінің денсаулық сақтау басқармасы Жамбыл облыстық фтизиопульмонология орталығы" шаруашылық жүргізу құқығындағы коммуналдық мемлекеттік кәсіпорнының ғимараты.</w:t>
      </w:r>
    </w:p>
    <w:bookmarkEnd w:id="278"/>
    <w:bookmarkStart w:name="z301" w:id="279"/>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фтизиопульмонология орталығы" шаруашылық жүргізу құқығындағы коммуналдық мемлекеттік кәсіпорны.</w:t>
      </w:r>
    </w:p>
    <w:bookmarkEnd w:id="279"/>
    <w:bookmarkStart w:name="z302" w:id="280"/>
    <w:p>
      <w:pPr>
        <w:spacing w:after="0"/>
        <w:ind w:left="0"/>
        <w:jc w:val="both"/>
      </w:pPr>
      <w:r>
        <w:rPr>
          <w:rFonts w:ascii="Times New Roman"/>
          <w:b w:val="false"/>
          <w:i w:val="false"/>
          <w:color w:val="000000"/>
          <w:sz w:val="28"/>
        </w:rPr>
        <w:t xml:space="preserve">
      </w:t>
      </w:r>
      <w:r>
        <w:rPr>
          <w:rFonts w:ascii="Times New Roman"/>
          <w:b/>
          <w:i w:val="false"/>
          <w:color w:val="000000"/>
          <w:sz w:val="28"/>
        </w:rPr>
        <w:t>№93 сайлау учаскесі</w:t>
      </w:r>
    </w:p>
    <w:bookmarkEnd w:id="280"/>
    <w:bookmarkStart w:name="z303" w:id="281"/>
    <w:p>
      <w:pPr>
        <w:spacing w:after="0"/>
        <w:ind w:left="0"/>
        <w:jc w:val="both"/>
      </w:pPr>
      <w:r>
        <w:rPr>
          <w:rFonts w:ascii="Times New Roman"/>
          <w:b w:val="false"/>
          <w:i w:val="false"/>
          <w:color w:val="000000"/>
          <w:sz w:val="28"/>
        </w:rPr>
        <w:t>
      Сайлау учаскесiнiң орналасқан жерi: Бейбітшілік көшесі 99, "Жамбыл облысы әкімдігінің денсаулық сақтау басқармасы Жамбыл облыстық психикалық денсаулық орталығы" шаруашылық жүргізу құқығындағы мемлекеттік коммуналдық кәсіпорнының ғимараты.</w:t>
      </w:r>
    </w:p>
    <w:bookmarkEnd w:id="281"/>
    <w:bookmarkStart w:name="z304" w:id="282"/>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психикалық денсаулық орталығы" шаруашылық жүргізу құқығындағы мемлекеттік коммуналдық кәсіпорны.</w:t>
      </w:r>
    </w:p>
    <w:bookmarkEnd w:id="282"/>
    <w:bookmarkStart w:name="z311" w:id="283"/>
    <w:p>
      <w:pPr>
        <w:spacing w:after="0"/>
        <w:ind w:left="0"/>
        <w:jc w:val="both"/>
      </w:pPr>
      <w:r>
        <w:rPr>
          <w:rFonts w:ascii="Times New Roman"/>
          <w:b w:val="false"/>
          <w:i w:val="false"/>
          <w:color w:val="000000"/>
          <w:sz w:val="28"/>
        </w:rPr>
        <w:t xml:space="preserve">
      </w:t>
      </w:r>
      <w:r>
        <w:rPr>
          <w:rFonts w:ascii="Times New Roman"/>
          <w:b/>
          <w:i w:val="false"/>
          <w:color w:val="000000"/>
          <w:sz w:val="28"/>
        </w:rPr>
        <w:t>№96 сайлау учаскесі</w:t>
      </w:r>
    </w:p>
    <w:bookmarkEnd w:id="283"/>
    <w:bookmarkStart w:name="z312" w:id="284"/>
    <w:p>
      <w:pPr>
        <w:spacing w:after="0"/>
        <w:ind w:left="0"/>
        <w:jc w:val="both"/>
      </w:pPr>
      <w:r>
        <w:rPr>
          <w:rFonts w:ascii="Times New Roman"/>
          <w:b w:val="false"/>
          <w:i w:val="false"/>
          <w:color w:val="000000"/>
          <w:sz w:val="28"/>
        </w:rPr>
        <w:t>
      Сайлау учаскесiнiң орналасқан жерi: Байзақ батыр көшесі 162, "Медициналық орталық "ARAI" жауапкершілігі шектеулі серіктестігінің ғимараты.</w:t>
      </w:r>
    </w:p>
    <w:bookmarkEnd w:id="284"/>
    <w:bookmarkStart w:name="z313" w:id="285"/>
    <w:p>
      <w:pPr>
        <w:spacing w:after="0"/>
        <w:ind w:left="0"/>
        <w:jc w:val="both"/>
      </w:pPr>
      <w:r>
        <w:rPr>
          <w:rFonts w:ascii="Times New Roman"/>
          <w:b w:val="false"/>
          <w:i w:val="false"/>
          <w:color w:val="000000"/>
          <w:sz w:val="28"/>
        </w:rPr>
        <w:t>
      Шекарасы: "Медициналық орталық "ARAI" жауапкершілігі шектеулі серіктестігі.</w:t>
      </w:r>
    </w:p>
    <w:bookmarkEnd w:id="285"/>
    <w:bookmarkStart w:name="z314" w:id="286"/>
    <w:p>
      <w:pPr>
        <w:spacing w:after="0"/>
        <w:ind w:left="0"/>
        <w:jc w:val="both"/>
      </w:pPr>
      <w:r>
        <w:rPr>
          <w:rFonts w:ascii="Times New Roman"/>
          <w:b w:val="false"/>
          <w:i w:val="false"/>
          <w:color w:val="000000"/>
          <w:sz w:val="28"/>
        </w:rPr>
        <w:t xml:space="preserve">
      </w:t>
      </w:r>
      <w:r>
        <w:rPr>
          <w:rFonts w:ascii="Times New Roman"/>
          <w:b/>
          <w:i w:val="false"/>
          <w:color w:val="000000"/>
          <w:sz w:val="28"/>
        </w:rPr>
        <w:t>№97 сайлау учаскесі</w:t>
      </w:r>
    </w:p>
    <w:bookmarkEnd w:id="286"/>
    <w:bookmarkStart w:name="z315" w:id="287"/>
    <w:p>
      <w:pPr>
        <w:spacing w:after="0"/>
        <w:ind w:left="0"/>
        <w:jc w:val="both"/>
      </w:pPr>
      <w:r>
        <w:rPr>
          <w:rFonts w:ascii="Times New Roman"/>
          <w:b w:val="false"/>
          <w:i w:val="false"/>
          <w:color w:val="000000"/>
          <w:sz w:val="28"/>
        </w:rPr>
        <w:t>
      Сайлау учаскесiнiң орналасқан жерi: Н.Крупская көшесі 1"Б",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кәсіпорнының ғимараты.</w:t>
      </w:r>
    </w:p>
    <w:bookmarkEnd w:id="287"/>
    <w:bookmarkStart w:name="z316" w:id="288"/>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w:t>
      </w:r>
    </w:p>
    <w:bookmarkEnd w:id="288"/>
    <w:bookmarkStart w:name="z320" w:id="289"/>
    <w:p>
      <w:pPr>
        <w:spacing w:after="0"/>
        <w:ind w:left="0"/>
        <w:jc w:val="both"/>
      </w:pPr>
      <w:r>
        <w:rPr>
          <w:rFonts w:ascii="Times New Roman"/>
          <w:b w:val="false"/>
          <w:i w:val="false"/>
          <w:color w:val="000000"/>
          <w:sz w:val="28"/>
        </w:rPr>
        <w:t xml:space="preserve">
      </w:t>
      </w:r>
      <w:r>
        <w:rPr>
          <w:rFonts w:ascii="Times New Roman"/>
          <w:b/>
          <w:i w:val="false"/>
          <w:color w:val="000000"/>
          <w:sz w:val="28"/>
        </w:rPr>
        <w:t>№99 сайлау учаскесі</w:t>
      </w:r>
    </w:p>
    <w:bookmarkEnd w:id="289"/>
    <w:bookmarkStart w:name="z321" w:id="290"/>
    <w:p>
      <w:pPr>
        <w:spacing w:after="0"/>
        <w:ind w:left="0"/>
        <w:jc w:val="both"/>
      </w:pPr>
      <w:r>
        <w:rPr>
          <w:rFonts w:ascii="Times New Roman"/>
          <w:b w:val="false"/>
          <w:i w:val="false"/>
          <w:color w:val="000000"/>
          <w:sz w:val="28"/>
        </w:rPr>
        <w:t>
      Сайлау учаскесiнiң орналасқан жерi: Әл-Фараби көшесі 2"В", "Жамбыл облысы әкімдігінің денсаулық сақтау басқармасы қалалық көп бейінді ауруханасы" шаруашылық жүргізу құқығындағы мемлекеттік коммуналдық кәсіпорнының ғимараты.</w:t>
      </w:r>
    </w:p>
    <w:bookmarkEnd w:id="290"/>
    <w:bookmarkStart w:name="z322" w:id="291"/>
    <w:p>
      <w:pPr>
        <w:spacing w:after="0"/>
        <w:ind w:left="0"/>
        <w:jc w:val="both"/>
      </w:pPr>
      <w:r>
        <w:rPr>
          <w:rFonts w:ascii="Times New Roman"/>
          <w:b w:val="false"/>
          <w:i w:val="false"/>
          <w:color w:val="000000"/>
          <w:sz w:val="28"/>
        </w:rPr>
        <w:t>
      Шекарасы: "Жамбыл облысы әкімдігінің денсаулық сақтау басқармасы қалалық көп бейінді ауруханасы" шаруашылық жүргізу құқығындағы мемлекеттік коммуналдық кәсіпорны.</w:t>
      </w:r>
    </w:p>
    <w:bookmarkEnd w:id="291"/>
    <w:bookmarkStart w:name="z323" w:id="292"/>
    <w:p>
      <w:pPr>
        <w:spacing w:after="0"/>
        <w:ind w:left="0"/>
        <w:jc w:val="both"/>
      </w:pPr>
      <w:r>
        <w:rPr>
          <w:rFonts w:ascii="Times New Roman"/>
          <w:b w:val="false"/>
          <w:i w:val="false"/>
          <w:color w:val="000000"/>
          <w:sz w:val="28"/>
        </w:rPr>
        <w:t xml:space="preserve">
      </w:t>
      </w:r>
      <w:r>
        <w:rPr>
          <w:rFonts w:ascii="Times New Roman"/>
          <w:b/>
          <w:i w:val="false"/>
          <w:color w:val="000000"/>
          <w:sz w:val="28"/>
        </w:rPr>
        <w:t>№100 сайлау учаскесі</w:t>
      </w:r>
    </w:p>
    <w:bookmarkEnd w:id="292"/>
    <w:bookmarkStart w:name="z324" w:id="293"/>
    <w:p>
      <w:pPr>
        <w:spacing w:after="0"/>
        <w:ind w:left="0"/>
        <w:jc w:val="both"/>
      </w:pPr>
      <w:r>
        <w:rPr>
          <w:rFonts w:ascii="Times New Roman"/>
          <w:b w:val="false"/>
          <w:i w:val="false"/>
          <w:color w:val="000000"/>
          <w:sz w:val="28"/>
        </w:rPr>
        <w:t>
      Сайлау учаскесiнiң орналасқан жерi: Әйтиев көшесі 2,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кәсіпорнының ғимараты.</w:t>
      </w:r>
    </w:p>
    <w:bookmarkEnd w:id="293"/>
    <w:bookmarkStart w:name="z325" w:id="294"/>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w:t>
      </w:r>
    </w:p>
    <w:bookmarkEnd w:id="294"/>
    <w:bookmarkStart w:name="z326" w:id="295"/>
    <w:p>
      <w:pPr>
        <w:spacing w:after="0"/>
        <w:ind w:left="0"/>
        <w:jc w:val="both"/>
      </w:pPr>
      <w:r>
        <w:rPr>
          <w:rFonts w:ascii="Times New Roman"/>
          <w:b w:val="false"/>
          <w:i w:val="false"/>
          <w:color w:val="000000"/>
          <w:sz w:val="28"/>
        </w:rPr>
        <w:t xml:space="preserve">
      </w:t>
      </w:r>
      <w:r>
        <w:rPr>
          <w:rFonts w:ascii="Times New Roman"/>
          <w:b/>
          <w:i w:val="false"/>
          <w:color w:val="000000"/>
          <w:sz w:val="28"/>
        </w:rPr>
        <w:t>№101 сайлау учаскесі</w:t>
      </w:r>
    </w:p>
    <w:bookmarkEnd w:id="295"/>
    <w:bookmarkStart w:name="z327" w:id="296"/>
    <w:p>
      <w:pPr>
        <w:spacing w:after="0"/>
        <w:ind w:left="0"/>
        <w:jc w:val="both"/>
      </w:pPr>
      <w:r>
        <w:rPr>
          <w:rFonts w:ascii="Times New Roman"/>
          <w:b w:val="false"/>
          <w:i w:val="false"/>
          <w:color w:val="000000"/>
          <w:sz w:val="28"/>
        </w:rPr>
        <w:t>
      Сайлау учаскесiнiң орналасқан жерi: Рысбек батыр көшесі 13, "Жамбыл облысы әкімдігінің денсаулық сақтау басқармасы қалалық көп бейінді ауруханасы" шаруашылық жүргізу құқығындағы мемлекеттік коммуналдық кәсіпорнының ғимараты.</w:t>
      </w:r>
    </w:p>
    <w:bookmarkEnd w:id="296"/>
    <w:bookmarkStart w:name="z328" w:id="297"/>
    <w:p>
      <w:pPr>
        <w:spacing w:after="0"/>
        <w:ind w:left="0"/>
        <w:jc w:val="both"/>
      </w:pPr>
      <w:r>
        <w:rPr>
          <w:rFonts w:ascii="Times New Roman"/>
          <w:b w:val="false"/>
          <w:i w:val="false"/>
          <w:color w:val="000000"/>
          <w:sz w:val="28"/>
        </w:rPr>
        <w:t>
      Шекарасы: "Жамбыл облысы әкімдігінің денсаулық сақтау басқармасы қалалық көп бейінді ауруханасы" шаруашылық жүргізу құқығындағы мемлекеттік коммуналдық кәсіпорны.</w:t>
      </w:r>
    </w:p>
    <w:bookmarkEnd w:id="297"/>
    <w:bookmarkStart w:name="z329" w:id="298"/>
    <w:p>
      <w:pPr>
        <w:spacing w:after="0"/>
        <w:ind w:left="0"/>
        <w:jc w:val="both"/>
      </w:pPr>
      <w:r>
        <w:rPr>
          <w:rFonts w:ascii="Times New Roman"/>
          <w:b w:val="false"/>
          <w:i w:val="false"/>
          <w:color w:val="000000"/>
          <w:sz w:val="28"/>
        </w:rPr>
        <w:t xml:space="preserve">
      </w:t>
      </w:r>
      <w:r>
        <w:rPr>
          <w:rFonts w:ascii="Times New Roman"/>
          <w:b/>
          <w:i w:val="false"/>
          <w:color w:val="000000"/>
          <w:sz w:val="28"/>
        </w:rPr>
        <w:t>№102 сайлау учаскесі</w:t>
      </w:r>
    </w:p>
    <w:bookmarkEnd w:id="298"/>
    <w:bookmarkStart w:name="z330" w:id="299"/>
    <w:p>
      <w:pPr>
        <w:spacing w:after="0"/>
        <w:ind w:left="0"/>
        <w:jc w:val="both"/>
      </w:pPr>
      <w:r>
        <w:rPr>
          <w:rFonts w:ascii="Times New Roman"/>
          <w:b w:val="false"/>
          <w:i w:val="false"/>
          <w:color w:val="000000"/>
          <w:sz w:val="28"/>
        </w:rPr>
        <w:t>
      Сайлау учаскесiнiң орналасқан жерi: Асқаров көшесі 282, "Жамбыл облысы әкімдігінің денсаулық сақтау басқармасы тері-венерологиялық диспансері" шаруашылық жүргізу құқығындағы мемлекеттік коммуналдық кәсіпорнының ғимараты.</w:t>
      </w:r>
    </w:p>
    <w:bookmarkEnd w:id="299"/>
    <w:bookmarkStart w:name="z331" w:id="300"/>
    <w:p>
      <w:pPr>
        <w:spacing w:after="0"/>
        <w:ind w:left="0"/>
        <w:jc w:val="both"/>
      </w:pPr>
      <w:r>
        <w:rPr>
          <w:rFonts w:ascii="Times New Roman"/>
          <w:b w:val="false"/>
          <w:i w:val="false"/>
          <w:color w:val="000000"/>
          <w:sz w:val="28"/>
        </w:rPr>
        <w:t>
      Шекарасы: "Жамбыл облысы әкімдігінің денсаулық сақтау басқармасы тері-венерологиялық диспансері" шаруашылық жүргізу құқығындағы мемлекеттік коммуналдық кәсіпорны.</w:t>
      </w:r>
    </w:p>
    <w:bookmarkEnd w:id="300"/>
    <w:bookmarkStart w:name="z332" w:id="301"/>
    <w:p>
      <w:pPr>
        <w:spacing w:after="0"/>
        <w:ind w:left="0"/>
        <w:jc w:val="both"/>
      </w:pPr>
      <w:r>
        <w:rPr>
          <w:rFonts w:ascii="Times New Roman"/>
          <w:b w:val="false"/>
          <w:i w:val="false"/>
          <w:color w:val="000000"/>
          <w:sz w:val="28"/>
        </w:rPr>
        <w:t xml:space="preserve">
      </w:t>
      </w:r>
      <w:r>
        <w:rPr>
          <w:rFonts w:ascii="Times New Roman"/>
          <w:b/>
          <w:i w:val="false"/>
          <w:color w:val="000000"/>
          <w:sz w:val="28"/>
        </w:rPr>
        <w:t>№103 сайлау учаскесі</w:t>
      </w:r>
    </w:p>
    <w:bookmarkEnd w:id="301"/>
    <w:bookmarkStart w:name="z333" w:id="302"/>
    <w:p>
      <w:pPr>
        <w:spacing w:after="0"/>
        <w:ind w:left="0"/>
        <w:jc w:val="both"/>
      </w:pPr>
      <w:r>
        <w:rPr>
          <w:rFonts w:ascii="Times New Roman"/>
          <w:b w:val="false"/>
          <w:i w:val="false"/>
          <w:color w:val="000000"/>
          <w:sz w:val="28"/>
        </w:rPr>
        <w:t>
      Сайлау учаскесiнiң орналасқан жерi: Красин көшесінің 1-бұрылысы, 1"А", Жамбыл облысы әкімдігінің жұмыспен қамтуды үйлестіру және әлеуметтік бағдарламалар басқармасының "№1 арнаулы әлеуметтік қызметтер ұсыну орталығы" коммуналдық мемлекеттік мекемесінің ғимараты.</w:t>
      </w:r>
    </w:p>
    <w:bookmarkEnd w:id="302"/>
    <w:bookmarkStart w:name="z334" w:id="303"/>
    <w:p>
      <w:pPr>
        <w:spacing w:after="0"/>
        <w:ind w:left="0"/>
        <w:jc w:val="both"/>
      </w:pPr>
      <w:r>
        <w:rPr>
          <w:rFonts w:ascii="Times New Roman"/>
          <w:b w:val="false"/>
          <w:i w:val="false"/>
          <w:color w:val="000000"/>
          <w:sz w:val="28"/>
        </w:rPr>
        <w:t>
      Шекарасы: Жамбыл облысы әкімдігінің жұмыспен қамтуды үйлестіру және әлеуметтік бағдарламалар басқармасының "№1 арнаулы әлеуметтік қызметтер ұсыну орталығы" коммуналдық мемлекеттік мекемесі.</w:t>
      </w:r>
    </w:p>
    <w:bookmarkEnd w:id="303"/>
    <w:bookmarkStart w:name="z335" w:id="304"/>
    <w:p>
      <w:pPr>
        <w:spacing w:after="0"/>
        <w:ind w:left="0"/>
        <w:jc w:val="both"/>
      </w:pPr>
      <w:r>
        <w:rPr>
          <w:rFonts w:ascii="Times New Roman"/>
          <w:b w:val="false"/>
          <w:i w:val="false"/>
          <w:color w:val="000000"/>
          <w:sz w:val="28"/>
        </w:rPr>
        <w:t xml:space="preserve">
      </w:t>
      </w:r>
      <w:r>
        <w:rPr>
          <w:rFonts w:ascii="Times New Roman"/>
          <w:b/>
          <w:i w:val="false"/>
          <w:color w:val="000000"/>
          <w:sz w:val="28"/>
        </w:rPr>
        <w:t>№104 сайлау учаскесі</w:t>
      </w:r>
    </w:p>
    <w:bookmarkEnd w:id="304"/>
    <w:bookmarkStart w:name="z336" w:id="305"/>
    <w:p>
      <w:pPr>
        <w:spacing w:after="0"/>
        <w:ind w:left="0"/>
        <w:jc w:val="both"/>
      </w:pPr>
      <w:r>
        <w:rPr>
          <w:rFonts w:ascii="Times New Roman"/>
          <w:b w:val="false"/>
          <w:i w:val="false"/>
          <w:color w:val="000000"/>
          <w:sz w:val="28"/>
        </w:rPr>
        <w:t>
      Сайлау учаскесiнiң орналасқан жерi: Бейбітшілік көшесі 153,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кәсіпорнының ғимараты.</w:t>
      </w:r>
    </w:p>
    <w:bookmarkEnd w:id="305"/>
    <w:bookmarkStart w:name="z337" w:id="306"/>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w:t>
      </w:r>
    </w:p>
    <w:bookmarkEnd w:id="306"/>
    <w:bookmarkStart w:name="z338" w:id="307"/>
    <w:p>
      <w:pPr>
        <w:spacing w:after="0"/>
        <w:ind w:left="0"/>
        <w:jc w:val="both"/>
      </w:pPr>
      <w:r>
        <w:rPr>
          <w:rFonts w:ascii="Times New Roman"/>
          <w:b w:val="false"/>
          <w:i w:val="false"/>
          <w:color w:val="000000"/>
          <w:sz w:val="28"/>
        </w:rPr>
        <w:t xml:space="preserve">
      </w:t>
      </w:r>
      <w:r>
        <w:rPr>
          <w:rFonts w:ascii="Times New Roman"/>
          <w:b/>
          <w:i w:val="false"/>
          <w:color w:val="000000"/>
          <w:sz w:val="28"/>
        </w:rPr>
        <w:t>№105 сайлау учаскесі</w:t>
      </w:r>
    </w:p>
    <w:bookmarkEnd w:id="307"/>
    <w:bookmarkStart w:name="z339" w:id="308"/>
    <w:p>
      <w:pPr>
        <w:spacing w:after="0"/>
        <w:ind w:left="0"/>
        <w:jc w:val="both"/>
      </w:pPr>
      <w:r>
        <w:rPr>
          <w:rFonts w:ascii="Times New Roman"/>
          <w:b w:val="false"/>
          <w:i w:val="false"/>
          <w:color w:val="000000"/>
          <w:sz w:val="28"/>
        </w:rPr>
        <w:t>
      Сайлау учаскесiнiң орналасқан жерi: Қаллаур әкім көшесі 2, Жамбыл облысы әкімдігінің жұмыспен қамтуды үйлестіру және әлеуметтік бағдарламалар басқармасының "№1 арнаулы әлеуметтік қызметтер ұсыну орталығы" коммуналдық мемлекеттік мекемесінің ғимараты.</w:t>
      </w:r>
    </w:p>
    <w:bookmarkEnd w:id="308"/>
    <w:bookmarkStart w:name="z340" w:id="309"/>
    <w:p>
      <w:pPr>
        <w:spacing w:after="0"/>
        <w:ind w:left="0"/>
        <w:jc w:val="both"/>
      </w:pPr>
      <w:r>
        <w:rPr>
          <w:rFonts w:ascii="Times New Roman"/>
          <w:b w:val="false"/>
          <w:i w:val="false"/>
          <w:color w:val="000000"/>
          <w:sz w:val="28"/>
        </w:rPr>
        <w:t>
      Шекарасы: Жамбыл облысы әкімдігінің жұмыспен қамтуды үйлестіру және әлеуметтік бағдарламалар басқармасының "№1 арнаулы әлеуметтік қызметтер ұсыну орталығы" коммуналдық мемлекеттік мекемесі.</w:t>
      </w:r>
    </w:p>
    <w:bookmarkEnd w:id="309"/>
    <w:bookmarkStart w:name="z341" w:id="310"/>
    <w:p>
      <w:pPr>
        <w:spacing w:after="0"/>
        <w:ind w:left="0"/>
        <w:jc w:val="both"/>
      </w:pPr>
      <w:r>
        <w:rPr>
          <w:rFonts w:ascii="Times New Roman"/>
          <w:b w:val="false"/>
          <w:i w:val="false"/>
          <w:color w:val="000000"/>
          <w:sz w:val="28"/>
        </w:rPr>
        <w:t xml:space="preserve">
      </w:t>
      </w:r>
      <w:r>
        <w:rPr>
          <w:rFonts w:ascii="Times New Roman"/>
          <w:b/>
          <w:i w:val="false"/>
          <w:color w:val="000000"/>
          <w:sz w:val="28"/>
        </w:rPr>
        <w:t>№106 сайлау учаскесі</w:t>
      </w:r>
    </w:p>
    <w:bookmarkEnd w:id="310"/>
    <w:bookmarkStart w:name="z342" w:id="311"/>
    <w:p>
      <w:pPr>
        <w:spacing w:after="0"/>
        <w:ind w:left="0"/>
        <w:jc w:val="both"/>
      </w:pPr>
      <w:r>
        <w:rPr>
          <w:rFonts w:ascii="Times New Roman"/>
          <w:b w:val="false"/>
          <w:i w:val="false"/>
          <w:color w:val="000000"/>
          <w:sz w:val="28"/>
        </w:rPr>
        <w:t>
      Сайлау учаскесiнiң орналасқан жерi: К.Әзірбаев көшесі 156,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кәсіпорнының ғимараты.</w:t>
      </w:r>
    </w:p>
    <w:bookmarkEnd w:id="311"/>
    <w:bookmarkStart w:name="z343" w:id="312"/>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ауруханасы" шаруашылық жүргізу құқығындағы мемлекеттік коммуналдық кәсіпорны.</w:t>
      </w:r>
    </w:p>
    <w:bookmarkEnd w:id="312"/>
    <w:bookmarkStart w:name="z344" w:id="313"/>
    <w:p>
      <w:pPr>
        <w:spacing w:after="0"/>
        <w:ind w:left="0"/>
        <w:jc w:val="both"/>
      </w:pPr>
      <w:r>
        <w:rPr>
          <w:rFonts w:ascii="Times New Roman"/>
          <w:b w:val="false"/>
          <w:i w:val="false"/>
          <w:color w:val="000000"/>
          <w:sz w:val="28"/>
        </w:rPr>
        <w:t xml:space="preserve">
      </w:t>
      </w:r>
      <w:r>
        <w:rPr>
          <w:rFonts w:ascii="Times New Roman"/>
          <w:b/>
          <w:i w:val="false"/>
          <w:color w:val="000000"/>
          <w:sz w:val="28"/>
        </w:rPr>
        <w:t>№107 сайлау учаскесі</w:t>
      </w:r>
    </w:p>
    <w:bookmarkEnd w:id="313"/>
    <w:bookmarkStart w:name="z345" w:id="314"/>
    <w:p>
      <w:pPr>
        <w:spacing w:after="0"/>
        <w:ind w:left="0"/>
        <w:jc w:val="both"/>
      </w:pPr>
      <w:r>
        <w:rPr>
          <w:rFonts w:ascii="Times New Roman"/>
          <w:b w:val="false"/>
          <w:i w:val="false"/>
          <w:color w:val="000000"/>
          <w:sz w:val="28"/>
        </w:rPr>
        <w:t>
      Сайлау учаскесiнiң орналасқан жерi: "Бәйтерек" ықшамауданы 3, "Жамбыл облысы әкімдігінің денсаулық сақтау басқармасы "Жамбыл облыстық көп бейінді балалар ауруханасы" шаруашылық жүргізу құқығындағы мемлекеттік коммуналдық кәсіпорнының ғимараты.</w:t>
      </w:r>
    </w:p>
    <w:bookmarkEnd w:id="314"/>
    <w:bookmarkStart w:name="z346" w:id="315"/>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балалар ауруханасы" шаруашылық жүргізу құқығындағы мемлекеттік коммуналдық кәсіпорны.</w:t>
      </w:r>
    </w:p>
    <w:bookmarkEnd w:id="315"/>
    <w:bookmarkStart w:name="z347" w:id="316"/>
    <w:p>
      <w:pPr>
        <w:spacing w:after="0"/>
        <w:ind w:left="0"/>
        <w:jc w:val="both"/>
      </w:pPr>
      <w:r>
        <w:rPr>
          <w:rFonts w:ascii="Times New Roman"/>
          <w:b w:val="false"/>
          <w:i w:val="false"/>
          <w:color w:val="000000"/>
          <w:sz w:val="28"/>
        </w:rPr>
        <w:t xml:space="preserve">
      </w:t>
      </w:r>
      <w:r>
        <w:rPr>
          <w:rFonts w:ascii="Times New Roman"/>
          <w:b/>
          <w:i w:val="false"/>
          <w:color w:val="000000"/>
          <w:sz w:val="28"/>
        </w:rPr>
        <w:t>№108 сайлау учаскесі</w:t>
      </w:r>
    </w:p>
    <w:bookmarkEnd w:id="316"/>
    <w:bookmarkStart w:name="z348" w:id="317"/>
    <w:p>
      <w:pPr>
        <w:spacing w:after="0"/>
        <w:ind w:left="0"/>
        <w:jc w:val="both"/>
      </w:pPr>
      <w:r>
        <w:rPr>
          <w:rFonts w:ascii="Times New Roman"/>
          <w:b w:val="false"/>
          <w:i w:val="false"/>
          <w:color w:val="000000"/>
          <w:sz w:val="28"/>
        </w:rPr>
        <w:t>
      Сайлау учаскесiнiң орналасқан жерi: Ұлтанбаев көшесі 111, "Жамбыл облысы әкімдігінің денсаулық сақтау басқармасы Жамбыл облыстық "Ана мен баланы аялау орталығы" шаруашылық жүргізу құқығындағы мемлекеттік коммуналдық кәсіпорнының ғимараты.</w:t>
      </w:r>
    </w:p>
    <w:bookmarkEnd w:id="317"/>
    <w:bookmarkStart w:name="z349" w:id="318"/>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"Ана мен баланы аялау орталығы" шаруашылық жүргізу құқығындағы мемлекеттік коммуналдық кәсіпорны.</w:t>
      </w:r>
    </w:p>
    <w:bookmarkEnd w:id="318"/>
    <w:bookmarkStart w:name="z350" w:id="319"/>
    <w:p>
      <w:pPr>
        <w:spacing w:after="0"/>
        <w:ind w:left="0"/>
        <w:jc w:val="both"/>
      </w:pPr>
      <w:r>
        <w:rPr>
          <w:rFonts w:ascii="Times New Roman"/>
          <w:b w:val="false"/>
          <w:i w:val="false"/>
          <w:color w:val="000000"/>
          <w:sz w:val="28"/>
        </w:rPr>
        <w:t xml:space="preserve">
      </w:t>
      </w:r>
      <w:r>
        <w:rPr>
          <w:rFonts w:ascii="Times New Roman"/>
          <w:b/>
          <w:i w:val="false"/>
          <w:color w:val="000000"/>
          <w:sz w:val="28"/>
        </w:rPr>
        <w:t>№109 сайлау учаскесі</w:t>
      </w:r>
    </w:p>
    <w:bookmarkEnd w:id="319"/>
    <w:bookmarkStart w:name="z351" w:id="320"/>
    <w:p>
      <w:pPr>
        <w:spacing w:after="0"/>
        <w:ind w:left="0"/>
        <w:jc w:val="both"/>
      </w:pPr>
      <w:r>
        <w:rPr>
          <w:rFonts w:ascii="Times New Roman"/>
          <w:b w:val="false"/>
          <w:i w:val="false"/>
          <w:color w:val="000000"/>
          <w:sz w:val="28"/>
        </w:rPr>
        <w:t>
      Сайлау учаскесiнiң орналасқан жерi: "Бәйтерек" ықшамауданы 1, "Жамбыл облысы әкімдігінің денсаулық сақтау басқармасы "Жамбыл облыстық көп бейінді балалар ауруханасы" шаруашылық жүргізу құқығындағы мемлекеттік коммуналдық кәсіпорнының ғимараты.</w:t>
      </w:r>
    </w:p>
    <w:bookmarkEnd w:id="320"/>
    <w:bookmarkStart w:name="z352" w:id="321"/>
    <w:p>
      <w:pPr>
        <w:spacing w:after="0"/>
        <w:ind w:left="0"/>
        <w:jc w:val="both"/>
      </w:pPr>
      <w:r>
        <w:rPr>
          <w:rFonts w:ascii="Times New Roman"/>
          <w:b w:val="false"/>
          <w:i w:val="false"/>
          <w:color w:val="000000"/>
          <w:sz w:val="28"/>
        </w:rPr>
        <w:t>
      Шекарасы: "Жамбыл облысы әкімдігінің денсаулық сақтау басқармасы "Жамбыл облыстық көп бейінді балалар ауруханасы" шаруашылық жүргізу құқығындағы мемлекеттік коммуналдық кәсіпорнының ғимараты.</w:t>
      </w:r>
    </w:p>
    <w:bookmarkEnd w:id="321"/>
    <w:bookmarkStart w:name="z353" w:id="322"/>
    <w:p>
      <w:pPr>
        <w:spacing w:after="0"/>
        <w:ind w:left="0"/>
        <w:jc w:val="both"/>
      </w:pPr>
      <w:r>
        <w:rPr>
          <w:rFonts w:ascii="Times New Roman"/>
          <w:b w:val="false"/>
          <w:i w:val="false"/>
          <w:color w:val="000000"/>
          <w:sz w:val="28"/>
        </w:rPr>
        <w:t xml:space="preserve">
      </w:t>
      </w:r>
      <w:r>
        <w:rPr>
          <w:rFonts w:ascii="Times New Roman"/>
          <w:b/>
          <w:i w:val="false"/>
          <w:color w:val="000000"/>
          <w:sz w:val="28"/>
        </w:rPr>
        <w:t>№110 сайлау учаскесі</w:t>
      </w:r>
    </w:p>
    <w:bookmarkEnd w:id="322"/>
    <w:bookmarkStart w:name="z354" w:id="323"/>
    <w:p>
      <w:pPr>
        <w:spacing w:after="0"/>
        <w:ind w:left="0"/>
        <w:jc w:val="both"/>
      </w:pPr>
      <w:r>
        <w:rPr>
          <w:rFonts w:ascii="Times New Roman"/>
          <w:b w:val="false"/>
          <w:i w:val="false"/>
          <w:color w:val="000000"/>
          <w:sz w:val="28"/>
        </w:rPr>
        <w:t>
      Сайлау учаскесiнiң орналасқан жерi: Төле би даңғылы 123, "Қазақстан Республикасы Ұлттық ұланының 5513 әскери бөлімі" республикалық мемлекеттік мекемесінің ғимараты.</w:t>
      </w:r>
    </w:p>
    <w:bookmarkEnd w:id="323"/>
    <w:bookmarkStart w:name="z355" w:id="324"/>
    <w:p>
      <w:pPr>
        <w:spacing w:after="0"/>
        <w:ind w:left="0"/>
        <w:jc w:val="both"/>
      </w:pPr>
      <w:r>
        <w:rPr>
          <w:rFonts w:ascii="Times New Roman"/>
          <w:b w:val="false"/>
          <w:i w:val="false"/>
          <w:color w:val="000000"/>
          <w:sz w:val="28"/>
        </w:rPr>
        <w:t>
      Шекарасы: "Қазақстан Республикасы Ұлттық ұланының 5513 әскери бөлімі" республикалық мемлекеттік мекемесі.</w:t>
      </w:r>
    </w:p>
    <w:bookmarkEnd w:id="324"/>
    <w:bookmarkStart w:name="z359" w:id="325"/>
    <w:p>
      <w:pPr>
        <w:spacing w:after="0"/>
        <w:ind w:left="0"/>
        <w:jc w:val="both"/>
      </w:pPr>
      <w:r>
        <w:rPr>
          <w:rFonts w:ascii="Times New Roman"/>
          <w:b w:val="false"/>
          <w:i w:val="false"/>
          <w:color w:val="000000"/>
          <w:sz w:val="28"/>
        </w:rPr>
        <w:t xml:space="preserve">
      </w:t>
      </w:r>
      <w:r>
        <w:rPr>
          <w:rFonts w:ascii="Times New Roman"/>
          <w:b/>
          <w:i w:val="false"/>
          <w:color w:val="000000"/>
          <w:sz w:val="28"/>
        </w:rPr>
        <w:t>№112 сайлау учаскесі</w:t>
      </w:r>
    </w:p>
    <w:bookmarkEnd w:id="325"/>
    <w:bookmarkStart w:name="z360" w:id="326"/>
    <w:p>
      <w:pPr>
        <w:spacing w:after="0"/>
        <w:ind w:left="0"/>
        <w:jc w:val="both"/>
      </w:pPr>
      <w:r>
        <w:rPr>
          <w:rFonts w:ascii="Times New Roman"/>
          <w:b w:val="false"/>
          <w:i w:val="false"/>
          <w:color w:val="000000"/>
          <w:sz w:val="28"/>
        </w:rPr>
        <w:t>
      Сайлау учаскесiнiң орналасқан жерi: Жамбыл даңғылы 180, Қазақстан Республикасы Ішкі істер министрлігі Қылмыстық-атқару жүйесі комитетінің "ЖД-158/1 мекемесі" республикалық мемлекеттік мекемесінің ғимараты.</w:t>
      </w:r>
    </w:p>
    <w:bookmarkEnd w:id="326"/>
    <w:bookmarkStart w:name="z361" w:id="327"/>
    <w:p>
      <w:pPr>
        <w:spacing w:after="0"/>
        <w:ind w:left="0"/>
        <w:jc w:val="both"/>
      </w:pPr>
      <w:r>
        <w:rPr>
          <w:rFonts w:ascii="Times New Roman"/>
          <w:b w:val="false"/>
          <w:i w:val="false"/>
          <w:color w:val="000000"/>
          <w:sz w:val="28"/>
        </w:rPr>
        <w:t>
      Шекарасы: Қазақстан Республикасы Ішкі істер министрлігі Қылмыстық-атқару жүйесі комитетінің "ЖД-158/1 мекемесі" республикалық мемлекеттік мекемесі.</w:t>
      </w:r>
    </w:p>
    <w:bookmarkEnd w:id="327"/>
    <w:bookmarkStart w:name="z362" w:id="328"/>
    <w:p>
      <w:pPr>
        <w:spacing w:after="0"/>
        <w:ind w:left="0"/>
        <w:jc w:val="both"/>
      </w:pPr>
      <w:r>
        <w:rPr>
          <w:rFonts w:ascii="Times New Roman"/>
          <w:b w:val="false"/>
          <w:i w:val="false"/>
          <w:color w:val="000000"/>
          <w:sz w:val="28"/>
        </w:rPr>
        <w:t xml:space="preserve">
      </w:t>
      </w:r>
      <w:r>
        <w:rPr>
          <w:rFonts w:ascii="Times New Roman"/>
          <w:b/>
          <w:i w:val="false"/>
          <w:color w:val="000000"/>
          <w:sz w:val="28"/>
        </w:rPr>
        <w:t>№462 сайлау учаскесі</w:t>
      </w:r>
    </w:p>
    <w:bookmarkEnd w:id="328"/>
    <w:bookmarkStart w:name="z363" w:id="329"/>
    <w:p>
      <w:pPr>
        <w:spacing w:after="0"/>
        <w:ind w:left="0"/>
        <w:jc w:val="both"/>
      </w:pPr>
      <w:r>
        <w:rPr>
          <w:rFonts w:ascii="Times New Roman"/>
          <w:b w:val="false"/>
          <w:i w:val="false"/>
          <w:color w:val="000000"/>
          <w:sz w:val="28"/>
        </w:rPr>
        <w:t>
      Сайлау учаскесiнiң орналасқан жерi: Төле би даңғылы 196, Жамбыл облысы әкімдігінің білім басқармасының "Тараз сервис және технология колледжі" коммуналдық мемлекеттік қазыналық кәсіпорнының ғимараты.</w:t>
      </w:r>
    </w:p>
    <w:bookmarkEnd w:id="329"/>
    <w:bookmarkStart w:name="z364" w:id="330"/>
    <w:p>
      <w:pPr>
        <w:spacing w:after="0"/>
        <w:ind w:left="0"/>
        <w:jc w:val="both"/>
      </w:pPr>
      <w:r>
        <w:rPr>
          <w:rFonts w:ascii="Times New Roman"/>
          <w:b w:val="false"/>
          <w:i w:val="false"/>
          <w:color w:val="000000"/>
          <w:sz w:val="28"/>
        </w:rPr>
        <w:t>
      Шекарасы: Исатай көшесінің үйлері, Қаратау көшесінің үйлері, Қаратау көшесінің бұрылысының үйлері, Қаратау көшесінің 1-бұрылысының үйлері, Махамбет көшесінің үйлері, Төле би даңғылының №99-407 (тақ сан жағы) үйлері, №122-234"А" (жұп сан жағы) үйлері, Фосфорит көшесінің үйлері.</w:t>
      </w:r>
    </w:p>
    <w:bookmarkEnd w:id="33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463 сайлау учаскесі</w:t>
      </w:r>
    </w:p>
    <w:bookmarkStart w:name="z368" w:id="331"/>
    <w:p>
      <w:pPr>
        <w:spacing w:after="0"/>
        <w:ind w:left="0"/>
        <w:jc w:val="both"/>
      </w:pPr>
      <w:r>
        <w:rPr>
          <w:rFonts w:ascii="Times New Roman"/>
          <w:b w:val="false"/>
          <w:i w:val="false"/>
          <w:color w:val="000000"/>
          <w:sz w:val="28"/>
        </w:rPr>
        <w:t>
      Сайлау учаскесінің орталығы: Тараз қаласы, Домалақ Ана көшесі 268, "Жамбыл облысы әкімдігінің білім басқармасының "Жамбыл политехникалық жоғары колледжі" мемлекеттік коммуналдық қазыналық кәсіпорнының ғимараты.</w:t>
      </w:r>
    </w:p>
    <w:bookmarkEnd w:id="331"/>
    <w:p>
      <w:pPr>
        <w:spacing w:after="0"/>
        <w:ind w:left="0"/>
        <w:jc w:val="both"/>
      </w:pPr>
      <w:r>
        <w:rPr>
          <w:rFonts w:ascii="Times New Roman"/>
          <w:b w:val="false"/>
          <w:i w:val="false"/>
          <w:color w:val="000000"/>
          <w:sz w:val="28"/>
        </w:rPr>
        <w:t>
      Сайлау учаскесінің шекарасы: Тараз қаласы: "Арай-2" шағынауданының 1-19 үйлері,</w:t>
      </w:r>
    </w:p>
    <w:p>
      <w:pPr>
        <w:spacing w:after="0"/>
        <w:ind w:left="0"/>
        <w:jc w:val="both"/>
      </w:pPr>
      <w:r>
        <w:rPr>
          <w:rFonts w:ascii="Times New Roman"/>
          <w:b w:val="false"/>
          <w:i w:val="false"/>
          <w:color w:val="000000"/>
          <w:sz w:val="28"/>
        </w:rPr>
        <w:t>
      "Арай" алабы: Домалақ Ана көшесінің 270-340 үйлері,</w:t>
      </w:r>
    </w:p>
    <w:p>
      <w:pPr>
        <w:spacing w:after="0"/>
        <w:ind w:left="0"/>
        <w:jc w:val="both"/>
      </w:pPr>
      <w:r>
        <w:rPr>
          <w:rFonts w:ascii="Times New Roman"/>
          <w:b w:val="false"/>
          <w:i w:val="false"/>
          <w:color w:val="000000"/>
          <w:sz w:val="28"/>
        </w:rPr>
        <w:t>
      Шота Руставели көшесінің 101А-123 (тақ сан жағы) үйлері,</w:t>
      </w:r>
    </w:p>
    <w:p>
      <w:pPr>
        <w:spacing w:after="0"/>
        <w:ind w:left="0"/>
        <w:jc w:val="both"/>
      </w:pPr>
      <w:r>
        <w:rPr>
          <w:rFonts w:ascii="Times New Roman"/>
          <w:b w:val="false"/>
          <w:i w:val="false"/>
          <w:color w:val="000000"/>
          <w:sz w:val="28"/>
        </w:rPr>
        <w:t>
      Мұқан Атабаев көшесінің 95А-125 (тақ сан жағы), 104-124 (жұп сан жағы) үйлері,</w:t>
      </w:r>
    </w:p>
    <w:p>
      <w:pPr>
        <w:spacing w:after="0"/>
        <w:ind w:left="0"/>
        <w:jc w:val="both"/>
      </w:pPr>
      <w:r>
        <w:rPr>
          <w:rFonts w:ascii="Times New Roman"/>
          <w:b w:val="false"/>
          <w:i w:val="false"/>
          <w:color w:val="000000"/>
          <w:sz w:val="28"/>
        </w:rPr>
        <w:t>
      Дүйсен Баянов көшесінің 111-187 (тақ сан жағы), 120-188Г (жұп сан жағы)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№464 сайлау учаскесі</w:t>
      </w:r>
    </w:p>
    <w:bookmarkStart w:name="z369" w:id="332"/>
    <w:p>
      <w:pPr>
        <w:spacing w:after="0"/>
        <w:ind w:left="0"/>
        <w:jc w:val="both"/>
      </w:pPr>
      <w:r>
        <w:rPr>
          <w:rFonts w:ascii="Times New Roman"/>
          <w:b w:val="false"/>
          <w:i w:val="false"/>
          <w:color w:val="000000"/>
          <w:sz w:val="28"/>
        </w:rPr>
        <w:t>
      Сайлау учаскесiнiң орналасқан жерi: Домалақ Ана көшесі 268, Жамбыл облысы әкімдігінің білім басқармасының "Жамбыл политехникалық жоғары колледжі" мемлекеттік коммуналдық қазыналық кәсіпорнының ғимараты.</w:t>
      </w:r>
    </w:p>
    <w:bookmarkEnd w:id="332"/>
    <w:bookmarkStart w:name="z370" w:id="333"/>
    <w:p>
      <w:pPr>
        <w:spacing w:after="0"/>
        <w:ind w:left="0"/>
        <w:jc w:val="both"/>
      </w:pPr>
      <w:r>
        <w:rPr>
          <w:rFonts w:ascii="Times New Roman"/>
          <w:b w:val="false"/>
          <w:i w:val="false"/>
          <w:color w:val="000000"/>
          <w:sz w:val="28"/>
        </w:rPr>
        <w:t>
      Шекарасы: "Көктем" алқабының үйлері.</w:t>
      </w:r>
    </w:p>
    <w:bookmarkEnd w:id="333"/>
    <w:bookmarkStart w:name="z371" w:id="334"/>
    <w:p>
      <w:pPr>
        <w:spacing w:after="0"/>
        <w:ind w:left="0"/>
        <w:jc w:val="both"/>
      </w:pPr>
      <w:r>
        <w:rPr>
          <w:rFonts w:ascii="Times New Roman"/>
          <w:b w:val="false"/>
          <w:i w:val="false"/>
          <w:color w:val="000000"/>
          <w:sz w:val="28"/>
        </w:rPr>
        <w:t xml:space="preserve">
      </w:t>
      </w:r>
      <w:r>
        <w:rPr>
          <w:rFonts w:ascii="Times New Roman"/>
          <w:b/>
          <w:i w:val="false"/>
          <w:color w:val="000000"/>
          <w:sz w:val="28"/>
        </w:rPr>
        <w:t>№465 сайлау учаскесі</w:t>
      </w:r>
    </w:p>
    <w:bookmarkEnd w:id="334"/>
    <w:bookmarkStart w:name="z372" w:id="335"/>
    <w:p>
      <w:pPr>
        <w:spacing w:after="0"/>
        <w:ind w:left="0"/>
        <w:jc w:val="both"/>
      </w:pPr>
      <w:r>
        <w:rPr>
          <w:rFonts w:ascii="Times New Roman"/>
          <w:b w:val="false"/>
          <w:i w:val="false"/>
          <w:color w:val="000000"/>
          <w:sz w:val="28"/>
        </w:rPr>
        <w:t>
      Сайлау учаскесiнiң орналасқан жерi: Ақбұлым ауылы, Жібек жолы көшесі 265, "Тараз қаласы әкімдігінің білім бөлімінің №60 орта мектебі" коммуналдық мемлекеттік мекемесінің ғимараты.</w:t>
      </w:r>
    </w:p>
    <w:bookmarkEnd w:id="335"/>
    <w:bookmarkStart w:name="z373" w:id="336"/>
    <w:p>
      <w:pPr>
        <w:spacing w:after="0"/>
        <w:ind w:left="0"/>
        <w:jc w:val="both"/>
      </w:pPr>
      <w:r>
        <w:rPr>
          <w:rFonts w:ascii="Times New Roman"/>
          <w:b w:val="false"/>
          <w:i w:val="false"/>
          <w:color w:val="000000"/>
          <w:sz w:val="28"/>
        </w:rPr>
        <w:t>
      Шекарасы: Байқоразов көшесінің үйлері, Горный көшесінің үйлері, Завод көшесінің үйлері, Завод 2-көшесінің үйлері, Завод 3-көшесінің үйлері, Қошмамбетов көшесінің үйлері, Рысқұлбеков көшесінің үйлері, Стариков көшесінің үйлері, Строительный 1-9 бұрылыстарының үйлері, Хмелевский көшесінің үйлері, Хмелевский көшесінің 1-2 бұрылыстарының үйлері.</w:t>
      </w:r>
    </w:p>
    <w:bookmarkEnd w:id="336"/>
    <w:bookmarkStart w:name="z374" w:id="337"/>
    <w:p>
      <w:pPr>
        <w:spacing w:after="0"/>
        <w:ind w:left="0"/>
        <w:jc w:val="both"/>
      </w:pPr>
      <w:r>
        <w:rPr>
          <w:rFonts w:ascii="Times New Roman"/>
          <w:b w:val="false"/>
          <w:i w:val="false"/>
          <w:color w:val="000000"/>
          <w:sz w:val="28"/>
        </w:rPr>
        <w:t xml:space="preserve">
      </w:t>
      </w:r>
      <w:r>
        <w:rPr>
          <w:rFonts w:ascii="Times New Roman"/>
          <w:b/>
          <w:i w:val="false"/>
          <w:color w:val="000000"/>
          <w:sz w:val="28"/>
        </w:rPr>
        <w:t>№466 сайлау учаскесі</w:t>
      </w:r>
    </w:p>
    <w:bookmarkEnd w:id="337"/>
    <w:bookmarkStart w:name="z377" w:id="338"/>
    <w:p>
      <w:pPr>
        <w:spacing w:after="0"/>
        <w:ind w:left="0"/>
        <w:jc w:val="both"/>
      </w:pPr>
      <w:r>
        <w:rPr>
          <w:rFonts w:ascii="Times New Roman"/>
          <w:b w:val="false"/>
          <w:i w:val="false"/>
          <w:color w:val="000000"/>
          <w:sz w:val="28"/>
        </w:rPr>
        <w:t>
      Сайлау учаскесінің орталығы: Тараз қаласы, Шалғай Қарасу алабы, Лукманов 2-өтпе жолы 2, "Жамбыл облысы әкімдігінің білім басқармасы Тараз қаласының білім бөлімінің № 26 орта мектебі" коммуналдық мемлекеттік мекемесінің ғимараты.</w:t>
      </w:r>
    </w:p>
    <w:bookmarkEnd w:id="338"/>
    <w:p>
      <w:pPr>
        <w:spacing w:after="0"/>
        <w:ind w:left="0"/>
        <w:jc w:val="both"/>
      </w:pPr>
      <w:r>
        <w:rPr>
          <w:rFonts w:ascii="Times New Roman"/>
          <w:b w:val="false"/>
          <w:i w:val="false"/>
          <w:color w:val="000000"/>
          <w:sz w:val="28"/>
        </w:rPr>
        <w:t>
      Сайлау учаскесінің шекарасы: Тараз қаласы: Айнабұлақ көшесі 1, 2, 3, 4, 5, 6, 7, 8, 9, 10, 11, 12, 13, 14, 15, 16, 17, 18, 19, 20, 21, 22, 23, 24;</w:t>
      </w:r>
    </w:p>
    <w:p>
      <w:pPr>
        <w:spacing w:after="0"/>
        <w:ind w:left="0"/>
        <w:jc w:val="both"/>
      </w:pPr>
      <w:r>
        <w:rPr>
          <w:rFonts w:ascii="Times New Roman"/>
          <w:b w:val="false"/>
          <w:i w:val="false"/>
          <w:color w:val="000000"/>
          <w:sz w:val="28"/>
        </w:rPr>
        <w:t>
      Ақсұңқар көшесі 1, 2, 3, 4, 5, 6, 7, 8, 9, 10, 11, 12, 13, 14, 15, 16, 17, 18, 19, 20, 21, 22, 23, 24;</w:t>
      </w:r>
    </w:p>
    <w:p>
      <w:pPr>
        <w:spacing w:after="0"/>
        <w:ind w:left="0"/>
        <w:jc w:val="both"/>
      </w:pPr>
      <w:r>
        <w:rPr>
          <w:rFonts w:ascii="Times New Roman"/>
          <w:b w:val="false"/>
          <w:i w:val="false"/>
          <w:color w:val="000000"/>
          <w:sz w:val="28"/>
        </w:rPr>
        <w:t>
      Аламан көшесі 1, 2, 3, 4, 5, 6, 7, 8, 9, 10, 11, 12, 13, 14, 15, 16, 17, 18, 19, 20, 21, 22, 23, 24, 25, 26, 27, 28, 29, 30, 31, 32;</w:t>
      </w:r>
    </w:p>
    <w:p>
      <w:pPr>
        <w:spacing w:after="0"/>
        <w:ind w:left="0"/>
        <w:jc w:val="both"/>
      </w:pPr>
      <w:r>
        <w:rPr>
          <w:rFonts w:ascii="Times New Roman"/>
          <w:b w:val="false"/>
          <w:i w:val="false"/>
          <w:color w:val="000000"/>
          <w:sz w:val="28"/>
        </w:rPr>
        <w:t>
      Алтын орда көшесі 2, 3, 4, 5, 6, 7, 8, 9, 10, 11, 12, 13, 14, 15, 16, 17, 18, 19, 20, 21, 22, 23;</w:t>
      </w:r>
    </w:p>
    <w:p>
      <w:pPr>
        <w:spacing w:after="0"/>
        <w:ind w:left="0"/>
        <w:jc w:val="both"/>
      </w:pPr>
      <w:r>
        <w:rPr>
          <w:rFonts w:ascii="Times New Roman"/>
          <w:b w:val="false"/>
          <w:i w:val="false"/>
          <w:color w:val="000000"/>
          <w:sz w:val="28"/>
        </w:rPr>
        <w:t>
      Аңырақай көшесі 1, 2, 3, 4, 5, 6, 7, 8, 9, 10, 11, 12, 13, 14, 15, 16, 17, 18, 19, 20, 21, 22, 23, 24, 25, 26, 27, 28, 29, 30, 31, 32, 33, 34, 35, 36, 37, 38, 39, 40, 41, 42, 43, 44, 45, 46, 47, 48, 49, 50, 51, 52, 53, 54, 55, 56, 57, 58, 59, 60, 61, 62;</w:t>
      </w:r>
    </w:p>
    <w:p>
      <w:pPr>
        <w:spacing w:after="0"/>
        <w:ind w:left="0"/>
        <w:jc w:val="both"/>
      </w:pPr>
      <w:r>
        <w:rPr>
          <w:rFonts w:ascii="Times New Roman"/>
          <w:b w:val="false"/>
          <w:i w:val="false"/>
          <w:color w:val="000000"/>
          <w:sz w:val="28"/>
        </w:rPr>
        <w:t>
      Атлах көшесі 1, 2, 3, 4, 5, 6, 7, 8, 9, 10, 11, 12, 13, 14, 15, 16, 17, 18, 19, 20, 21, 22, 23;</w:t>
      </w:r>
    </w:p>
    <w:p>
      <w:pPr>
        <w:spacing w:after="0"/>
        <w:ind w:left="0"/>
        <w:jc w:val="both"/>
      </w:pPr>
      <w:r>
        <w:rPr>
          <w:rFonts w:ascii="Times New Roman"/>
          <w:b w:val="false"/>
          <w:i w:val="false"/>
          <w:color w:val="000000"/>
          <w:sz w:val="28"/>
        </w:rPr>
        <w:t>
      Сейітхан Әбдиев көшесі 1, 1/1,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Байтана батыр көшесі 1, 2, 2/2, 2Б,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p>
      <w:pPr>
        <w:spacing w:after="0"/>
        <w:ind w:left="0"/>
        <w:jc w:val="both"/>
      </w:pPr>
      <w:r>
        <w:rPr>
          <w:rFonts w:ascii="Times New Roman"/>
          <w:b w:val="false"/>
          <w:i w:val="false"/>
          <w:color w:val="000000"/>
          <w:sz w:val="28"/>
        </w:rPr>
        <w:t>
      Бақтияр баба көшесі 1, 2,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spacing w:after="0"/>
        <w:ind w:left="0"/>
        <w:jc w:val="both"/>
      </w:pPr>
      <w:r>
        <w:rPr>
          <w:rFonts w:ascii="Times New Roman"/>
          <w:b w:val="false"/>
          <w:i w:val="false"/>
          <w:color w:val="000000"/>
          <w:sz w:val="28"/>
        </w:rPr>
        <w:t>
      Болашақ көшесі 1, 2, 3, 4, 5, 6, 7, 8, 9, 10, 11, 12, 13, 14, 15, 16, 17, 18, 19, 20, 21, 22, 23, 24, 25, 26, 27, 28, 29, 30, 31, 32, 33, 34, 35, 36;</w:t>
      </w:r>
    </w:p>
    <w:p>
      <w:pPr>
        <w:spacing w:after="0"/>
        <w:ind w:left="0"/>
        <w:jc w:val="both"/>
      </w:pPr>
      <w:r>
        <w:rPr>
          <w:rFonts w:ascii="Times New Roman"/>
          <w:b w:val="false"/>
          <w:i w:val="false"/>
          <w:color w:val="000000"/>
          <w:sz w:val="28"/>
        </w:rPr>
        <w:t>
      Бірлік көшесі 1, 2, 2А, 3, 4, 5, 6, 7, 8, 9, 10, 11, 12, 13, 14, 15, 16, 17, 18, 19, 20, 21, 22, 23, 24, 25, 26, 27, 28, 29, 30, 31, 32, 33, 34, 35;</w:t>
      </w:r>
    </w:p>
    <w:p>
      <w:pPr>
        <w:spacing w:after="0"/>
        <w:ind w:left="0"/>
        <w:jc w:val="both"/>
      </w:pPr>
      <w:r>
        <w:rPr>
          <w:rFonts w:ascii="Times New Roman"/>
          <w:b w:val="false"/>
          <w:i w:val="false"/>
          <w:color w:val="000000"/>
          <w:sz w:val="28"/>
        </w:rPr>
        <w:t>
      Владимир Высоцкий көшесі 1, 1А, 1Б, 2, 3, 3А,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Владимир Высоцкий тұйық көшесі 1, 1А, 1Б, 1/3, 2, 3, 3А, 4, 5, 6, 7, 8, 9, 10, 11, 12, 13, 13А, 14, 15, 15А, 16, 17, 18, 19, 20, 21, 22, 23, 24, 25, 26, 26А, 27, 28, 29, 30, 31, 32, 33, 34, 35;</w:t>
      </w:r>
    </w:p>
    <w:p>
      <w:pPr>
        <w:spacing w:after="0"/>
        <w:ind w:left="0"/>
        <w:jc w:val="both"/>
      </w:pPr>
      <w:r>
        <w:rPr>
          <w:rFonts w:ascii="Times New Roman"/>
          <w:b w:val="false"/>
          <w:i w:val="false"/>
          <w:color w:val="000000"/>
          <w:sz w:val="28"/>
        </w:rPr>
        <w:t>
      Хамит Ерғалиев көшесі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Жалын көшесі 1, 2, 3, 4, 5, 6, 7, 8, 9, 10, 11, 12, 13, 14, 15, 16, 17, 18, 19, 20, 21, 22, 23, 24, 25;</w:t>
      </w:r>
    </w:p>
    <w:p>
      <w:pPr>
        <w:spacing w:after="0"/>
        <w:ind w:left="0"/>
        <w:jc w:val="both"/>
      </w:pPr>
      <w:r>
        <w:rPr>
          <w:rFonts w:ascii="Times New Roman"/>
          <w:b w:val="false"/>
          <w:i w:val="false"/>
          <w:color w:val="000000"/>
          <w:sz w:val="28"/>
        </w:rPr>
        <w:t>
      Жерұйық көшесі 1, 2, 3, 4, 5, 6, 7, 8, 9, 10, 11, 12, 13, 14, 15, 16, 17, 18, 19, 20, 21, 22, 23, 24, 25, 26, 27;</w:t>
      </w:r>
    </w:p>
    <w:p>
      <w:pPr>
        <w:spacing w:after="0"/>
        <w:ind w:left="0"/>
        <w:jc w:val="both"/>
      </w:pPr>
      <w:r>
        <w:rPr>
          <w:rFonts w:ascii="Times New Roman"/>
          <w:b w:val="false"/>
          <w:i w:val="false"/>
          <w:color w:val="000000"/>
          <w:sz w:val="28"/>
        </w:rPr>
        <w:t>
      Игілік көшесі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Керуен көшесі 1, 2, 3, 4, 5, 6, 7, 8, 9, 10, 11, 12, 13, 14, 15, 16, 17, 18, 19, 20, 21, 22, 23, 24, 25, 26, 27, 28, 28А;</w:t>
      </w:r>
    </w:p>
    <w:p>
      <w:pPr>
        <w:spacing w:after="0"/>
        <w:ind w:left="0"/>
        <w:jc w:val="both"/>
      </w:pPr>
      <w:r>
        <w:rPr>
          <w:rFonts w:ascii="Times New Roman"/>
          <w:b w:val="false"/>
          <w:i w:val="false"/>
          <w:color w:val="000000"/>
          <w:sz w:val="28"/>
        </w:rPr>
        <w:t>
      Қайым Мұхамедханов 1-тұйық көшесі 1, 2, 3, 4, 5, 6, 7, 8, 9;</w:t>
      </w:r>
    </w:p>
    <w:p>
      <w:pPr>
        <w:spacing w:after="0"/>
        <w:ind w:left="0"/>
        <w:jc w:val="both"/>
      </w:pPr>
      <w:r>
        <w:rPr>
          <w:rFonts w:ascii="Times New Roman"/>
          <w:b w:val="false"/>
          <w:i w:val="false"/>
          <w:color w:val="000000"/>
          <w:sz w:val="28"/>
        </w:rPr>
        <w:t>
      Қайым Мұхамедханов 2-тұйық көшесі 1, 2, 3, 4, 5, 6, 7, 8, 9, 10, 11, 12, 13, 14, 15;</w:t>
      </w:r>
    </w:p>
    <w:p>
      <w:pPr>
        <w:spacing w:after="0"/>
        <w:ind w:left="0"/>
        <w:jc w:val="both"/>
      </w:pPr>
      <w:r>
        <w:rPr>
          <w:rFonts w:ascii="Times New Roman"/>
          <w:b w:val="false"/>
          <w:i w:val="false"/>
          <w:color w:val="000000"/>
          <w:sz w:val="28"/>
        </w:rPr>
        <w:t>
      Қайым Мұхамедханов 3-тұйық көшесі 1, 2, 3;</w:t>
      </w:r>
    </w:p>
    <w:p>
      <w:pPr>
        <w:spacing w:after="0"/>
        <w:ind w:left="0"/>
        <w:jc w:val="both"/>
      </w:pPr>
      <w:r>
        <w:rPr>
          <w:rFonts w:ascii="Times New Roman"/>
          <w:b w:val="false"/>
          <w:i w:val="false"/>
          <w:color w:val="000000"/>
          <w:sz w:val="28"/>
        </w:rPr>
        <w:t>
      Қайым Мұхамедханов 4-тұйық көшесі 1, 2, 3, 4, 5, 6, 7, 8, 9, 10, 11, 12, 13;</w:t>
      </w:r>
    </w:p>
    <w:p>
      <w:pPr>
        <w:spacing w:after="0"/>
        <w:ind w:left="0"/>
        <w:jc w:val="both"/>
      </w:pPr>
      <w:r>
        <w:rPr>
          <w:rFonts w:ascii="Times New Roman"/>
          <w:b w:val="false"/>
          <w:i w:val="false"/>
          <w:color w:val="000000"/>
          <w:sz w:val="28"/>
        </w:rPr>
        <w:t>
      Қайым Мұхамедханов 5-тұйық көшесі 1, 2, 3, 4, 5, 6, 7, 8, 9, 10, 11, 12, 13, 14;</w:t>
      </w:r>
    </w:p>
    <w:p>
      <w:pPr>
        <w:spacing w:after="0"/>
        <w:ind w:left="0"/>
        <w:jc w:val="both"/>
      </w:pPr>
      <w:r>
        <w:rPr>
          <w:rFonts w:ascii="Times New Roman"/>
          <w:b w:val="false"/>
          <w:i w:val="false"/>
          <w:color w:val="000000"/>
          <w:sz w:val="28"/>
        </w:rPr>
        <w:t>
      Қайым Мұхамедханов 6-тұйық көшесі 1, 2, 3, 4, 5, 6, 7, 8, 9, 10, 11, 12, 13, 14, 15, 16;</w:t>
      </w:r>
    </w:p>
    <w:p>
      <w:pPr>
        <w:spacing w:after="0"/>
        <w:ind w:left="0"/>
        <w:jc w:val="both"/>
      </w:pPr>
      <w:r>
        <w:rPr>
          <w:rFonts w:ascii="Times New Roman"/>
          <w:b w:val="false"/>
          <w:i w:val="false"/>
          <w:color w:val="000000"/>
          <w:sz w:val="28"/>
        </w:rPr>
        <w:t>
      Қайым Мұхамедханов 7-тұйық көшесі 1, 2, 3, 4, 5, 6, 7, 8, 9, 10, 11, 12, 13;</w:t>
      </w:r>
    </w:p>
    <w:p>
      <w:pPr>
        <w:spacing w:after="0"/>
        <w:ind w:left="0"/>
        <w:jc w:val="both"/>
      </w:pPr>
      <w:r>
        <w:rPr>
          <w:rFonts w:ascii="Times New Roman"/>
          <w:b w:val="false"/>
          <w:i w:val="false"/>
          <w:color w:val="000000"/>
          <w:sz w:val="28"/>
        </w:rPr>
        <w:t xml:space="preserve">
      Қайым Мұхамедханов 8-тұйық көшесі 1, 2, 3, 4, 5, 6, 7, 8; </w:t>
      </w:r>
    </w:p>
    <w:p>
      <w:pPr>
        <w:spacing w:after="0"/>
        <w:ind w:left="0"/>
        <w:jc w:val="both"/>
      </w:pPr>
      <w:r>
        <w:rPr>
          <w:rFonts w:ascii="Times New Roman"/>
          <w:b w:val="false"/>
          <w:i w:val="false"/>
          <w:color w:val="000000"/>
          <w:sz w:val="28"/>
        </w:rPr>
        <w:t>
      Қайым Мұхамедханов 9-тұйық көшесі 1, 2, 3, 4, 5, 6, 7, 8, 9, 10, 11;</w:t>
      </w:r>
    </w:p>
    <w:p>
      <w:pPr>
        <w:spacing w:after="0"/>
        <w:ind w:left="0"/>
        <w:jc w:val="both"/>
      </w:pPr>
      <w:r>
        <w:rPr>
          <w:rFonts w:ascii="Times New Roman"/>
          <w:b w:val="false"/>
          <w:i w:val="false"/>
          <w:color w:val="000000"/>
          <w:sz w:val="28"/>
        </w:rPr>
        <w:t>
      Қайым Мұхамедханов 10-тұйық көшесі 1, 2, 3, 4, 5, 6, 7, 8, 9, 10;</w:t>
      </w:r>
    </w:p>
    <w:p>
      <w:pPr>
        <w:spacing w:after="0"/>
        <w:ind w:left="0"/>
        <w:jc w:val="both"/>
      </w:pPr>
      <w:r>
        <w:rPr>
          <w:rFonts w:ascii="Times New Roman"/>
          <w:b w:val="false"/>
          <w:i w:val="false"/>
          <w:color w:val="000000"/>
          <w:sz w:val="28"/>
        </w:rPr>
        <w:t>
      Қайым Мұхамедханов 11-тұйық көшесі 1, 2, 3, 4, 5, 6, 7, 8, 9, 10;</w:t>
      </w:r>
    </w:p>
    <w:p>
      <w:pPr>
        <w:spacing w:after="0"/>
        <w:ind w:left="0"/>
        <w:jc w:val="both"/>
      </w:pPr>
      <w:r>
        <w:rPr>
          <w:rFonts w:ascii="Times New Roman"/>
          <w:b w:val="false"/>
          <w:i w:val="false"/>
          <w:color w:val="000000"/>
          <w:sz w:val="28"/>
        </w:rPr>
        <w:t>
      Қайым Мұхамедханов 12-тұйық көшесі 1, 2, 3, 4, 5, 6, 7, 8, 9;</w:t>
      </w:r>
    </w:p>
    <w:p>
      <w:pPr>
        <w:spacing w:after="0"/>
        <w:ind w:left="0"/>
        <w:jc w:val="both"/>
      </w:pPr>
      <w:r>
        <w:rPr>
          <w:rFonts w:ascii="Times New Roman"/>
          <w:b w:val="false"/>
          <w:i w:val="false"/>
          <w:color w:val="000000"/>
          <w:sz w:val="28"/>
        </w:rPr>
        <w:t>
      Қайым Мұхамедханов 13-тұйық көшесі 1, 2, 3, 4, 5, 6, 7, 8, 9, 10, 11, 12, 13;</w:t>
      </w:r>
    </w:p>
    <w:p>
      <w:pPr>
        <w:spacing w:after="0"/>
        <w:ind w:left="0"/>
        <w:jc w:val="both"/>
      </w:pPr>
      <w:r>
        <w:rPr>
          <w:rFonts w:ascii="Times New Roman"/>
          <w:b w:val="false"/>
          <w:i w:val="false"/>
          <w:color w:val="000000"/>
          <w:sz w:val="28"/>
        </w:rPr>
        <w:t>
      Наркескен көшесі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Отырар көшесі 1, 2, 3, 4, 5, 6, 7, 8, 9, 10, 11, 12, 13, 14, 15, 16, 17, 18, 19, 20, 21, 22, 23, 24, 25, 26, 27, 28, 29, 30, 31, 32, 33, 34, 35, 36;</w:t>
      </w:r>
    </w:p>
    <w:p>
      <w:pPr>
        <w:spacing w:after="0"/>
        <w:ind w:left="0"/>
        <w:jc w:val="both"/>
      </w:pPr>
      <w:r>
        <w:rPr>
          <w:rFonts w:ascii="Times New Roman"/>
          <w:b w:val="false"/>
          <w:i w:val="false"/>
          <w:color w:val="000000"/>
          <w:sz w:val="28"/>
        </w:rPr>
        <w:t>
      Өркениет көшесі 1, 2, 3, 4, 5, 6, 7, 8, 9, 10, 11, 12, 13, 14, 15, 16, 17, 18, 19, 20, 21, 22;</w:t>
      </w:r>
    </w:p>
    <w:p>
      <w:pPr>
        <w:spacing w:after="0"/>
        <w:ind w:left="0"/>
        <w:jc w:val="both"/>
      </w:pPr>
      <w:r>
        <w:rPr>
          <w:rFonts w:ascii="Times New Roman"/>
          <w:b w:val="false"/>
          <w:i w:val="false"/>
          <w:color w:val="000000"/>
          <w:sz w:val="28"/>
        </w:rPr>
        <w:t>
      Абдулла Розыбакиев тұйық көшесі 1, 2, 3, 4, 5, 6, 7, 8, 9, 10, 11, 12,12/1,12/2, 13, 14, 15, 16, 17, 18, 19, 20, 21, 22, 23, 24, 25, 26, 27, 28, 28А,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w:t>
      </w:r>
    </w:p>
    <w:bookmarkStart w:name="z356" w:id="339"/>
    <w:p>
      <w:pPr>
        <w:spacing w:after="0"/>
        <w:ind w:left="0"/>
        <w:jc w:val="both"/>
      </w:pPr>
      <w:r>
        <w:rPr>
          <w:rFonts w:ascii="Times New Roman"/>
          <w:b w:val="false"/>
          <w:i w:val="false"/>
          <w:color w:val="000000"/>
          <w:sz w:val="28"/>
        </w:rPr>
        <w:t>
      Темірқазық көшесі 1, 2, 3, 4, 5, 6, 7, 8, 9, 10, 11, 12, 13, 14, 15, 16, 17, 18, 19, 20, 21, 22, 23, 24, 25, 26, 27, 28, 29, 30, 31, 32, 33, 34, 35, 36, 37, 38, 39;</w:t>
      </w:r>
    </w:p>
    <w:bookmarkEnd w:id="339"/>
    <w:bookmarkStart w:name="z357" w:id="340"/>
    <w:p>
      <w:pPr>
        <w:spacing w:after="0"/>
        <w:ind w:left="0"/>
        <w:jc w:val="both"/>
      </w:pPr>
      <w:r>
        <w:rPr>
          <w:rFonts w:ascii="Times New Roman"/>
          <w:b w:val="false"/>
          <w:i w:val="false"/>
          <w:color w:val="000000"/>
          <w:sz w:val="28"/>
        </w:rPr>
        <w:t>
      Тұран көшесі 1, 2, 3, 4, 5, 6, 7, 8, 9, 10, 11, 12, 13, 14, 15, 16, 17, 18, 19, 20, 21, 22, 23, 24, 25;</w:t>
      </w:r>
    </w:p>
    <w:bookmarkEnd w:id="340"/>
    <w:bookmarkStart w:name="z358" w:id="341"/>
    <w:p>
      <w:pPr>
        <w:spacing w:after="0"/>
        <w:ind w:left="0"/>
        <w:jc w:val="both"/>
      </w:pPr>
      <w:r>
        <w:rPr>
          <w:rFonts w:ascii="Times New Roman"/>
          <w:b w:val="false"/>
          <w:i w:val="false"/>
          <w:color w:val="000000"/>
          <w:sz w:val="28"/>
        </w:rPr>
        <w:t>
      Ұлытау көшесі 1, 2, 3, 4, 5, 6, 7, 8, 9, 10, 11, 12, 13, 14, 15, 16, 17, 18, 19, 20, 21, 22, 23, 24, 25, 26, 27, 28, 29, 30, 31, 32, 33, 34, 35, 36;</w:t>
      </w:r>
    </w:p>
    <w:bookmarkEnd w:id="341"/>
    <w:p>
      <w:pPr>
        <w:spacing w:after="0"/>
        <w:ind w:left="0"/>
        <w:jc w:val="both"/>
      </w:pPr>
      <w:r>
        <w:rPr>
          <w:rFonts w:ascii="Times New Roman"/>
          <w:b w:val="false"/>
          <w:i w:val="false"/>
          <w:color w:val="000000"/>
          <w:sz w:val="28"/>
        </w:rPr>
        <w:t>
      Ханшатыр көшесі 1, 2, 3, 4, 5, 6, 7, 8, 9, 10, 11, 12, 13, 14, 15, 16, 17, 18, 19, 20, 21, 22, 23, 24, 25, 26;</w:t>
      </w:r>
    </w:p>
    <w:p>
      <w:pPr>
        <w:spacing w:after="0"/>
        <w:ind w:left="0"/>
        <w:jc w:val="both"/>
      </w:pPr>
      <w:r>
        <w:rPr>
          <w:rFonts w:ascii="Times New Roman"/>
          <w:b w:val="false"/>
          <w:i w:val="false"/>
          <w:color w:val="000000"/>
          <w:sz w:val="28"/>
        </w:rPr>
        <w:t>
      Шапағат көшесі 1, 2, 3, 4, 5, 6, 7, 8, 9, 10, 11, 12, 13, 14, 15, 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№489 сайлау учаскесі</w:t>
      </w:r>
    </w:p>
    <w:bookmarkStart w:name="z378" w:id="342"/>
    <w:p>
      <w:pPr>
        <w:spacing w:after="0"/>
        <w:ind w:left="0"/>
        <w:jc w:val="both"/>
      </w:pPr>
      <w:r>
        <w:rPr>
          <w:rFonts w:ascii="Times New Roman"/>
          <w:b w:val="false"/>
          <w:i w:val="false"/>
          <w:color w:val="000000"/>
          <w:sz w:val="28"/>
        </w:rPr>
        <w:t>
      Сайлау учаскесiнiң орналасқан жерi: Абай даңғылы 196/1, "Ғылыми-клиникалық кардиохирургия және трансплантология орталығы" жауапкершілігі шектеулі серіктестігінің ғимараты.</w:t>
      </w:r>
    </w:p>
    <w:bookmarkEnd w:id="342"/>
    <w:bookmarkStart w:name="z379" w:id="343"/>
    <w:p>
      <w:pPr>
        <w:spacing w:after="0"/>
        <w:ind w:left="0"/>
        <w:jc w:val="both"/>
      </w:pPr>
      <w:r>
        <w:rPr>
          <w:rFonts w:ascii="Times New Roman"/>
          <w:b w:val="false"/>
          <w:i w:val="false"/>
          <w:color w:val="000000"/>
          <w:sz w:val="28"/>
        </w:rPr>
        <w:t>
      Шекарасы: "Ғылыми-клиникалық кардиохирургия және трансплантология орталығы" жауапкершілігі шектеулі серіктестігі.</w:t>
      </w:r>
    </w:p>
    <w:bookmarkEnd w:id="343"/>
    <w:bookmarkStart w:name="z380" w:id="344"/>
    <w:p>
      <w:pPr>
        <w:spacing w:after="0"/>
        <w:ind w:left="0"/>
        <w:jc w:val="both"/>
      </w:pPr>
      <w:r>
        <w:rPr>
          <w:rFonts w:ascii="Times New Roman"/>
          <w:b w:val="false"/>
          <w:i w:val="false"/>
          <w:color w:val="000000"/>
          <w:sz w:val="28"/>
        </w:rPr>
        <w:t xml:space="preserve">
      </w:t>
      </w:r>
      <w:r>
        <w:rPr>
          <w:rFonts w:ascii="Times New Roman"/>
          <w:b/>
          <w:i w:val="false"/>
          <w:color w:val="000000"/>
          <w:sz w:val="28"/>
        </w:rPr>
        <w:t>№490 сайлау учаскесі</w:t>
      </w:r>
    </w:p>
    <w:bookmarkEnd w:id="344"/>
    <w:bookmarkStart w:name="z381" w:id="345"/>
    <w:p>
      <w:pPr>
        <w:spacing w:after="0"/>
        <w:ind w:left="0"/>
        <w:jc w:val="both"/>
      </w:pPr>
      <w:r>
        <w:rPr>
          <w:rFonts w:ascii="Times New Roman"/>
          <w:b w:val="false"/>
          <w:i w:val="false"/>
          <w:color w:val="000000"/>
          <w:sz w:val="28"/>
        </w:rPr>
        <w:t>
      Сайлау учаскесiнiң орналасқан жерi: "Береке" тұтынушы кооперативі, Шалқар көшесі 77, "Тараз қаласы әкімдігінің білім бөлімінің №59 орта мектебі" коммуналдық мемлекеттік мекемесінің ғимараты.</w:t>
      </w:r>
    </w:p>
    <w:bookmarkEnd w:id="345"/>
    <w:bookmarkStart w:name="z382" w:id="346"/>
    <w:p>
      <w:pPr>
        <w:spacing w:after="0"/>
        <w:ind w:left="0"/>
        <w:jc w:val="both"/>
      </w:pPr>
      <w:r>
        <w:rPr>
          <w:rFonts w:ascii="Times New Roman"/>
          <w:b w:val="false"/>
          <w:i w:val="false"/>
          <w:color w:val="000000"/>
          <w:sz w:val="28"/>
        </w:rPr>
        <w:t>
      Шекарасы: Алма тұтынушы кооперативінің үйлері, Береке тұтынушы кооперативінің үйлері, Ветеран тұтынушы кооперативінің үйлері, ГРЭС тұтынушы кооперативінің үйлері, Жамбылстрой тұтынушы кооперативінің үйлері, Коммунальник тұтынушы кооперативінің үйлері, Локомотивщик тұтынушы кооперативінің үйлері, Химик тұтынушы кооперативінің үйлері.</w:t>
      </w:r>
    </w:p>
    <w:bookmarkEnd w:id="346"/>
    <w:bookmarkStart w:name="z383" w:id="34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491 сайлау учаскесі</w:t>
      </w:r>
    </w:p>
    <w:bookmarkEnd w:id="347"/>
    <w:bookmarkStart w:name="z384"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Тараз қаласы, Береке тұрғын үй алабы, Шалқар көшесі 77, "Жамбыл облысы әкімдігінің білім басқармасы Тараз қаласының білім бөлімінің № 59 орта мектебі" коммуналдық мемлекеттік мекемесінің ғимараты.</w:t>
      </w:r>
    </w:p>
    <w:bookmarkEnd w:id="348"/>
    <w:bookmarkStart w:name="z597" w:id="349"/>
    <w:p>
      <w:pPr>
        <w:spacing w:after="0"/>
        <w:ind w:left="0"/>
        <w:jc w:val="both"/>
      </w:pPr>
      <w:r>
        <w:rPr>
          <w:rFonts w:ascii="Times New Roman"/>
          <w:b w:val="false"/>
          <w:i w:val="false"/>
          <w:color w:val="000000"/>
          <w:sz w:val="28"/>
        </w:rPr>
        <w:t>
      Сайлау учаскесінің шекарасы: Тараз қаласы: Алма тұрғын үй алабы: Абрикосовая көшесі 1, 2, 3, 4, 5, 6, 7, 8, 9, 10, 11, 12, 13, 14, 15, 16, 17, 18, 19, 20, 21, 22, 23, 24, 25, 26, 27, 28, 29, 30, 31, 32, 33, 34, 35, 36, 37, 38, 39, 40, 41, 42, 43, 44, 45, 46, 47, 48, 48А, 49, 50, 51, 52, 53, 54, 55, 56, 57, 58, 59, 60, 61;</w:t>
      </w:r>
    </w:p>
    <w:bookmarkEnd w:id="349"/>
    <w:bookmarkStart w:name="z598" w:id="350"/>
    <w:p>
      <w:pPr>
        <w:spacing w:after="0"/>
        <w:ind w:left="0"/>
        <w:jc w:val="both"/>
      </w:pPr>
      <w:r>
        <w:rPr>
          <w:rFonts w:ascii="Times New Roman"/>
          <w:b w:val="false"/>
          <w:i w:val="false"/>
          <w:color w:val="000000"/>
          <w:sz w:val="28"/>
        </w:rPr>
        <w:t>
      Алчовая көшесі 1, 2, 3, 4, 5, 6, 7, 8, 9, 10, 11, 12, 13, 14, 15, 16, 17, 18, 19, 20;</w:t>
      </w:r>
    </w:p>
    <w:bookmarkEnd w:id="350"/>
    <w:bookmarkStart w:name="z365" w:id="351"/>
    <w:p>
      <w:pPr>
        <w:spacing w:after="0"/>
        <w:ind w:left="0"/>
        <w:jc w:val="both"/>
      </w:pPr>
      <w:r>
        <w:rPr>
          <w:rFonts w:ascii="Times New Roman"/>
          <w:b w:val="false"/>
          <w:i w:val="false"/>
          <w:color w:val="000000"/>
          <w:sz w:val="28"/>
        </w:rPr>
        <w:t>
      Вишневая көшесі 1, 2, 2А, 3, 4, 5, 6, 7, 8, 9, 10, 11, 12, 13, 14, 15, 16, 17, 18, 19, 20, 21, 22, 23, 24, 25, 26, 27, 28, 29, 30, 31, 32, 33, 34, 35, 36, 37, 38, 39, 40, 41, 42, 43, 44, 45, 46, 47, 48, 49, 50, 51, 52, 53, 54, 55, 56, 57, 58, 59, 60, 61, 62, 63, 64;</w:t>
      </w:r>
    </w:p>
    <w:bookmarkEnd w:id="351"/>
    <w:bookmarkStart w:name="z366" w:id="352"/>
    <w:p>
      <w:pPr>
        <w:spacing w:after="0"/>
        <w:ind w:left="0"/>
        <w:jc w:val="both"/>
      </w:pPr>
      <w:r>
        <w:rPr>
          <w:rFonts w:ascii="Times New Roman"/>
          <w:b w:val="false"/>
          <w:i w:val="false"/>
          <w:color w:val="000000"/>
          <w:sz w:val="28"/>
        </w:rPr>
        <w:t>
      Малиновая көшесі 1, 2, 3, 4, 5, 6, 7, 8, 9, 10, 11, 12, 13, 14, 15, 16, 17, 18, 19, 20, 21, 22, 23, 24, 24А, 24В, 24Д, 25, 26, 27, 28, 29, 30, 31, 31А, 32, 33, 34, 35, 36, 37, 38, 39, 39А, 39В, 40, 41, 42, 43, 44, 45, 46, 47, 48, 49, 50, 51;</w:t>
      </w:r>
    </w:p>
    <w:bookmarkEnd w:id="352"/>
    <w:bookmarkStart w:name="z367" w:id="353"/>
    <w:p>
      <w:pPr>
        <w:spacing w:after="0"/>
        <w:ind w:left="0"/>
        <w:jc w:val="both"/>
      </w:pPr>
      <w:r>
        <w:rPr>
          <w:rFonts w:ascii="Times New Roman"/>
          <w:b w:val="false"/>
          <w:i w:val="false"/>
          <w:color w:val="000000"/>
          <w:sz w:val="28"/>
        </w:rPr>
        <w:t>
      Яблочная көшесі 1, 2, 3, 4, 5, 6, 7, 8, 9, 10, 11, 12, 13, 14, 15, 16, 17, 18, 19, 20, 21, 22, 23, 24, 25, 26, 27, 28, 29, 30, 31, 32, 33, 34, 35, 36, 37, 38, 39, 40, 41, 42, 43, 44, 45, 46, 47, 48, 49, 50, 51, 52, 53, 54, 55, 56, 57, 58, 59, 60, 61, 62, 63, 64, 65, 66, 67, 68, 69, 70;</w:t>
      </w:r>
    </w:p>
    <w:bookmarkEnd w:id="353"/>
    <w:bookmarkStart w:name="z599" w:id="354"/>
    <w:p>
      <w:pPr>
        <w:spacing w:after="0"/>
        <w:ind w:left="0"/>
        <w:jc w:val="both"/>
      </w:pPr>
      <w:r>
        <w:rPr>
          <w:rFonts w:ascii="Times New Roman"/>
          <w:b w:val="false"/>
          <w:i w:val="false"/>
          <w:color w:val="000000"/>
          <w:sz w:val="28"/>
        </w:rPr>
        <w:t>
      Береке тұрғын үй алабы: Ақниет көшесі 1, 2, 3, 4, 5, 6, 7, 8, 9, 10, 11, 12, 13, 14, 15, 16, 17, 18, 19, 20, 21, 22, 23, 24, 25, 26, 27, 28, 29, 30, 31, 32, 33, 34, 35, 36, 37, 38, 39, 40, 41, 42, 43;</w:t>
      </w:r>
    </w:p>
    <w:bookmarkEnd w:id="354"/>
    <w:bookmarkStart w:name="z600" w:id="355"/>
    <w:p>
      <w:pPr>
        <w:spacing w:after="0"/>
        <w:ind w:left="0"/>
        <w:jc w:val="both"/>
      </w:pPr>
      <w:r>
        <w:rPr>
          <w:rFonts w:ascii="Times New Roman"/>
          <w:b w:val="false"/>
          <w:i w:val="false"/>
          <w:color w:val="000000"/>
          <w:sz w:val="28"/>
        </w:rPr>
        <w:t>
      Бастау көшесі 1, 2, 3, 4, 5, 6, 7, 8, 9, 10, 11, 12, 13, 14, 15, 16, 17, 18, 19, 20, 21, 22, 23, 24, 25, 26, 27, 28, 29, 29А,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w:t>
      </w:r>
    </w:p>
    <w:bookmarkEnd w:id="355"/>
    <w:bookmarkStart w:name="z601" w:id="356"/>
    <w:p>
      <w:pPr>
        <w:spacing w:after="0"/>
        <w:ind w:left="0"/>
        <w:jc w:val="both"/>
      </w:pPr>
      <w:r>
        <w:rPr>
          <w:rFonts w:ascii="Times New Roman"/>
          <w:b w:val="false"/>
          <w:i w:val="false"/>
          <w:color w:val="000000"/>
          <w:sz w:val="28"/>
        </w:rPr>
        <w:t>
      Бірлестік көшесі 1, 2, 3, 4, 5, 6, 7, 8, 9, 10, 11, 12, 13, 14, 15, 16, 17, 18, 19, 20, 21, 22, 23, 24, 25, 26, 27, 28, 29, 30, 31, 32, 33, 34, 35, 36, 37, 38, 39;</w:t>
      </w:r>
    </w:p>
    <w:bookmarkEnd w:id="356"/>
    <w:bookmarkStart w:name="z602" w:id="357"/>
    <w:p>
      <w:pPr>
        <w:spacing w:after="0"/>
        <w:ind w:left="0"/>
        <w:jc w:val="both"/>
      </w:pPr>
      <w:r>
        <w:rPr>
          <w:rFonts w:ascii="Times New Roman"/>
          <w:b w:val="false"/>
          <w:i w:val="false"/>
          <w:color w:val="000000"/>
          <w:sz w:val="28"/>
        </w:rPr>
        <w:t>
      Дария көшесі 1, 2, 3, 4, 5, 6, 7, 8, 9, 10, 11, 12, 13, 14, 15;</w:t>
      </w:r>
    </w:p>
    <w:bookmarkEnd w:id="357"/>
    <w:bookmarkStart w:name="z603" w:id="358"/>
    <w:p>
      <w:pPr>
        <w:spacing w:after="0"/>
        <w:ind w:left="0"/>
        <w:jc w:val="both"/>
      </w:pPr>
      <w:r>
        <w:rPr>
          <w:rFonts w:ascii="Times New Roman"/>
          <w:b w:val="false"/>
          <w:i w:val="false"/>
          <w:color w:val="000000"/>
          <w:sz w:val="28"/>
        </w:rPr>
        <w:t>
      Жақсылық көшесі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358"/>
    <w:bookmarkStart w:name="z604" w:id="359"/>
    <w:p>
      <w:pPr>
        <w:spacing w:after="0"/>
        <w:ind w:left="0"/>
        <w:jc w:val="both"/>
      </w:pPr>
      <w:r>
        <w:rPr>
          <w:rFonts w:ascii="Times New Roman"/>
          <w:b w:val="false"/>
          <w:i w:val="false"/>
          <w:color w:val="000000"/>
          <w:sz w:val="28"/>
        </w:rPr>
        <w:t>
      Мерей көшесі 1, 2, 3, 4, 5, 6, 7, 8, 9, 10, 11, 12, 13, 14, 15, 16, 17, 18, 19, 20, 21, 22, 23, 24, 25, 26, 27, 28, 29, 30, 31, 32, 33, 34, 35, 36, 37, 38, 39, 39/41, 40, 41, 42, 43, 44, 45, 46, 47, 48, 49, 50, 51, 52, 53, 54, 55, 56, 57, 58, 59, 60, 61, 62, 63, 64, 65, 66, 67, 68, 69, 70, 71, 72, 73, 74, 75, 76, 77, 78, 79, 80, 81, 82, 83, 84, 85, 86, 87;</w:t>
      </w:r>
    </w:p>
    <w:bookmarkEnd w:id="359"/>
    <w:bookmarkStart w:name="z605" w:id="360"/>
    <w:p>
      <w:pPr>
        <w:spacing w:after="0"/>
        <w:ind w:left="0"/>
        <w:jc w:val="both"/>
      </w:pPr>
      <w:r>
        <w:rPr>
          <w:rFonts w:ascii="Times New Roman"/>
          <w:b w:val="false"/>
          <w:i w:val="false"/>
          <w:color w:val="000000"/>
          <w:sz w:val="28"/>
        </w:rPr>
        <w:t>
      Шалқар көшесі 1, 2, 3, 4, 5, 6, 7, 8, 9, 10, 11, 12, 13, 14, 15, 16, 17, 18, 19, 20, 21, 22, 23, 24, 25, 26, 27, 28, 29, 30, 31, 32, 33, 34, 35, 36, 37, 38, 39, 40, 41, 42, 43, 44, 45, 46, 47, 48, 49, 50, 51, 52, 53, 54, 55, 56, 57, 58, 59, 60, 61, 62, 63, 64, 65, 66, 67, 68, 69, 70, 71, 72, 73, 74, 75, 76, 77;</w:t>
      </w:r>
    </w:p>
    <w:bookmarkEnd w:id="360"/>
    <w:bookmarkStart w:name="z375" w:id="361"/>
    <w:p>
      <w:pPr>
        <w:spacing w:after="0"/>
        <w:ind w:left="0"/>
        <w:jc w:val="both"/>
      </w:pPr>
      <w:r>
        <w:rPr>
          <w:rFonts w:ascii="Times New Roman"/>
          <w:b w:val="false"/>
          <w:i w:val="false"/>
          <w:color w:val="000000"/>
          <w:sz w:val="28"/>
        </w:rPr>
        <w:t>
      Шұғыла көшесі 1, 2, 3, 4, 5, 6, 7, 8, 9, 10, 11, 12, 13, 14, 15, 16, 17, 18, 19, 20, 21, 22, 23, 24, 25, 26, 27, 28, 29, 30, 31, 32, 33, 34, 35, 36, 37, 38, 39, 40, 41, 42, 43, 44, 45, 46, 47, 48, 49, 50, 51, 52, 53, 54, 55, 56, 57, 58, 59, 60, 61, 62, 63, 64, 65, 66, 67, 68;</w:t>
      </w:r>
    </w:p>
    <w:bookmarkEnd w:id="361"/>
    <w:bookmarkStart w:name="z376" w:id="362"/>
    <w:p>
      <w:pPr>
        <w:spacing w:after="0"/>
        <w:ind w:left="0"/>
        <w:jc w:val="both"/>
      </w:pPr>
      <w:r>
        <w:rPr>
          <w:rFonts w:ascii="Times New Roman"/>
          <w:b w:val="false"/>
          <w:i w:val="false"/>
          <w:color w:val="000000"/>
          <w:sz w:val="28"/>
        </w:rPr>
        <w:t>
      Ырыс көшесі 1, 2, 3, 4, 5, 6, 7, 8, 9, 10, 11, 12, 13, 14, 15, 16, 17, 18, 19, 20, 21, 22, 23, 24, 25, 26, 27, 28, 29, 30, 31, 32, 33, 34, 35, 36, 37, 38, 39, 40, 41, 42, 43, 44, 45, 46, 47, 48, 49, 50, 51, 52, 53, 54, 55;</w:t>
      </w:r>
    </w:p>
    <w:bookmarkEnd w:id="362"/>
    <w:bookmarkStart w:name="z606" w:id="363"/>
    <w:p>
      <w:pPr>
        <w:spacing w:after="0"/>
        <w:ind w:left="0"/>
        <w:jc w:val="both"/>
      </w:pPr>
      <w:r>
        <w:rPr>
          <w:rFonts w:ascii="Times New Roman"/>
          <w:b w:val="false"/>
          <w:i w:val="false"/>
          <w:color w:val="000000"/>
          <w:sz w:val="28"/>
        </w:rPr>
        <w:t>
      Коммунальник тұрғын үй алабы: Адырна көшесі 1, 2, 3, 4, 5, 6, 7, 8, 9, 10, 11, 12, 13, 14, 15, 16, 16А, 16/9, 17, 18, 19, 20, 21, 22, 23, 24, 25, 26, 26А, 26Б, 27, 27Б, 28, 29, 29А, 30, 31, 31/12, 32, 33, 33А, 34, 35, 36, 37, 38, 39;</w:t>
      </w:r>
    </w:p>
    <w:bookmarkEnd w:id="363"/>
    <w:bookmarkStart w:name="z607" w:id="364"/>
    <w:p>
      <w:pPr>
        <w:spacing w:after="0"/>
        <w:ind w:left="0"/>
        <w:jc w:val="both"/>
      </w:pPr>
      <w:r>
        <w:rPr>
          <w:rFonts w:ascii="Times New Roman"/>
          <w:b w:val="false"/>
          <w:i w:val="false"/>
          <w:color w:val="000000"/>
          <w:sz w:val="28"/>
        </w:rPr>
        <w:t>
      Ақберген көшесі 58, 59, 60, 61, 62, 63, 64, 65, 66, 67, 68, 69, 70, 71, 71А, 72, 73, 74, 75, 76, 77, 78, 79, 80, 80А, 81, 82, 83, 84, 85, 86;</w:t>
      </w:r>
    </w:p>
    <w:bookmarkEnd w:id="364"/>
    <w:bookmarkStart w:name="z608" w:id="365"/>
    <w:p>
      <w:pPr>
        <w:spacing w:after="0"/>
        <w:ind w:left="0"/>
        <w:jc w:val="both"/>
      </w:pPr>
      <w:r>
        <w:rPr>
          <w:rFonts w:ascii="Times New Roman"/>
          <w:b w:val="false"/>
          <w:i w:val="false"/>
          <w:color w:val="000000"/>
          <w:sz w:val="28"/>
        </w:rPr>
        <w:t>
      Ақгүл көшесі 14, 31, 33, 40, 42А, 42/12, 43, 43А, 44, 45, 46А, 50, 50/5, 51, 51/5, 52/5, 53, 53/9, 54, 55, 55/13, 56, 56А, 57, 58, 58А, 59, 59А, 60, 60А, 61, 61/5, 62, 62/5, 63, 63/5, 64, 65/5, 178;</w:t>
      </w:r>
    </w:p>
    <w:bookmarkEnd w:id="365"/>
    <w:bookmarkStart w:name="z609" w:id="366"/>
    <w:p>
      <w:pPr>
        <w:spacing w:after="0"/>
        <w:ind w:left="0"/>
        <w:jc w:val="both"/>
      </w:pPr>
      <w:r>
        <w:rPr>
          <w:rFonts w:ascii="Times New Roman"/>
          <w:b w:val="false"/>
          <w:i w:val="false"/>
          <w:color w:val="000000"/>
          <w:sz w:val="28"/>
        </w:rPr>
        <w:t>
      Белес көшесі 1, 2, 3, 4, 5, 6, 7, 8, 9, 10, 11, 12, 13, 14, 15, 16, 17, 17А, 18, 19, 20, 21, 22, 22А, 23, 88, 90, 92, 95, 97, 158;</w:t>
      </w:r>
    </w:p>
    <w:bookmarkEnd w:id="366"/>
    <w:bookmarkStart w:name="z610" w:id="367"/>
    <w:p>
      <w:pPr>
        <w:spacing w:after="0"/>
        <w:ind w:left="0"/>
        <w:jc w:val="both"/>
      </w:pPr>
      <w:r>
        <w:rPr>
          <w:rFonts w:ascii="Times New Roman"/>
          <w:b w:val="false"/>
          <w:i w:val="false"/>
          <w:color w:val="000000"/>
          <w:sz w:val="28"/>
        </w:rPr>
        <w:t>
      Вишневая көшесі 10, 12, 13, 14, 14/4, 15/4, 16, 16/4, 17, 18, 19А, 19/4, 20, 22, 24, 25, 25А, 28/4, 29, 29/4, 30, 31, 32, 33/4, 34/4, 35/4, 36/4, 37, 37/4, 37/8, 39/9, 102, 161, 163;</w:t>
      </w:r>
    </w:p>
    <w:bookmarkEnd w:id="367"/>
    <w:bookmarkStart w:name="z611" w:id="368"/>
    <w:p>
      <w:pPr>
        <w:spacing w:after="0"/>
        <w:ind w:left="0"/>
        <w:jc w:val="both"/>
      </w:pPr>
      <w:r>
        <w:rPr>
          <w:rFonts w:ascii="Times New Roman"/>
          <w:b w:val="false"/>
          <w:i w:val="false"/>
          <w:color w:val="000000"/>
          <w:sz w:val="28"/>
        </w:rPr>
        <w:t>
      Дербес көшесі 3, 3А, 3Б, 6, 7, 8, 22, 59, 61, 62, 64, 65, 66/4, 67, 68, 69, 69А, 70А, 71, 71/4, 72, 72А, 74, 76, 77, 79, 80, 82, 83, 84, 89, 91, 91А, 91/5, 169, 170;</w:t>
      </w:r>
    </w:p>
    <w:bookmarkEnd w:id="368"/>
    <w:bookmarkStart w:name="z612" w:id="369"/>
    <w:p>
      <w:pPr>
        <w:spacing w:after="0"/>
        <w:ind w:left="0"/>
        <w:jc w:val="both"/>
      </w:pPr>
      <w:r>
        <w:rPr>
          <w:rFonts w:ascii="Times New Roman"/>
          <w:b w:val="false"/>
          <w:i w:val="false"/>
          <w:color w:val="000000"/>
          <w:sz w:val="28"/>
        </w:rPr>
        <w:t>
      Емен көшесі 1, 2, 2/5, 3, 3/9, 4, 4/9, 5, 6, 8, 8Б, 9, 10, 11, 11А, 13, 15, 15А, 17, 25, 85, 86, 87, 90, 92, 96, 98, 100, 173/1;</w:t>
      </w:r>
    </w:p>
    <w:bookmarkEnd w:id="369"/>
    <w:bookmarkStart w:name="z613" w:id="370"/>
    <w:p>
      <w:pPr>
        <w:spacing w:after="0"/>
        <w:ind w:left="0"/>
        <w:jc w:val="both"/>
      </w:pPr>
      <w:r>
        <w:rPr>
          <w:rFonts w:ascii="Times New Roman"/>
          <w:b w:val="false"/>
          <w:i w:val="false"/>
          <w:color w:val="000000"/>
          <w:sz w:val="28"/>
        </w:rPr>
        <w:t>
      Жартас көшесі 105;</w:t>
      </w:r>
    </w:p>
    <w:bookmarkEnd w:id="370"/>
    <w:bookmarkStart w:name="z385" w:id="371"/>
    <w:p>
      <w:pPr>
        <w:spacing w:after="0"/>
        <w:ind w:left="0"/>
        <w:jc w:val="both"/>
      </w:pPr>
      <w:r>
        <w:rPr>
          <w:rFonts w:ascii="Times New Roman"/>
          <w:b w:val="false"/>
          <w:i w:val="false"/>
          <w:color w:val="000000"/>
          <w:sz w:val="28"/>
        </w:rPr>
        <w:t>
      Жұлдыз көшесі 13, 16, 62/7, 63, 68, 68/3, 79, 81, 84, 85, 146, 148, 151;</w:t>
      </w:r>
    </w:p>
    <w:bookmarkEnd w:id="371"/>
    <w:bookmarkStart w:name="z614" w:id="372"/>
    <w:p>
      <w:pPr>
        <w:spacing w:after="0"/>
        <w:ind w:left="0"/>
        <w:jc w:val="both"/>
      </w:pPr>
      <w:r>
        <w:rPr>
          <w:rFonts w:ascii="Times New Roman"/>
          <w:b w:val="false"/>
          <w:i w:val="false"/>
          <w:color w:val="000000"/>
          <w:sz w:val="28"/>
        </w:rPr>
        <w:t>
      Іргелі көшесі 5, 5А, 7, 9, 11, 12, 12А, 13;</w:t>
      </w:r>
    </w:p>
    <w:bookmarkEnd w:id="372"/>
    <w:bookmarkStart w:name="z615" w:id="373"/>
    <w:p>
      <w:pPr>
        <w:spacing w:after="0"/>
        <w:ind w:left="0"/>
        <w:jc w:val="both"/>
      </w:pPr>
      <w:r>
        <w:rPr>
          <w:rFonts w:ascii="Times New Roman"/>
          <w:b w:val="false"/>
          <w:i w:val="false"/>
          <w:color w:val="000000"/>
          <w:sz w:val="28"/>
        </w:rPr>
        <w:t>
      Қыран көшесі 3, 5, 2/7, 17, 17А, 17/2, 20, 92, 92А, 93, 100, 101, 105, 107, 108, 103А;</w:t>
      </w:r>
    </w:p>
    <w:bookmarkEnd w:id="373"/>
    <w:bookmarkStart w:name="z616" w:id="374"/>
    <w:p>
      <w:pPr>
        <w:spacing w:after="0"/>
        <w:ind w:left="0"/>
        <w:jc w:val="both"/>
      </w:pPr>
      <w:r>
        <w:rPr>
          <w:rFonts w:ascii="Times New Roman"/>
          <w:b w:val="false"/>
          <w:i w:val="false"/>
          <w:color w:val="000000"/>
          <w:sz w:val="28"/>
        </w:rPr>
        <w:t>
      Өрнек көшесі 10, 11, 12, 13, 14, 15, 16, 17, 18, 19, 20, 21, 22, 23, 24, 25, 26, 27, 28;</w:t>
      </w:r>
    </w:p>
    <w:bookmarkEnd w:id="374"/>
    <w:bookmarkStart w:name="z617" w:id="375"/>
    <w:p>
      <w:pPr>
        <w:spacing w:after="0"/>
        <w:ind w:left="0"/>
        <w:jc w:val="both"/>
      </w:pPr>
      <w:r>
        <w:rPr>
          <w:rFonts w:ascii="Times New Roman"/>
          <w:b w:val="false"/>
          <w:i w:val="false"/>
          <w:color w:val="000000"/>
          <w:sz w:val="28"/>
        </w:rPr>
        <w:t>
      Раушангул көшесі 1, 2, 31А, 33, 33А, 35, 37, 38, 38/11, 40, 42, 42/11, 43/11, 45, 46, 47, 48, 49, 50, 51, 51А, 54, 56, 57, 58, 59, 60/4, 61/4, 62, 62/4, 63, 64/4, 65/4;</w:t>
      </w:r>
    </w:p>
    <w:bookmarkEnd w:id="375"/>
    <w:bookmarkStart w:name="z618" w:id="376"/>
    <w:p>
      <w:pPr>
        <w:spacing w:after="0"/>
        <w:ind w:left="0"/>
        <w:jc w:val="both"/>
      </w:pPr>
      <w:r>
        <w:rPr>
          <w:rFonts w:ascii="Times New Roman"/>
          <w:b w:val="false"/>
          <w:i w:val="false"/>
          <w:color w:val="000000"/>
          <w:sz w:val="28"/>
        </w:rPr>
        <w:t>
      Тупиковая көшесі 1;</w:t>
      </w:r>
    </w:p>
    <w:bookmarkEnd w:id="376"/>
    <w:bookmarkStart w:name="z619" w:id="377"/>
    <w:p>
      <w:pPr>
        <w:spacing w:after="0"/>
        <w:ind w:left="0"/>
        <w:jc w:val="both"/>
      </w:pPr>
      <w:r>
        <w:rPr>
          <w:rFonts w:ascii="Times New Roman"/>
          <w:b w:val="false"/>
          <w:i w:val="false"/>
          <w:color w:val="000000"/>
          <w:sz w:val="28"/>
        </w:rPr>
        <w:t>
      Ұлар көшесі 6, 6А, 14, 16, 66, 68, 69, 70, 71, 74, 75, 77, 78, 80, 81, 84, 84А, 86, 87, 88;</w:t>
      </w:r>
    </w:p>
    <w:bookmarkEnd w:id="377"/>
    <w:bookmarkStart w:name="z620" w:id="378"/>
    <w:p>
      <w:pPr>
        <w:spacing w:after="0"/>
        <w:ind w:left="0"/>
        <w:jc w:val="both"/>
      </w:pPr>
      <w:r>
        <w:rPr>
          <w:rFonts w:ascii="Times New Roman"/>
          <w:b w:val="false"/>
          <w:i w:val="false"/>
          <w:color w:val="000000"/>
          <w:sz w:val="28"/>
        </w:rPr>
        <w:t xml:space="preserve">
      Үлгілі көшесі 2, 4, 9, 39Б, 40А, 40В, 43, 48, 51/2, 52, 53, 54, 56, 57, 57А, 59, 61, 64, 68, 68А; </w:t>
      </w:r>
    </w:p>
    <w:bookmarkEnd w:id="378"/>
    <w:bookmarkStart w:name="z621" w:id="379"/>
    <w:p>
      <w:pPr>
        <w:spacing w:after="0"/>
        <w:ind w:left="0"/>
        <w:jc w:val="both"/>
      </w:pPr>
      <w:r>
        <w:rPr>
          <w:rFonts w:ascii="Times New Roman"/>
          <w:b w:val="false"/>
          <w:i w:val="false"/>
          <w:color w:val="000000"/>
          <w:sz w:val="28"/>
        </w:rPr>
        <w:t>
      Үркер көшесі 1, 1А, 2, 3, 7;</w:t>
      </w:r>
    </w:p>
    <w:bookmarkEnd w:id="379"/>
    <w:bookmarkStart w:name="z622" w:id="380"/>
    <w:p>
      <w:pPr>
        <w:spacing w:after="0"/>
        <w:ind w:left="0"/>
        <w:jc w:val="both"/>
      </w:pPr>
      <w:r>
        <w:rPr>
          <w:rFonts w:ascii="Times New Roman"/>
          <w:b w:val="false"/>
          <w:i w:val="false"/>
          <w:color w:val="000000"/>
          <w:sz w:val="28"/>
        </w:rPr>
        <w:t>
      Шабдалы көшесі 12, 19, 22, 23, 24, 26, 27, 31, 33, 33А, 37, 113, 115, 121, 124, 125;</w:t>
      </w:r>
    </w:p>
    <w:bookmarkEnd w:id="380"/>
    <w:bookmarkStart w:name="z623" w:id="381"/>
    <w:p>
      <w:pPr>
        <w:spacing w:after="0"/>
        <w:ind w:left="0"/>
        <w:jc w:val="both"/>
      </w:pPr>
      <w:r>
        <w:rPr>
          <w:rFonts w:ascii="Times New Roman"/>
          <w:b w:val="false"/>
          <w:i w:val="false"/>
          <w:color w:val="000000"/>
          <w:sz w:val="28"/>
        </w:rPr>
        <w:t>
      Яблочная көшесі 1, 2, 3, 4, 6, 40, 43, 46, 49, 56, 57, 132, 134, 134А;</w:t>
      </w:r>
    </w:p>
    <w:bookmarkEnd w:id="381"/>
    <w:bookmarkStart w:name="z624" w:id="382"/>
    <w:p>
      <w:pPr>
        <w:spacing w:after="0"/>
        <w:ind w:left="0"/>
        <w:jc w:val="both"/>
      </w:pPr>
      <w:r>
        <w:rPr>
          <w:rFonts w:ascii="Times New Roman"/>
          <w:b w:val="false"/>
          <w:i w:val="false"/>
          <w:color w:val="000000"/>
          <w:sz w:val="28"/>
        </w:rPr>
        <w:t>
      Химик тұрғын үй алабы: Мичурина 4-тұйық көшесі 136;</w:t>
      </w:r>
    </w:p>
    <w:bookmarkEnd w:id="382"/>
    <w:bookmarkStart w:name="z625" w:id="383"/>
    <w:p>
      <w:pPr>
        <w:spacing w:after="0"/>
        <w:ind w:left="0"/>
        <w:jc w:val="both"/>
      </w:pPr>
      <w:r>
        <w:rPr>
          <w:rFonts w:ascii="Times New Roman"/>
          <w:b w:val="false"/>
          <w:i w:val="false"/>
          <w:color w:val="000000"/>
          <w:sz w:val="28"/>
        </w:rPr>
        <w:t>
      Ақ Баян көшесі 1, 2, 3, 4, 5, 6, 7, 8, 9, 10, 11, 11А, 12, 13, 14, 15, 15А, 16, 17, 18, 19;</w:t>
      </w:r>
    </w:p>
    <w:bookmarkEnd w:id="383"/>
    <w:bookmarkStart w:name="z626" w:id="384"/>
    <w:p>
      <w:pPr>
        <w:spacing w:after="0"/>
        <w:ind w:left="0"/>
        <w:jc w:val="both"/>
      </w:pPr>
      <w:r>
        <w:rPr>
          <w:rFonts w:ascii="Times New Roman"/>
          <w:b w:val="false"/>
          <w:i w:val="false"/>
          <w:color w:val="000000"/>
          <w:sz w:val="28"/>
        </w:rPr>
        <w:t>
      Қызылағаш көшесі 1, 2, 3, 4, 5, 6, 7, 8, 9, 10, 11, 12, 13, 14, 15, 16, 17, 18, 19, 20, 21, 22, 71;</w:t>
      </w:r>
    </w:p>
    <w:bookmarkEnd w:id="384"/>
    <w:bookmarkStart w:name="z627" w:id="385"/>
    <w:p>
      <w:pPr>
        <w:spacing w:after="0"/>
        <w:ind w:left="0"/>
        <w:jc w:val="both"/>
      </w:pPr>
      <w:r>
        <w:rPr>
          <w:rFonts w:ascii="Times New Roman"/>
          <w:b w:val="false"/>
          <w:i w:val="false"/>
          <w:color w:val="000000"/>
          <w:sz w:val="28"/>
        </w:rPr>
        <w:t>
      Лашын көшесі 1, 2, 3, 4, 5, 6, 7, 8, 9, 10, 11, 12, 13, 14, 15, 16, 17, 18, 19, 20, 21, 22, 23, 24, 25, 26, 27, 28, 28А, 29, 30, 31, 32, 33, 34, 35, 36, 37, 38, 39, 40, 41, 42, 42А, 43, 44, 45, 46, 46А, 47, 48, 48А, 49, 50, 51, 52, 53, 54, 55, 56, 57, 58, 59, 60, 61, 62, 63, 64, 64А, 65, 66, 66А, 67, 68, 69, 70, 71, 72, 73, 73А,74, 75, 76, 77, 78, 79, 80, 81, 82, 83, 84, 85, 86, 87, 88, 89, 90, 91, 92, 93, 94, 95, 96, 97, 98, 99, 100, 101, 102, 103, 104, 104А, 105, 106, 106А, 107, 108, 108Б, 109, 110, 110А, 111, 112, 113, 114, 115, 116, 117, 118, 118Б;</w:t>
      </w:r>
    </w:p>
    <w:bookmarkEnd w:id="385"/>
    <w:bookmarkStart w:name="z628" w:id="386"/>
    <w:p>
      <w:pPr>
        <w:spacing w:after="0"/>
        <w:ind w:left="0"/>
        <w:jc w:val="both"/>
      </w:pPr>
      <w:r>
        <w:rPr>
          <w:rFonts w:ascii="Times New Roman"/>
          <w:b w:val="false"/>
          <w:i w:val="false"/>
          <w:color w:val="000000"/>
          <w:sz w:val="28"/>
        </w:rPr>
        <w:t>
      Орбұлақ көшесі 1, 2, 3, 4, 5, 6, 7, 8, 9, 10;</w:t>
      </w:r>
    </w:p>
    <w:bookmarkEnd w:id="386"/>
    <w:bookmarkStart w:name="z629" w:id="387"/>
    <w:p>
      <w:pPr>
        <w:spacing w:after="0"/>
        <w:ind w:left="0"/>
        <w:jc w:val="both"/>
      </w:pPr>
      <w:r>
        <w:rPr>
          <w:rFonts w:ascii="Times New Roman"/>
          <w:b w:val="false"/>
          <w:i w:val="false"/>
          <w:color w:val="000000"/>
          <w:sz w:val="28"/>
        </w:rPr>
        <w:t>
      Самалдық көшесі 1, 2, 3, 4, 5, 6, 7, 8, 9, 10, 11, 12, 13, 14, 15, 16, 17, 18, 19, 20, 21, 22, 23, 24, 25, 26, 27, 28, 29, 30, 31, 32, 33, 34, 35, 36, 37, 38, 39, 40, 41, 42, 43;</w:t>
      </w:r>
    </w:p>
    <w:bookmarkEnd w:id="387"/>
    <w:bookmarkStart w:name="z630" w:id="388"/>
    <w:p>
      <w:pPr>
        <w:spacing w:after="0"/>
        <w:ind w:left="0"/>
        <w:jc w:val="both"/>
      </w:pPr>
      <w:r>
        <w:rPr>
          <w:rFonts w:ascii="Times New Roman"/>
          <w:b w:val="false"/>
          <w:i w:val="false"/>
          <w:color w:val="000000"/>
          <w:sz w:val="28"/>
        </w:rPr>
        <w:t>
      Самұрык көшесі 1, 2, 2А, 3, 4, 5, 6, 7, 8, 9, 10, 10А, 11, 12, 13, 14, 15, 16, 17, 18, 19, 20, 21, 22, 23, 24, 25, 26, 27, 28, 29, 30, 31, 32, 33, 34, 35, 36, 37, 38, 39, 40, 40А, 41, 42, 43, 44, 45, 46, 47, 48, 48А, 49, 50, 51, 52, 53, 54, 55, 56, 57, 58, 59, 60, 61, 62, 62А, 63, 63А, 64, 65, 66, 67, 68, 69, 70, 71, 72, 72А, 73, 74, 75, 76, 77, 77А, 78, 79, 80, 81, 82, 82А, 83, 84, 85, 86, 87, 88, 89, 90, 91, 92, 93, 94, 94А, 95, 95А, 96, 97, 98, 99, 100, 101, 101Б, 102, 103, 104, 105, 106, 106А, 107, 108, 109, 110, 111, 112, 113, 114, 115, 116, 116А, 117, 117А, 118, 119, 120, 121, 122, 123, 124, 125, 126, 127, 127А, 128, 129, 130, 131, 132, 133, 134, 135, 136, 137, 138, 139, 140, 141, 141А, 142, 143, 144, 145, 146, 147, 148, 149, 150, 151, 152, 153, 154, 155, 155А, 156, 157, 158, 159, 160, 161, 162, 163, 164, 165, 166, 167, 168, 169;</w:t>
      </w:r>
    </w:p>
    <w:bookmarkEnd w:id="388"/>
    <w:bookmarkStart w:name="z631" w:id="389"/>
    <w:p>
      <w:pPr>
        <w:spacing w:after="0"/>
        <w:ind w:left="0"/>
        <w:jc w:val="both"/>
      </w:pPr>
      <w:r>
        <w:rPr>
          <w:rFonts w:ascii="Times New Roman"/>
          <w:b w:val="false"/>
          <w:i w:val="false"/>
          <w:color w:val="000000"/>
          <w:sz w:val="28"/>
        </w:rPr>
        <w:t>
      Таңсамалы көшесі 2, 3, 4, 5, 6, 7, 8, 9, 10, 11, 12, 13, 14, 15, 16, 17, 18, 19, 20, 21, 22, 23, 24, 25, 26, 27, 28;</w:t>
      </w:r>
    </w:p>
    <w:bookmarkEnd w:id="389"/>
    <w:bookmarkStart w:name="z632" w:id="390"/>
    <w:p>
      <w:pPr>
        <w:spacing w:after="0"/>
        <w:ind w:left="0"/>
        <w:jc w:val="both"/>
      </w:pPr>
      <w:r>
        <w:rPr>
          <w:rFonts w:ascii="Times New Roman"/>
          <w:b w:val="false"/>
          <w:i w:val="false"/>
          <w:color w:val="000000"/>
          <w:sz w:val="28"/>
        </w:rPr>
        <w:t>
      Шаған көшесі 1, 2, 3, 4, 5, 6, 7, 8, 9, 10, 11, 12, 13, 14, 15, 16, 17, 18, 19, 20;</w:t>
      </w:r>
    </w:p>
    <w:bookmarkEnd w:id="390"/>
    <w:bookmarkStart w:name="z633" w:id="391"/>
    <w:p>
      <w:pPr>
        <w:spacing w:after="0"/>
        <w:ind w:left="0"/>
        <w:jc w:val="both"/>
      </w:pPr>
      <w:r>
        <w:rPr>
          <w:rFonts w:ascii="Times New Roman"/>
          <w:b w:val="false"/>
          <w:i w:val="false"/>
          <w:color w:val="000000"/>
          <w:sz w:val="28"/>
        </w:rPr>
        <w:t>
      Шиели көшесі 1, 1У, 2, 3, 4, 4А, 5, 6, 7, 8, 9, 10, 11, 12, 13, 14, 15, 16, 16А, 17, 17А, 18, 19, 20, 21, 22, 23, 24, 25, 26, 27, 28, 29, 30, 31, 32, 33, 34, 35, 36, 37, 38, 39, 40, 41, 42, 43, 44, 45, 46, 47, 48, 49, 50, 51, 52, 53, 54, 55, 56, 57, 58, 59, 60, 61, 62, 63, 64, 65, 66, 67, 68, 69, 70, 71, 72, 73, 73А, 74, 75, 76, 77, 78, 79, 80, 81, 82, 83, 84, 85, 86, 87, 88, 89, 90, 91, 92, 93, 94, 95, 96, 97, 98, 99, 100, 101, 102, 103, 104, 105, 106, 107, 108, 109, 110, 111, 112, 113, 114, 115, 116, 117, 118, 119, 120, 121, 122, 123, 124, 125, 126, 127, 127А,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w:t>
      </w:r>
    </w:p>
    <w:bookmarkEnd w:id="391"/>
    <w:bookmarkStart w:name="z634" w:id="392"/>
    <w:p>
      <w:pPr>
        <w:spacing w:after="0"/>
        <w:ind w:left="0"/>
        <w:jc w:val="both"/>
      </w:pPr>
      <w:r>
        <w:rPr>
          <w:rFonts w:ascii="Times New Roman"/>
          <w:b w:val="false"/>
          <w:i w:val="false"/>
          <w:color w:val="000000"/>
          <w:sz w:val="28"/>
        </w:rPr>
        <w:t>
      Победа 1 тұрғын үй алабы: Жағажай көшесі 1, 2, 2А, 3, 4, 5, 6, 7, 8, 9, 10, 11, 12, 13, 14, 15, 16, 17, 18, 19, 20, 21, 22, 23, 24, 25, 26, 27, 28, 29, 30, 31, 32, 33, 34, 35, 36, 37, 38, 39, 40, 41, 42, 43, 44, 45, 46, 47, 48, 49, 50, 51, 52, 53, 54, 55, 56, 57, 58, 59, 60, 61, 62, 63, 64;</w:t>
      </w:r>
    </w:p>
    <w:bookmarkEnd w:id="392"/>
    <w:bookmarkStart w:name="z635" w:id="393"/>
    <w:p>
      <w:pPr>
        <w:spacing w:after="0"/>
        <w:ind w:left="0"/>
        <w:jc w:val="both"/>
      </w:pPr>
      <w:r>
        <w:rPr>
          <w:rFonts w:ascii="Times New Roman"/>
          <w:b w:val="false"/>
          <w:i w:val="false"/>
          <w:color w:val="000000"/>
          <w:sz w:val="28"/>
        </w:rPr>
        <w:t>
      Дарагүл көшесі 1, 2, 3, 4, 5, 6, 7, 8, 9, 10, 11, 12, 13, 14, 15, 16, 17, 18, 19, 20, 21, 22, 23, 24, 25, 26, 27, 28, 29, 30, 31, 32, 33, 34, 35, 36, 37, 38, 39, 40, 41, 42, 43, 44, 45, 46, 47, 48, 49, 50, 51.</w:t>
      </w:r>
    </w:p>
    <w:bookmarkEnd w:id="393"/>
    <w:bookmarkStart w:name="z636" w:id="39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492 сайлау учаскесі</w:t>
      </w:r>
    </w:p>
    <w:bookmarkEnd w:id="394"/>
    <w:bookmarkStart w:name="z387" w:id="3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Тараз қаласы, "Бурыл" алабы, Сәду Шәкіров көшесі 82, "Жамбыл облысы әкімдігінің білім басқармасы Тараз қаласының білім бөлімінің № 54 орта мектебі" коммуналдық мемлекеттік мекемесінің ғимараты.</w:t>
      </w:r>
    </w:p>
    <w:bookmarkEnd w:id="395"/>
    <w:bookmarkStart w:name="z645" w:id="396"/>
    <w:p>
      <w:pPr>
        <w:spacing w:after="0"/>
        <w:ind w:left="0"/>
        <w:jc w:val="both"/>
      </w:pPr>
      <w:r>
        <w:rPr>
          <w:rFonts w:ascii="Times New Roman"/>
          <w:b w:val="false"/>
          <w:i w:val="false"/>
          <w:color w:val="000000"/>
          <w:sz w:val="28"/>
        </w:rPr>
        <w:t>
      Сайлау учаскесінің шекарасы: Тараз қаласы: Ақкөл көшесінің үйлері,</w:t>
      </w:r>
    </w:p>
    <w:bookmarkEnd w:id="396"/>
    <w:bookmarkStart w:name="z646" w:id="397"/>
    <w:p>
      <w:pPr>
        <w:spacing w:after="0"/>
        <w:ind w:left="0"/>
        <w:jc w:val="both"/>
      </w:pPr>
      <w:r>
        <w:rPr>
          <w:rFonts w:ascii="Times New Roman"/>
          <w:b w:val="false"/>
          <w:i w:val="false"/>
          <w:color w:val="000000"/>
          <w:sz w:val="28"/>
        </w:rPr>
        <w:t>
      Бақбергенов көшесінің үйлері,</w:t>
      </w:r>
    </w:p>
    <w:bookmarkEnd w:id="397"/>
    <w:bookmarkStart w:name="z647" w:id="398"/>
    <w:p>
      <w:pPr>
        <w:spacing w:after="0"/>
        <w:ind w:left="0"/>
        <w:jc w:val="both"/>
      </w:pPr>
      <w:r>
        <w:rPr>
          <w:rFonts w:ascii="Times New Roman"/>
          <w:b w:val="false"/>
          <w:i w:val="false"/>
          <w:color w:val="000000"/>
          <w:sz w:val="28"/>
        </w:rPr>
        <w:t>
      Бақбергенов 1-тұйық көшесінің үйлері,</w:t>
      </w:r>
    </w:p>
    <w:bookmarkEnd w:id="398"/>
    <w:bookmarkStart w:name="z648" w:id="399"/>
    <w:p>
      <w:pPr>
        <w:spacing w:after="0"/>
        <w:ind w:left="0"/>
        <w:jc w:val="both"/>
      </w:pPr>
      <w:r>
        <w:rPr>
          <w:rFonts w:ascii="Times New Roman"/>
          <w:b w:val="false"/>
          <w:i w:val="false"/>
          <w:color w:val="000000"/>
          <w:sz w:val="28"/>
        </w:rPr>
        <w:t>
      Бақбергенов 2-тұйық көшесінің үйлері,</w:t>
      </w:r>
    </w:p>
    <w:bookmarkEnd w:id="399"/>
    <w:bookmarkStart w:name="z649" w:id="400"/>
    <w:p>
      <w:pPr>
        <w:spacing w:after="0"/>
        <w:ind w:left="0"/>
        <w:jc w:val="both"/>
      </w:pPr>
      <w:r>
        <w:rPr>
          <w:rFonts w:ascii="Times New Roman"/>
          <w:b w:val="false"/>
          <w:i w:val="false"/>
          <w:color w:val="000000"/>
          <w:sz w:val="28"/>
        </w:rPr>
        <w:t>
      Бақбергенов 3-тұйық көшесінің үйлері,</w:t>
      </w:r>
    </w:p>
    <w:bookmarkEnd w:id="400"/>
    <w:bookmarkStart w:name="z650" w:id="401"/>
    <w:p>
      <w:pPr>
        <w:spacing w:after="0"/>
        <w:ind w:left="0"/>
        <w:jc w:val="both"/>
      </w:pPr>
      <w:r>
        <w:rPr>
          <w:rFonts w:ascii="Times New Roman"/>
          <w:b w:val="false"/>
          <w:i w:val="false"/>
          <w:color w:val="000000"/>
          <w:sz w:val="28"/>
        </w:rPr>
        <w:t>
      Бақбергенов 4-тұйық көшесінің үйлері,</w:t>
      </w:r>
    </w:p>
    <w:bookmarkEnd w:id="401"/>
    <w:bookmarkStart w:name="z651" w:id="402"/>
    <w:p>
      <w:pPr>
        <w:spacing w:after="0"/>
        <w:ind w:left="0"/>
        <w:jc w:val="both"/>
      </w:pPr>
      <w:r>
        <w:rPr>
          <w:rFonts w:ascii="Times New Roman"/>
          <w:b w:val="false"/>
          <w:i w:val="false"/>
          <w:color w:val="000000"/>
          <w:sz w:val="28"/>
        </w:rPr>
        <w:t>
      Бақбергенов 5-тұйық көшесінің үйлері,</w:t>
      </w:r>
    </w:p>
    <w:bookmarkEnd w:id="402"/>
    <w:bookmarkStart w:name="z652" w:id="403"/>
    <w:p>
      <w:pPr>
        <w:spacing w:after="0"/>
        <w:ind w:left="0"/>
        <w:jc w:val="both"/>
      </w:pPr>
      <w:r>
        <w:rPr>
          <w:rFonts w:ascii="Times New Roman"/>
          <w:b w:val="false"/>
          <w:i w:val="false"/>
          <w:color w:val="000000"/>
          <w:sz w:val="28"/>
        </w:rPr>
        <w:t>
      Бақбергенов 6-тұйық көшесінің үйлері,</w:t>
      </w:r>
    </w:p>
    <w:bookmarkEnd w:id="403"/>
    <w:bookmarkStart w:name="z653" w:id="404"/>
    <w:p>
      <w:pPr>
        <w:spacing w:after="0"/>
        <w:ind w:left="0"/>
        <w:jc w:val="both"/>
      </w:pPr>
      <w:r>
        <w:rPr>
          <w:rFonts w:ascii="Times New Roman"/>
          <w:b w:val="false"/>
          <w:i w:val="false"/>
          <w:color w:val="000000"/>
          <w:sz w:val="28"/>
        </w:rPr>
        <w:t>
      Бақбергенов 7-тұйық көшесінің үйлері,</w:t>
      </w:r>
    </w:p>
    <w:bookmarkEnd w:id="404"/>
    <w:bookmarkStart w:name="z654" w:id="405"/>
    <w:p>
      <w:pPr>
        <w:spacing w:after="0"/>
        <w:ind w:left="0"/>
        <w:jc w:val="both"/>
      </w:pPr>
      <w:r>
        <w:rPr>
          <w:rFonts w:ascii="Times New Roman"/>
          <w:b w:val="false"/>
          <w:i w:val="false"/>
          <w:color w:val="000000"/>
          <w:sz w:val="28"/>
        </w:rPr>
        <w:t>
      Барбол Тоқтықожаұлы көшесінің 125-179 (тақ сан жағы) үйлері үйлері,</w:t>
      </w:r>
    </w:p>
    <w:bookmarkEnd w:id="405"/>
    <w:bookmarkStart w:name="z655" w:id="406"/>
    <w:p>
      <w:pPr>
        <w:spacing w:after="0"/>
        <w:ind w:left="0"/>
        <w:jc w:val="both"/>
      </w:pPr>
      <w:r>
        <w:rPr>
          <w:rFonts w:ascii="Times New Roman"/>
          <w:b w:val="false"/>
          <w:i w:val="false"/>
          <w:color w:val="000000"/>
          <w:sz w:val="28"/>
        </w:rPr>
        <w:t>
      Бармақ ақын көшесінің үйлері,</w:t>
      </w:r>
    </w:p>
    <w:bookmarkEnd w:id="406"/>
    <w:bookmarkStart w:name="z656" w:id="407"/>
    <w:p>
      <w:pPr>
        <w:spacing w:after="0"/>
        <w:ind w:left="0"/>
        <w:jc w:val="both"/>
      </w:pPr>
      <w:r>
        <w:rPr>
          <w:rFonts w:ascii="Times New Roman"/>
          <w:b w:val="false"/>
          <w:i w:val="false"/>
          <w:color w:val="000000"/>
          <w:sz w:val="28"/>
        </w:rPr>
        <w:t>
      Саттар Естемісов көшесінің үйлері,</w:t>
      </w:r>
    </w:p>
    <w:bookmarkEnd w:id="407"/>
    <w:bookmarkStart w:name="z135" w:id="408"/>
    <w:p>
      <w:pPr>
        <w:spacing w:after="0"/>
        <w:ind w:left="0"/>
        <w:jc w:val="both"/>
      </w:pPr>
      <w:r>
        <w:rPr>
          <w:rFonts w:ascii="Times New Roman"/>
          <w:b w:val="false"/>
          <w:i w:val="false"/>
          <w:color w:val="000000"/>
          <w:sz w:val="28"/>
        </w:rPr>
        <w:t>
      Жуалы көшесінің үйлері,</w:t>
      </w:r>
    </w:p>
    <w:bookmarkEnd w:id="408"/>
    <w:bookmarkStart w:name="z136" w:id="409"/>
    <w:p>
      <w:pPr>
        <w:spacing w:after="0"/>
        <w:ind w:left="0"/>
        <w:jc w:val="both"/>
      </w:pPr>
      <w:r>
        <w:rPr>
          <w:rFonts w:ascii="Times New Roman"/>
          <w:b w:val="false"/>
          <w:i w:val="false"/>
          <w:color w:val="000000"/>
          <w:sz w:val="28"/>
        </w:rPr>
        <w:t>
      Тұманбай Молдағалиев көшесінің 13-35 (тақ сан жағы), 14-102Б (жұп сан жағы) үйлері,</w:t>
      </w:r>
    </w:p>
    <w:bookmarkEnd w:id="409"/>
    <w:bookmarkStart w:name="z657" w:id="410"/>
    <w:p>
      <w:pPr>
        <w:spacing w:after="0"/>
        <w:ind w:left="0"/>
        <w:jc w:val="both"/>
      </w:pPr>
      <w:r>
        <w:rPr>
          <w:rFonts w:ascii="Times New Roman"/>
          <w:b w:val="false"/>
          <w:i w:val="false"/>
          <w:color w:val="000000"/>
          <w:sz w:val="28"/>
        </w:rPr>
        <w:t>
      Құлан көшесінің үйлері,</w:t>
      </w:r>
    </w:p>
    <w:bookmarkEnd w:id="410"/>
    <w:bookmarkStart w:name="z658" w:id="411"/>
    <w:p>
      <w:pPr>
        <w:spacing w:after="0"/>
        <w:ind w:left="0"/>
        <w:jc w:val="both"/>
      </w:pPr>
      <w:r>
        <w:rPr>
          <w:rFonts w:ascii="Times New Roman"/>
          <w:b w:val="false"/>
          <w:i w:val="false"/>
          <w:color w:val="000000"/>
          <w:sz w:val="28"/>
        </w:rPr>
        <w:t>
      Мойынқұм көшесінің үйлері,</w:t>
      </w:r>
    </w:p>
    <w:bookmarkEnd w:id="411"/>
    <w:bookmarkStart w:name="z659" w:id="412"/>
    <w:p>
      <w:pPr>
        <w:spacing w:after="0"/>
        <w:ind w:left="0"/>
        <w:jc w:val="both"/>
      </w:pPr>
      <w:r>
        <w:rPr>
          <w:rFonts w:ascii="Times New Roman"/>
          <w:b w:val="false"/>
          <w:i w:val="false"/>
          <w:color w:val="000000"/>
          <w:sz w:val="28"/>
        </w:rPr>
        <w:t>
      Сарыкемер көшесінің үйлері,</w:t>
      </w:r>
    </w:p>
    <w:bookmarkEnd w:id="412"/>
    <w:bookmarkStart w:name="z660" w:id="413"/>
    <w:p>
      <w:pPr>
        <w:spacing w:after="0"/>
        <w:ind w:left="0"/>
        <w:jc w:val="both"/>
      </w:pPr>
      <w:r>
        <w:rPr>
          <w:rFonts w:ascii="Times New Roman"/>
          <w:b w:val="false"/>
          <w:i w:val="false"/>
          <w:color w:val="000000"/>
          <w:sz w:val="28"/>
        </w:rPr>
        <w:t>
      Саду Шәкіров көшесінің үйлері,</w:t>
      </w:r>
    </w:p>
    <w:bookmarkEnd w:id="413"/>
    <w:bookmarkStart w:name="z661" w:id="414"/>
    <w:p>
      <w:pPr>
        <w:spacing w:after="0"/>
        <w:ind w:left="0"/>
        <w:jc w:val="both"/>
      </w:pPr>
      <w:r>
        <w:rPr>
          <w:rFonts w:ascii="Times New Roman"/>
          <w:b w:val="false"/>
          <w:i w:val="false"/>
          <w:color w:val="000000"/>
          <w:sz w:val="28"/>
        </w:rPr>
        <w:t>
      Саудакент көшесінің үйлері,</w:t>
      </w:r>
    </w:p>
    <w:bookmarkEnd w:id="414"/>
    <w:bookmarkStart w:name="z662" w:id="415"/>
    <w:p>
      <w:pPr>
        <w:spacing w:after="0"/>
        <w:ind w:left="0"/>
        <w:jc w:val="both"/>
      </w:pPr>
      <w:r>
        <w:rPr>
          <w:rFonts w:ascii="Times New Roman"/>
          <w:b w:val="false"/>
          <w:i w:val="false"/>
          <w:color w:val="000000"/>
          <w:sz w:val="28"/>
        </w:rPr>
        <w:t>
      Ергаш Досмухамедов көшесінің үйлері,</w:t>
      </w:r>
    </w:p>
    <w:bookmarkEnd w:id="415"/>
    <w:bookmarkStart w:name="z663" w:id="416"/>
    <w:p>
      <w:pPr>
        <w:spacing w:after="0"/>
        <w:ind w:left="0"/>
        <w:jc w:val="both"/>
      </w:pPr>
      <w:r>
        <w:rPr>
          <w:rFonts w:ascii="Times New Roman"/>
          <w:b w:val="false"/>
          <w:i w:val="false"/>
          <w:color w:val="000000"/>
          <w:sz w:val="28"/>
        </w:rPr>
        <w:t>
      Сәлем Смайылұлы көшесінің үйлері.</w:t>
      </w:r>
    </w:p>
    <w:bookmarkEnd w:id="416"/>
    <w:bookmarkStart w:name="z664" w:id="41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493 сайлау учаскесі</w:t>
      </w:r>
    </w:p>
    <w:bookmarkEnd w:id="417"/>
    <w:bookmarkStart w:name="z390" w:id="418"/>
    <w:p>
      <w:pPr>
        <w:spacing w:after="0"/>
        <w:ind w:left="0"/>
        <w:jc w:val="both"/>
      </w:pPr>
      <w:r>
        <w:rPr>
          <w:rFonts w:ascii="Times New Roman"/>
          <w:b w:val="false"/>
          <w:i w:val="false"/>
          <w:color w:val="000000"/>
          <w:sz w:val="28"/>
        </w:rPr>
        <w:t>
      Сайлау учаскесiнiң орналасқан жерi: "Қарасу" ықшамауданы 28, "Тараз қаласы әкімдігінің білім бөлімінің № 25 орта мектебі" коммуналдық мемлекеттік мекемесінің ғимараты.</w:t>
      </w:r>
    </w:p>
    <w:bookmarkEnd w:id="418"/>
    <w:bookmarkStart w:name="z391" w:id="419"/>
    <w:p>
      <w:pPr>
        <w:spacing w:after="0"/>
        <w:ind w:left="0"/>
        <w:jc w:val="both"/>
      </w:pPr>
      <w:r>
        <w:rPr>
          <w:rFonts w:ascii="Times New Roman"/>
          <w:b w:val="false"/>
          <w:i w:val="false"/>
          <w:color w:val="000000"/>
          <w:sz w:val="28"/>
        </w:rPr>
        <w:t>
      Шекарасы: "Карасу" ықшамауданының № 17, 17"А", 18-20"В", 23-26 үйлері.</w:t>
      </w:r>
    </w:p>
    <w:bookmarkEnd w:id="419"/>
    <w:bookmarkStart w:name="z392" w:id="42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494 сайлау учаскесі</w:t>
      </w:r>
    </w:p>
    <w:bookmarkEnd w:id="420"/>
    <w:bookmarkStart w:name="z393" w:id="4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Тараз қаласы, "Бәйтерек" шағынауданы 44, "Жамбыл облысы әкімдігінің білім басқармасы Тараз қаласының білім бөлімінің № 3 мектеп-лицейі" коммуналдық мемлекеттік мекемесінің ғимараты.</w:t>
      </w:r>
    </w:p>
    <w:bookmarkEnd w:id="421"/>
    <w:bookmarkStart w:name="z665" w:id="422"/>
    <w:p>
      <w:pPr>
        <w:spacing w:after="0"/>
        <w:ind w:left="0"/>
        <w:jc w:val="both"/>
      </w:pPr>
      <w:r>
        <w:rPr>
          <w:rFonts w:ascii="Times New Roman"/>
          <w:b w:val="false"/>
          <w:i w:val="false"/>
          <w:color w:val="000000"/>
          <w:sz w:val="28"/>
        </w:rPr>
        <w:t>
      Сайлау учаскесінің шекарасы: Тараз қаласы: "Бәйтерек" шағынауданының 1, 3-15, 18-21, 26 үйлері.</w:t>
      </w:r>
    </w:p>
    <w:bookmarkEnd w:id="422"/>
    <w:bookmarkStart w:name="z666" w:id="42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495 сайлау учаскесі</w:t>
      </w:r>
    </w:p>
    <w:bookmarkEnd w:id="423"/>
    <w:bookmarkStart w:name="z396" w:id="424"/>
    <w:p>
      <w:pPr>
        <w:spacing w:after="0"/>
        <w:ind w:left="0"/>
        <w:jc w:val="both"/>
      </w:pPr>
      <w:r>
        <w:rPr>
          <w:rFonts w:ascii="Times New Roman"/>
          <w:b w:val="false"/>
          <w:i w:val="false"/>
          <w:color w:val="000000"/>
          <w:sz w:val="28"/>
        </w:rPr>
        <w:t>
      Сайлау учаскесiнiң орналасқан жерi: Қ. Көшеков көшесі 50, "Тараз қаласы әкімдігінің білім бөлімінің Абай атындағы № 26 орта мектебі" коммуналдық мемлекеттік мекемесінің ғимараты.</w:t>
      </w:r>
    </w:p>
    <w:bookmarkEnd w:id="424"/>
    <w:bookmarkStart w:name="z397" w:id="425"/>
    <w:p>
      <w:pPr>
        <w:spacing w:after="0"/>
        <w:ind w:left="0"/>
        <w:jc w:val="both"/>
      </w:pPr>
      <w:r>
        <w:rPr>
          <w:rFonts w:ascii="Times New Roman"/>
          <w:b w:val="false"/>
          <w:i w:val="false"/>
          <w:color w:val="000000"/>
          <w:sz w:val="28"/>
        </w:rPr>
        <w:t>
      Шекарасы: Асқаров көшесінің № 167-191 (тақ сан жағы) үйлері, Алексеев көшесінің үйлері, Баласағұн көшесінің № 11-39 (тақ сан жағы) үйлері, № 2-58 (жұп сан жағы) үйлері, Бруно көшесінің үйлері, Жамбыл даңғылының № 20-68 (жұп сан жағы) үйлері, Гамалея көшесінің № 7, 9 үй, № 14-26 үйлері, Коперник көшесінің үйлері, Қойбақов көшесінің № 1-37 үйлері, Косы батыр 1-11 (тақ сан жағы), 2-20 (жұп сан жағы), Мичурин көшесінің үйлері, Мичурин көшесінің 1-2 бұрылыстарының үйлері, Пушкин көшесінің № 140-152 (жұп сан жағы) үйлері, Сәтбаев көшесінің №1"Б", 15, 15"А", 21 үйлері, А. Сухамбаев көшесінің № 97-187 (тақ сан жағы) үйлері, № 118-232 (жұп сан жағы) үйлері, А. Сухамбаев көшесінің 3-бұрылысының № 31-117 (тақ сан жағы) үйлері, № 10-86 (жұп сан жағы) үйлері, А. Сухамбаев көшесінің 4-бұрылысының үйлері.</w:t>
      </w:r>
    </w:p>
    <w:bookmarkEnd w:id="425"/>
    <w:bookmarkStart w:name="z398" w:id="42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496 сайлау учаскесі</w:t>
      </w:r>
    </w:p>
    <w:bookmarkEnd w:id="426"/>
    <w:bookmarkStart w:name="z399" w:id="427"/>
    <w:p>
      <w:pPr>
        <w:spacing w:after="0"/>
        <w:ind w:left="0"/>
        <w:jc w:val="both"/>
      </w:pPr>
      <w:r>
        <w:rPr>
          <w:rFonts w:ascii="Times New Roman"/>
          <w:b w:val="false"/>
          <w:i w:val="false"/>
          <w:color w:val="000000"/>
          <w:sz w:val="28"/>
        </w:rPr>
        <w:t>
      Сайлау учаскесiнiң орналасқан жерi: "Құмшағал" шағын ауданы, С.Сейфуллин көшесі 1"Г", "Тараз қаласы әкімдігінің білім бөлімінің № 19 орта мектебі" коммуналдық мемлекеттік мекемесінің ғимараты.</w:t>
      </w:r>
    </w:p>
    <w:bookmarkEnd w:id="427"/>
    <w:bookmarkStart w:name="z400" w:id="428"/>
    <w:p>
      <w:pPr>
        <w:spacing w:after="0"/>
        <w:ind w:left="0"/>
        <w:jc w:val="both"/>
      </w:pPr>
      <w:r>
        <w:rPr>
          <w:rFonts w:ascii="Times New Roman"/>
          <w:b w:val="false"/>
          <w:i w:val="false"/>
          <w:color w:val="000000"/>
          <w:sz w:val="28"/>
        </w:rPr>
        <w:t>
      Шекарасы: Авторемонтник тұтынушы кооперативінің үйлері, Бақшашы тұтынушы кооперативінің үйлері, Весна тұтынушы кооперативінің үйлері, Водник-1 тұтынушы кооперативінің үйлері, Водник-2 тұтынушы кооперативінің үйлері, Железнодорожник тұтынушы кооперативінің үйлері, Казарма шағын ауданының үйлері, Казмонтажавтоматика тұтынушы кооперативінің үйлері, Құмшағал шағын ауданы: Міржақып Дулатов көшесінің үйлері, Қайрат Рысқұлбеков көшесінің үйлері, Желтоқсан көшесінің үйлері, Сәкен Сейфуллин көшесінің үйлері, Сәкен Сейфуллин көшесінің бұрылысының үйлері, Лето тұтынушы кооперативінің үйлері, Радуга тұтынушы кооперативінің үйлері, Шерстяник тұтынушы кооперативінің үйлері.</w:t>
      </w:r>
    </w:p>
    <w:bookmarkEnd w:id="428"/>
    <w:bookmarkStart w:name="z401" w:id="42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497 сайлау учаскесі</w:t>
      </w:r>
    </w:p>
    <w:bookmarkEnd w:id="429"/>
    <w:bookmarkStart w:name="z402" w:id="430"/>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С.Нұрмағамбетов атындағы № 10 орта мектебі" коммуналдық мемлекеттік мекемесінің ғимараты.</w:t>
      </w:r>
    </w:p>
    <w:bookmarkEnd w:id="430"/>
    <w:bookmarkStart w:name="z403" w:id="431"/>
    <w:p>
      <w:pPr>
        <w:spacing w:after="0"/>
        <w:ind w:left="0"/>
        <w:jc w:val="both"/>
      </w:pPr>
      <w:r>
        <w:rPr>
          <w:rFonts w:ascii="Times New Roman"/>
          <w:b w:val="false"/>
          <w:i w:val="false"/>
          <w:color w:val="000000"/>
          <w:sz w:val="28"/>
        </w:rPr>
        <w:t>
      Шекарасы: Сыпатай батыр көшесінің № 1, 2, 2"А", 2"Б", 2"В", 2"Г" үйлері, Төле би даңғылының № 1-11"Б" (тақ сан жағы), № 2-12"А" (жұп сан жағы) үйлері.</w:t>
      </w:r>
    </w:p>
    <w:bookmarkEnd w:id="431"/>
    <w:bookmarkStart w:name="z404" w:id="43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498 сайлау учаскесі</w:t>
      </w:r>
    </w:p>
    <w:bookmarkEnd w:id="432"/>
    <w:bookmarkStart w:name="z405" w:id="4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Тараз қаласы, "Бәйтерек" шағынауданы 44, "Жамбыл облысы әкімдігінің білім басқармасы Тараз қаласының білім бөлімінің № 3 мектеп-лицейі" коммуналдық мемлекеттік мекемесінің ғимараты.</w:t>
      </w:r>
    </w:p>
    <w:bookmarkEnd w:id="433"/>
    <w:bookmarkStart w:name="z667" w:id="434"/>
    <w:p>
      <w:pPr>
        <w:spacing w:after="0"/>
        <w:ind w:left="0"/>
        <w:jc w:val="both"/>
      </w:pPr>
      <w:r>
        <w:rPr>
          <w:rFonts w:ascii="Times New Roman"/>
          <w:b w:val="false"/>
          <w:i w:val="false"/>
          <w:color w:val="000000"/>
          <w:sz w:val="28"/>
        </w:rPr>
        <w:t>
      Сайлау учаскесінің шекарасы: Тараз қаласы: "Бәйтерек" шағынауданының 27-28, 30-33, 36-37, 39, 41, 42 үйлері,</w:t>
      </w:r>
    </w:p>
    <w:bookmarkEnd w:id="434"/>
    <w:bookmarkStart w:name="z668" w:id="435"/>
    <w:p>
      <w:pPr>
        <w:spacing w:after="0"/>
        <w:ind w:left="0"/>
        <w:jc w:val="both"/>
      </w:pPr>
      <w:r>
        <w:rPr>
          <w:rFonts w:ascii="Times New Roman"/>
          <w:b w:val="false"/>
          <w:i w:val="false"/>
          <w:color w:val="000000"/>
          <w:sz w:val="28"/>
        </w:rPr>
        <w:t>
      "Аэропорт" алабы: Аэропорт көшесінің үйлері,</w:t>
      </w:r>
    </w:p>
    <w:bookmarkEnd w:id="435"/>
    <w:bookmarkStart w:name="z669" w:id="436"/>
    <w:p>
      <w:pPr>
        <w:spacing w:after="0"/>
        <w:ind w:left="0"/>
        <w:jc w:val="both"/>
      </w:pPr>
      <w:r>
        <w:rPr>
          <w:rFonts w:ascii="Times New Roman"/>
          <w:b w:val="false"/>
          <w:i w:val="false"/>
          <w:color w:val="000000"/>
          <w:sz w:val="28"/>
        </w:rPr>
        <w:t>
      Талғат Бигелдинов көшесінің үйлері,</w:t>
      </w:r>
    </w:p>
    <w:bookmarkEnd w:id="436"/>
    <w:bookmarkStart w:name="z670" w:id="437"/>
    <w:p>
      <w:pPr>
        <w:spacing w:after="0"/>
        <w:ind w:left="0"/>
        <w:jc w:val="both"/>
      </w:pPr>
      <w:r>
        <w:rPr>
          <w:rFonts w:ascii="Times New Roman"/>
          <w:b w:val="false"/>
          <w:i w:val="false"/>
          <w:color w:val="000000"/>
          <w:sz w:val="28"/>
        </w:rPr>
        <w:t>
      Талғат Мұсабаев көшесінің үйлері,</w:t>
      </w:r>
    </w:p>
    <w:bookmarkEnd w:id="437"/>
    <w:bookmarkStart w:name="z153" w:id="438"/>
    <w:p>
      <w:pPr>
        <w:spacing w:after="0"/>
        <w:ind w:left="0"/>
        <w:jc w:val="both"/>
      </w:pPr>
      <w:r>
        <w:rPr>
          <w:rFonts w:ascii="Times New Roman"/>
          <w:b w:val="false"/>
          <w:i w:val="false"/>
          <w:color w:val="000000"/>
          <w:sz w:val="28"/>
        </w:rPr>
        <w:t>
      Тұлпар көшесінің үйлері,</w:t>
      </w:r>
    </w:p>
    <w:bookmarkEnd w:id="438"/>
    <w:bookmarkStart w:name="z154" w:id="439"/>
    <w:p>
      <w:pPr>
        <w:spacing w:after="0"/>
        <w:ind w:left="0"/>
        <w:jc w:val="both"/>
      </w:pPr>
      <w:r>
        <w:rPr>
          <w:rFonts w:ascii="Times New Roman"/>
          <w:b w:val="false"/>
          <w:i w:val="false"/>
          <w:color w:val="000000"/>
          <w:sz w:val="28"/>
        </w:rPr>
        <w:t>
      Берікқара көшесінің үйлері,</w:t>
      </w:r>
    </w:p>
    <w:bookmarkEnd w:id="439"/>
    <w:bookmarkStart w:name="z671" w:id="440"/>
    <w:p>
      <w:pPr>
        <w:spacing w:after="0"/>
        <w:ind w:left="0"/>
        <w:jc w:val="both"/>
      </w:pPr>
      <w:r>
        <w:rPr>
          <w:rFonts w:ascii="Times New Roman"/>
          <w:b w:val="false"/>
          <w:i w:val="false"/>
          <w:color w:val="000000"/>
          <w:sz w:val="28"/>
        </w:rPr>
        <w:t>
      "Арай" алабы: Патшабек Тілеубаев көшесінің 17-73 (тақ сан жағы), 72-134 (жұп сан жағы) үйлері,</w:t>
      </w:r>
    </w:p>
    <w:bookmarkEnd w:id="440"/>
    <w:bookmarkStart w:name="z156" w:id="441"/>
    <w:p>
      <w:pPr>
        <w:spacing w:after="0"/>
        <w:ind w:left="0"/>
        <w:jc w:val="both"/>
      </w:pPr>
      <w:r>
        <w:rPr>
          <w:rFonts w:ascii="Times New Roman"/>
          <w:b w:val="false"/>
          <w:i w:val="false"/>
          <w:color w:val="000000"/>
          <w:sz w:val="28"/>
        </w:rPr>
        <w:t>
      Рақымжан Қошқарбаев көшесінің үйлері,</w:t>
      </w:r>
    </w:p>
    <w:bookmarkEnd w:id="441"/>
    <w:bookmarkStart w:name="z672" w:id="442"/>
    <w:p>
      <w:pPr>
        <w:spacing w:after="0"/>
        <w:ind w:left="0"/>
        <w:jc w:val="both"/>
      </w:pPr>
      <w:r>
        <w:rPr>
          <w:rFonts w:ascii="Times New Roman"/>
          <w:b w:val="false"/>
          <w:i w:val="false"/>
          <w:color w:val="000000"/>
          <w:sz w:val="28"/>
        </w:rPr>
        <w:t>
      Роза Бағланова көшесінің үйлері.</w:t>
      </w:r>
    </w:p>
    <w:bookmarkEnd w:id="442"/>
    <w:bookmarkStart w:name="z673" w:id="44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499 сайлау учаскесі</w:t>
      </w:r>
    </w:p>
    <w:bookmarkEnd w:id="443"/>
    <w:bookmarkStart w:name="z408" w:id="444"/>
    <w:p>
      <w:pPr>
        <w:spacing w:after="0"/>
        <w:ind w:left="0"/>
        <w:jc w:val="both"/>
      </w:pPr>
      <w:r>
        <w:rPr>
          <w:rFonts w:ascii="Times New Roman"/>
          <w:b w:val="false"/>
          <w:i w:val="false"/>
          <w:color w:val="000000"/>
          <w:sz w:val="28"/>
        </w:rPr>
        <w:t>
      Сайлау учаскесiнiң орналасқан жерi: Қ. Жалайыри көшесі 31, "Тараз қаласы әкімдігінің білім бөлімінің № 32 орта мектебі" коммуналдық мемлекеттік мекемесінің ғимараты.</w:t>
      </w:r>
    </w:p>
    <w:bookmarkEnd w:id="444"/>
    <w:bookmarkStart w:name="z409" w:id="445"/>
    <w:p>
      <w:pPr>
        <w:spacing w:after="0"/>
        <w:ind w:left="0"/>
        <w:jc w:val="both"/>
      </w:pPr>
      <w:r>
        <w:rPr>
          <w:rFonts w:ascii="Times New Roman"/>
          <w:b w:val="false"/>
          <w:i w:val="false"/>
          <w:color w:val="000000"/>
          <w:sz w:val="28"/>
        </w:rPr>
        <w:t>
      Шекарасы: "Төрткүл" алқабы: Абдуллин көшесінің үйлері, Абдуллин көшесінің 1-3 бұрылыстарының үйлері, Жұмәділов көшесінің үйлері, Затаевич көшесінің үйлері, Сатыбалдиев көшесінің үйлері, Қадралиев көшесінің үйлері, Сабалақов көшесінің үйлері, Сабалақов көшесінің бұрылысының үйлері, Ы. Сүлейменов көшесінің № 98-272 (жұп сан жағы) үйлері, Тараз-Аса тас жолының үйлері.</w:t>
      </w:r>
    </w:p>
    <w:bookmarkEnd w:id="445"/>
    <w:bookmarkStart w:name="z410" w:id="44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500 сайлау учаскесі</w:t>
      </w:r>
    </w:p>
    <w:bookmarkEnd w:id="446"/>
    <w:bookmarkStart w:name="z411" w:id="447"/>
    <w:p>
      <w:pPr>
        <w:spacing w:after="0"/>
        <w:ind w:left="0"/>
        <w:jc w:val="both"/>
      </w:pPr>
      <w:r>
        <w:rPr>
          <w:rFonts w:ascii="Times New Roman"/>
          <w:b w:val="false"/>
          <w:i w:val="false"/>
          <w:color w:val="000000"/>
          <w:sz w:val="28"/>
        </w:rPr>
        <w:t>
      Сайлау учаскесiнiң орналасқан жерi: "Аса" ықшамауданы 5, "Тараз қаласы әкімдігінің білім бөлімінің № 46 орта мектебі" коммуналдық мемлекеттік мекемесінің ғимараты.</w:t>
      </w:r>
    </w:p>
    <w:bookmarkEnd w:id="447"/>
    <w:bookmarkStart w:name="z412" w:id="448"/>
    <w:p>
      <w:pPr>
        <w:spacing w:after="0"/>
        <w:ind w:left="0"/>
        <w:jc w:val="both"/>
      </w:pPr>
      <w:r>
        <w:rPr>
          <w:rFonts w:ascii="Times New Roman"/>
          <w:b w:val="false"/>
          <w:i w:val="false"/>
          <w:color w:val="000000"/>
          <w:sz w:val="28"/>
        </w:rPr>
        <w:t>
      Шекарасы: "Аса" ықшамауданының № 12, 13,14, 15, 16, 16"А", 43 үйлері.</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w:t>
            </w:r>
            <w:r>
              <w:br/>
            </w:r>
            <w:r>
              <w:rPr>
                <w:rFonts w:ascii="Times New Roman"/>
                <w:b w:val="false"/>
                <w:i w:val="false"/>
                <w:color w:val="000000"/>
                <w:sz w:val="20"/>
              </w:rPr>
              <w:t xml:space="preserve">2020 жылғы "2" қыркүйектегі </w:t>
            </w:r>
            <w:r>
              <w:br/>
            </w:r>
            <w:r>
              <w:rPr>
                <w:rFonts w:ascii="Times New Roman"/>
                <w:b w:val="false"/>
                <w:i w:val="false"/>
                <w:color w:val="000000"/>
                <w:sz w:val="20"/>
              </w:rPr>
              <w:t>№ 10</w:t>
            </w:r>
            <w:r>
              <w:rPr>
                <w:rFonts w:ascii="Times New Roman"/>
                <w:b w:val="false"/>
                <w:i w:val="false"/>
                <w:color w:val="000000"/>
                <w:sz w:val="20"/>
              </w:rPr>
              <w:t xml:space="preserve"> шешіміне 2-қосымша</w:t>
            </w:r>
          </w:p>
        </w:tc>
      </w:tr>
    </w:tbl>
    <w:bookmarkStart w:name="z451" w:id="449"/>
    <w:p>
      <w:pPr>
        <w:spacing w:after="0"/>
        <w:ind w:left="0"/>
        <w:jc w:val="both"/>
      </w:pPr>
      <w:r>
        <w:rPr>
          <w:rFonts w:ascii="Times New Roman"/>
          <w:b w:val="false"/>
          <w:i w:val="false"/>
          <w:color w:val="ff0000"/>
          <w:sz w:val="28"/>
        </w:rPr>
        <w:t xml:space="preserve">
      Ескерту. Шешім 2-қосымшамен толықтырылды – Жамбыл облысы Тараз қаласы әкімінің 23.09.2022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Жамбыл облысы Тараз қаласы әкімінің 05.07.2023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449"/>
    <w:bookmarkStart w:name="z644" w:id="450"/>
    <w:p>
      <w:pPr>
        <w:spacing w:after="0"/>
        <w:ind w:left="0"/>
        <w:jc w:val="both"/>
      </w:pPr>
      <w:r>
        <w:rPr>
          <w:rFonts w:ascii="Times New Roman"/>
          <w:b w:val="false"/>
          <w:i w:val="false"/>
          <w:color w:val="000000"/>
          <w:sz w:val="28"/>
        </w:rPr>
        <w:t xml:space="preserve">
      </w:t>
      </w:r>
      <w:r>
        <w:rPr>
          <w:rFonts w:ascii="Times New Roman"/>
          <w:b/>
          <w:i w:val="false"/>
          <w:color w:val="000000"/>
          <w:sz w:val="28"/>
        </w:rPr>
        <w:t>№ 501 сайлау учаскесі</w:t>
      </w:r>
    </w:p>
    <w:bookmarkEnd w:id="450"/>
    <w:bookmarkStart w:name="z452" w:id="451"/>
    <w:p>
      <w:pPr>
        <w:spacing w:after="0"/>
        <w:ind w:left="0"/>
        <w:jc w:val="both"/>
      </w:pPr>
      <w:r>
        <w:rPr>
          <w:rFonts w:ascii="Times New Roman"/>
          <w:b w:val="false"/>
          <w:i w:val="false"/>
          <w:color w:val="000000"/>
          <w:sz w:val="28"/>
        </w:rPr>
        <w:t>
      Сайлау учаскесінің орталығы: Тараз қаласы, Шөлдала шағын ауданы, Құмшағал көшесі 4, "Жамбыл облысы әкімдігінің білім басқармасы Тараз қаласының білім бөлімінің № 55 орта мектебі" коммуналдық мемлекеттік мекемесінің ғимараты.</w:t>
      </w:r>
    </w:p>
    <w:bookmarkEnd w:id="451"/>
    <w:bookmarkStart w:name="z453" w:id="452"/>
    <w:p>
      <w:pPr>
        <w:spacing w:after="0"/>
        <w:ind w:left="0"/>
        <w:jc w:val="both"/>
      </w:pPr>
      <w:r>
        <w:rPr>
          <w:rFonts w:ascii="Times New Roman"/>
          <w:b w:val="false"/>
          <w:i w:val="false"/>
          <w:color w:val="000000"/>
          <w:sz w:val="28"/>
        </w:rPr>
        <w:t>
      Сайлау учаскесінің шекарасы: Тараз қаласы: Ветеран тұрғын үй алабы: 1-көшесі 2, 4, 6, 8, 11, 13, 15;</w:t>
      </w:r>
    </w:p>
    <w:bookmarkEnd w:id="452"/>
    <w:bookmarkStart w:name="z454" w:id="453"/>
    <w:p>
      <w:pPr>
        <w:spacing w:after="0"/>
        <w:ind w:left="0"/>
        <w:jc w:val="both"/>
      </w:pPr>
      <w:r>
        <w:rPr>
          <w:rFonts w:ascii="Times New Roman"/>
          <w:b w:val="false"/>
          <w:i w:val="false"/>
          <w:color w:val="000000"/>
          <w:sz w:val="28"/>
        </w:rPr>
        <w:t>
      9-көшесі 180А, 183, 184;</w:t>
      </w:r>
    </w:p>
    <w:bookmarkEnd w:id="453"/>
    <w:bookmarkStart w:name="z455" w:id="454"/>
    <w:p>
      <w:pPr>
        <w:spacing w:after="0"/>
        <w:ind w:left="0"/>
        <w:jc w:val="both"/>
      </w:pPr>
      <w:r>
        <w:rPr>
          <w:rFonts w:ascii="Times New Roman"/>
          <w:b w:val="false"/>
          <w:i w:val="false"/>
          <w:color w:val="000000"/>
          <w:sz w:val="28"/>
        </w:rPr>
        <w:t>
      1-өтпе жолы 2;</w:t>
      </w:r>
    </w:p>
    <w:bookmarkEnd w:id="454"/>
    <w:bookmarkStart w:name="z456" w:id="455"/>
    <w:p>
      <w:pPr>
        <w:spacing w:after="0"/>
        <w:ind w:left="0"/>
        <w:jc w:val="both"/>
      </w:pPr>
      <w:r>
        <w:rPr>
          <w:rFonts w:ascii="Times New Roman"/>
          <w:b w:val="false"/>
          <w:i w:val="false"/>
          <w:color w:val="000000"/>
          <w:sz w:val="28"/>
        </w:rPr>
        <w:t>
      3-өтпе жолы 1, 6;</w:t>
      </w:r>
    </w:p>
    <w:bookmarkEnd w:id="455"/>
    <w:bookmarkStart w:name="z457" w:id="456"/>
    <w:p>
      <w:pPr>
        <w:spacing w:after="0"/>
        <w:ind w:left="0"/>
        <w:jc w:val="both"/>
      </w:pPr>
      <w:r>
        <w:rPr>
          <w:rFonts w:ascii="Times New Roman"/>
          <w:b w:val="false"/>
          <w:i w:val="false"/>
          <w:color w:val="000000"/>
          <w:sz w:val="28"/>
        </w:rPr>
        <w:t>
      4-өтпе жолы 1, 2, 3, 3А;</w:t>
      </w:r>
    </w:p>
    <w:bookmarkEnd w:id="456"/>
    <w:bookmarkStart w:name="z458" w:id="457"/>
    <w:p>
      <w:pPr>
        <w:spacing w:after="0"/>
        <w:ind w:left="0"/>
        <w:jc w:val="both"/>
      </w:pPr>
      <w:r>
        <w:rPr>
          <w:rFonts w:ascii="Times New Roman"/>
          <w:b w:val="false"/>
          <w:i w:val="false"/>
          <w:color w:val="000000"/>
          <w:sz w:val="28"/>
        </w:rPr>
        <w:t>
      5-өтпе жолы 1, 2, 5;</w:t>
      </w:r>
    </w:p>
    <w:bookmarkEnd w:id="457"/>
    <w:bookmarkStart w:name="z459" w:id="458"/>
    <w:p>
      <w:pPr>
        <w:spacing w:after="0"/>
        <w:ind w:left="0"/>
        <w:jc w:val="both"/>
      </w:pPr>
      <w:r>
        <w:rPr>
          <w:rFonts w:ascii="Times New Roman"/>
          <w:b w:val="false"/>
          <w:i w:val="false"/>
          <w:color w:val="000000"/>
          <w:sz w:val="28"/>
        </w:rPr>
        <w:t>
      6-өтпе жолы 1, 3А, 4, 5, 6;</w:t>
      </w:r>
    </w:p>
    <w:bookmarkEnd w:id="458"/>
    <w:bookmarkStart w:name="z460" w:id="459"/>
    <w:p>
      <w:pPr>
        <w:spacing w:after="0"/>
        <w:ind w:left="0"/>
        <w:jc w:val="both"/>
      </w:pPr>
      <w:r>
        <w:rPr>
          <w:rFonts w:ascii="Times New Roman"/>
          <w:b w:val="false"/>
          <w:i w:val="false"/>
          <w:color w:val="000000"/>
          <w:sz w:val="28"/>
        </w:rPr>
        <w:t>
      7-өтпе жолы 5, 6;</w:t>
      </w:r>
    </w:p>
    <w:bookmarkEnd w:id="459"/>
    <w:bookmarkStart w:name="z461" w:id="460"/>
    <w:p>
      <w:pPr>
        <w:spacing w:after="0"/>
        <w:ind w:left="0"/>
        <w:jc w:val="both"/>
      </w:pPr>
      <w:r>
        <w:rPr>
          <w:rFonts w:ascii="Times New Roman"/>
          <w:b w:val="false"/>
          <w:i w:val="false"/>
          <w:color w:val="000000"/>
          <w:sz w:val="28"/>
        </w:rPr>
        <w:t>
      8-өтпе жолы 1, 6;</w:t>
      </w:r>
    </w:p>
    <w:bookmarkEnd w:id="460"/>
    <w:bookmarkStart w:name="z462" w:id="461"/>
    <w:p>
      <w:pPr>
        <w:spacing w:after="0"/>
        <w:ind w:left="0"/>
        <w:jc w:val="both"/>
      </w:pPr>
      <w:r>
        <w:rPr>
          <w:rFonts w:ascii="Times New Roman"/>
          <w:b w:val="false"/>
          <w:i w:val="false"/>
          <w:color w:val="000000"/>
          <w:sz w:val="28"/>
        </w:rPr>
        <w:t>
      10-өтпе жолы 1, 6;</w:t>
      </w:r>
    </w:p>
    <w:bookmarkEnd w:id="461"/>
    <w:bookmarkStart w:name="z463" w:id="462"/>
    <w:p>
      <w:pPr>
        <w:spacing w:after="0"/>
        <w:ind w:left="0"/>
        <w:jc w:val="both"/>
      </w:pPr>
      <w:r>
        <w:rPr>
          <w:rFonts w:ascii="Times New Roman"/>
          <w:b w:val="false"/>
          <w:i w:val="false"/>
          <w:color w:val="000000"/>
          <w:sz w:val="28"/>
        </w:rPr>
        <w:t>
      11-өтпе жолы 3, 4, 6, 6А;</w:t>
      </w:r>
    </w:p>
    <w:bookmarkEnd w:id="462"/>
    <w:bookmarkStart w:name="z464" w:id="463"/>
    <w:p>
      <w:pPr>
        <w:spacing w:after="0"/>
        <w:ind w:left="0"/>
        <w:jc w:val="both"/>
      </w:pPr>
      <w:r>
        <w:rPr>
          <w:rFonts w:ascii="Times New Roman"/>
          <w:b w:val="false"/>
          <w:i w:val="false"/>
          <w:color w:val="000000"/>
          <w:sz w:val="28"/>
        </w:rPr>
        <w:t>
      12-өтпе жолы 5;</w:t>
      </w:r>
    </w:p>
    <w:bookmarkEnd w:id="463"/>
    <w:bookmarkStart w:name="z465" w:id="464"/>
    <w:p>
      <w:pPr>
        <w:spacing w:after="0"/>
        <w:ind w:left="0"/>
        <w:jc w:val="both"/>
      </w:pPr>
      <w:r>
        <w:rPr>
          <w:rFonts w:ascii="Times New Roman"/>
          <w:b w:val="false"/>
          <w:i w:val="false"/>
          <w:color w:val="000000"/>
          <w:sz w:val="28"/>
        </w:rPr>
        <w:t>
      14-өтпе жолы 4;</w:t>
      </w:r>
    </w:p>
    <w:bookmarkEnd w:id="464"/>
    <w:bookmarkStart w:name="z466" w:id="465"/>
    <w:p>
      <w:pPr>
        <w:spacing w:after="0"/>
        <w:ind w:left="0"/>
        <w:jc w:val="both"/>
      </w:pPr>
      <w:r>
        <w:rPr>
          <w:rFonts w:ascii="Times New Roman"/>
          <w:b w:val="false"/>
          <w:i w:val="false"/>
          <w:color w:val="000000"/>
          <w:sz w:val="28"/>
        </w:rPr>
        <w:t>
      16-өтпе жолы 3;</w:t>
      </w:r>
    </w:p>
    <w:bookmarkEnd w:id="465"/>
    <w:bookmarkStart w:name="z467" w:id="466"/>
    <w:p>
      <w:pPr>
        <w:spacing w:after="0"/>
        <w:ind w:left="0"/>
        <w:jc w:val="both"/>
      </w:pPr>
      <w:r>
        <w:rPr>
          <w:rFonts w:ascii="Times New Roman"/>
          <w:b w:val="false"/>
          <w:i w:val="false"/>
          <w:color w:val="000000"/>
          <w:sz w:val="28"/>
        </w:rPr>
        <w:t>
      Аманжол көшесі 1, 1А, 2, 3, 4, 4А, 5, 5А, 5Б, 6, 7, 8, 9, 10, 10А, 11, 11Б, 12, 13, 13А, 14, 14А, 15, 16, 17, 18, 19, 20, 21, 22, 23, 24, 24Б, 25, 25А, 26, 27, 28, 29, 30, 31, 32, 33, 34, 35, 36, 37, 38, 39, 40, 41, 42, 43, 44, 45, 46, 47, 48, 97, 101;</w:t>
      </w:r>
    </w:p>
    <w:bookmarkEnd w:id="466"/>
    <w:bookmarkStart w:name="z468" w:id="467"/>
    <w:p>
      <w:pPr>
        <w:spacing w:after="0"/>
        <w:ind w:left="0"/>
        <w:jc w:val="both"/>
      </w:pPr>
      <w:r>
        <w:rPr>
          <w:rFonts w:ascii="Times New Roman"/>
          <w:b w:val="false"/>
          <w:i w:val="false"/>
          <w:color w:val="000000"/>
          <w:sz w:val="28"/>
        </w:rPr>
        <w:t>
      Бүлдірген көшесі 111, 112, 113, 114, 115, 116, 117, 118, 119, 120, 121, 122, 123, 124, 125, 126, 126А, 127, 128, 129, 130, 131, 132, 133, 133А, 134;</w:t>
      </w:r>
    </w:p>
    <w:bookmarkEnd w:id="467"/>
    <w:bookmarkStart w:name="z469" w:id="468"/>
    <w:p>
      <w:pPr>
        <w:spacing w:after="0"/>
        <w:ind w:left="0"/>
        <w:jc w:val="both"/>
      </w:pPr>
      <w:r>
        <w:rPr>
          <w:rFonts w:ascii="Times New Roman"/>
          <w:b w:val="false"/>
          <w:i w:val="false"/>
          <w:color w:val="000000"/>
          <w:sz w:val="28"/>
        </w:rPr>
        <w:t>
      Дермене көшесі 1, 2, 3, 4, 5, 6, 7, 8, 9, 10, 11, 12, 13, 14, 15, 16, 17, 17А, 18, 18А, 19, 20, 21, 22, 23, 24, 25, 26, 27, 28, 29, 30, 31, 32, 33, 34, 35, 36, 37, 38, 39, 40, 41;</w:t>
      </w:r>
    </w:p>
    <w:bookmarkEnd w:id="468"/>
    <w:bookmarkStart w:name="z470" w:id="469"/>
    <w:p>
      <w:pPr>
        <w:spacing w:after="0"/>
        <w:ind w:left="0"/>
        <w:jc w:val="both"/>
      </w:pPr>
      <w:r>
        <w:rPr>
          <w:rFonts w:ascii="Times New Roman"/>
          <w:b w:val="false"/>
          <w:i w:val="false"/>
          <w:color w:val="000000"/>
          <w:sz w:val="28"/>
        </w:rPr>
        <w:t>
      Диқан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469"/>
    <w:bookmarkStart w:name="z471" w:id="470"/>
    <w:p>
      <w:pPr>
        <w:spacing w:after="0"/>
        <w:ind w:left="0"/>
        <w:jc w:val="both"/>
      </w:pPr>
      <w:r>
        <w:rPr>
          <w:rFonts w:ascii="Times New Roman"/>
          <w:b w:val="false"/>
          <w:i w:val="false"/>
          <w:color w:val="000000"/>
          <w:sz w:val="28"/>
        </w:rPr>
        <w:t>
      Долана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102А, 103, 104, 105, 106, 107, 108, 109, 110, 111, 111А;</w:t>
      </w:r>
    </w:p>
    <w:bookmarkEnd w:id="470"/>
    <w:bookmarkStart w:name="z472" w:id="471"/>
    <w:p>
      <w:pPr>
        <w:spacing w:after="0"/>
        <w:ind w:left="0"/>
        <w:jc w:val="both"/>
      </w:pPr>
      <w:r>
        <w:rPr>
          <w:rFonts w:ascii="Times New Roman"/>
          <w:b w:val="false"/>
          <w:i w:val="false"/>
          <w:color w:val="000000"/>
          <w:sz w:val="28"/>
        </w:rPr>
        <w:t xml:space="preserve">
      Дулыға көшесі 1, 1Б, 2, 3, 4, 5, 6, 7, 8, 9, 9А, 10, 11, 12, 13, 14, 15, 16, 17, 18, 19, 20, 21, 22, 23, 24, 25, 26, 27, 28, 29, 30, 31, 32, 33, 34, 35, 36, 37, 38, 39, 40, 41, 42, 43, 44, 45, 46, 47, 48, 49, 50, 51, 52, 53, 54, 55, 56, 57; </w:t>
      </w:r>
    </w:p>
    <w:bookmarkEnd w:id="471"/>
    <w:bookmarkStart w:name="z473" w:id="472"/>
    <w:p>
      <w:pPr>
        <w:spacing w:after="0"/>
        <w:ind w:left="0"/>
        <w:jc w:val="both"/>
      </w:pPr>
      <w:r>
        <w:rPr>
          <w:rFonts w:ascii="Times New Roman"/>
          <w:b w:val="false"/>
          <w:i w:val="false"/>
          <w:color w:val="000000"/>
          <w:sz w:val="28"/>
        </w:rPr>
        <w:t>
      Жалғас көшесі 6, 10, 19, 20, 21, 22, 23, 24, 25, 26, 27, 28, 29, 30, 31, 32, 33, 34, 35, 36, 37, 38, 39, 40, 41, 42, 43, 44, 45, 46, 47, 47А;</w:t>
      </w:r>
    </w:p>
    <w:bookmarkEnd w:id="472"/>
    <w:bookmarkStart w:name="z474" w:id="473"/>
    <w:p>
      <w:pPr>
        <w:spacing w:after="0"/>
        <w:ind w:left="0"/>
        <w:jc w:val="both"/>
      </w:pPr>
      <w:r>
        <w:rPr>
          <w:rFonts w:ascii="Times New Roman"/>
          <w:b w:val="false"/>
          <w:i w:val="false"/>
          <w:color w:val="000000"/>
          <w:sz w:val="28"/>
        </w:rPr>
        <w:t>
      Жасампаз көшесі 48, 49, 49А, 50, 51, 52, 53, 54, 55, 56, 57, 58, 59, 60, 61, 62, 63, 64, 65, 66, 67, 68, 69, 70, 71, 72, 73, 74, 75, 76, 77, 78, 79, 80, 81, 82, 83;</w:t>
      </w:r>
    </w:p>
    <w:bookmarkEnd w:id="473"/>
    <w:bookmarkStart w:name="z475" w:id="474"/>
    <w:p>
      <w:pPr>
        <w:spacing w:after="0"/>
        <w:ind w:left="0"/>
        <w:jc w:val="both"/>
      </w:pPr>
      <w:r>
        <w:rPr>
          <w:rFonts w:ascii="Times New Roman"/>
          <w:b w:val="false"/>
          <w:i w:val="false"/>
          <w:color w:val="000000"/>
          <w:sz w:val="28"/>
        </w:rPr>
        <w:t>
      Келешек көшесі 77, 78, 79, 80, 81, 82, 83, 84, 85, 86, 87, 88, 89, 90, 91, 92, 93, 94, 95, 96, 97, 98, 99, 100, 101, 102, 103;</w:t>
      </w:r>
    </w:p>
    <w:bookmarkEnd w:id="474"/>
    <w:bookmarkStart w:name="z476" w:id="475"/>
    <w:p>
      <w:pPr>
        <w:spacing w:after="0"/>
        <w:ind w:left="0"/>
        <w:jc w:val="both"/>
      </w:pPr>
      <w:r>
        <w:rPr>
          <w:rFonts w:ascii="Times New Roman"/>
          <w:b w:val="false"/>
          <w:i w:val="false"/>
          <w:color w:val="000000"/>
          <w:sz w:val="28"/>
        </w:rPr>
        <w:t>
      Кемел көшесі 136, 137, 138, 139, 140, 141, 142, 143, 144, 145, 146, 147, 148, 149, 150, 151, 152, 153, 154, 155, 156, 157, 158, 175, 176, 177, 178, 178А, 179, 180, 108А, 181, 182, 183, 184, 185;</w:t>
      </w:r>
    </w:p>
    <w:bookmarkEnd w:id="475"/>
    <w:bookmarkStart w:name="z477" w:id="476"/>
    <w:p>
      <w:pPr>
        <w:spacing w:after="0"/>
        <w:ind w:left="0"/>
        <w:jc w:val="both"/>
      </w:pPr>
      <w:r>
        <w:rPr>
          <w:rFonts w:ascii="Times New Roman"/>
          <w:b w:val="false"/>
          <w:i w:val="false"/>
          <w:color w:val="000000"/>
          <w:sz w:val="28"/>
        </w:rPr>
        <w:t>
      Қызғалдақ көшесі 162, 163, 164, 165, 166, 167, 168, 169, 170;</w:t>
      </w:r>
    </w:p>
    <w:bookmarkEnd w:id="476"/>
    <w:bookmarkStart w:name="z478" w:id="477"/>
    <w:p>
      <w:pPr>
        <w:spacing w:after="0"/>
        <w:ind w:left="0"/>
        <w:jc w:val="both"/>
      </w:pPr>
      <w:r>
        <w:rPr>
          <w:rFonts w:ascii="Times New Roman"/>
          <w:b w:val="false"/>
          <w:i w:val="false"/>
          <w:color w:val="000000"/>
          <w:sz w:val="28"/>
        </w:rPr>
        <w:t>
      Жамбылстрой тұрғын үй алабы: Ақдидар көшесі 315А, 316, 316А, 316Б, 317, 318, 319, 320, 321, 322, 323, 324, 325, 326;</w:t>
      </w:r>
    </w:p>
    <w:bookmarkEnd w:id="477"/>
    <w:bookmarkStart w:name="z479" w:id="478"/>
    <w:p>
      <w:pPr>
        <w:spacing w:after="0"/>
        <w:ind w:left="0"/>
        <w:jc w:val="both"/>
      </w:pPr>
      <w:r>
        <w:rPr>
          <w:rFonts w:ascii="Times New Roman"/>
          <w:b w:val="false"/>
          <w:i w:val="false"/>
          <w:color w:val="000000"/>
          <w:sz w:val="28"/>
        </w:rPr>
        <w:t>
      Аққу көшесі 121, 122, 123, 124, 125, 126, 127, 128, 129, 130, 131, 132, 133, 134, 135, 136, 137, 138, 139, 140, 140А, 141, 142, 143, 144, 145, 146, 147, 148, 149, 150, 151, 152, 153, 154, 155, 156, 157, 158, 159, 160, 161, 162, 163, 164, 164А, 165, 166, 167;</w:t>
      </w:r>
    </w:p>
    <w:bookmarkEnd w:id="478"/>
    <w:bookmarkStart w:name="z480" w:id="479"/>
    <w:p>
      <w:pPr>
        <w:spacing w:after="0"/>
        <w:ind w:left="0"/>
        <w:jc w:val="both"/>
      </w:pPr>
      <w:r>
        <w:rPr>
          <w:rFonts w:ascii="Times New Roman"/>
          <w:b w:val="false"/>
          <w:i w:val="false"/>
          <w:color w:val="000000"/>
          <w:sz w:val="28"/>
        </w:rPr>
        <w:t>
      Белжайлау көшесі 1, 1А, 2, 3, 4, 5, 6, 7, 7В, 8, 8А, 9, 10, 11, 12, 13, 14, 15, 16, 17, 18, 18А, 19, 20, 21, 22, 23, 24, 25, 26, 27, 28, 29, 30, 31, 32, 33, 34, 35, 36, 37, 38, 39, 40, 41, 42;</w:t>
      </w:r>
    </w:p>
    <w:bookmarkEnd w:id="479"/>
    <w:bookmarkStart w:name="z481" w:id="480"/>
    <w:p>
      <w:pPr>
        <w:spacing w:after="0"/>
        <w:ind w:left="0"/>
        <w:jc w:val="both"/>
      </w:pPr>
      <w:r>
        <w:rPr>
          <w:rFonts w:ascii="Times New Roman"/>
          <w:b w:val="false"/>
          <w:i w:val="false"/>
          <w:color w:val="000000"/>
          <w:sz w:val="28"/>
        </w:rPr>
        <w:t>
      Вишневая көшесі 298, 299, 300, 301, 302, 303, 304, 305, 306, 307, 308;</w:t>
      </w:r>
    </w:p>
    <w:bookmarkEnd w:id="480"/>
    <w:bookmarkStart w:name="z482" w:id="481"/>
    <w:p>
      <w:pPr>
        <w:spacing w:after="0"/>
        <w:ind w:left="0"/>
        <w:jc w:val="both"/>
      </w:pPr>
      <w:r>
        <w:rPr>
          <w:rFonts w:ascii="Times New Roman"/>
          <w:b w:val="false"/>
          <w:i w:val="false"/>
          <w:color w:val="000000"/>
          <w:sz w:val="28"/>
        </w:rPr>
        <w:t>
      Жазық көшесі 287, 288, 289, 290, 291, 292, 293;</w:t>
      </w:r>
    </w:p>
    <w:bookmarkEnd w:id="481"/>
    <w:bookmarkStart w:name="z483" w:id="482"/>
    <w:p>
      <w:pPr>
        <w:spacing w:after="0"/>
        <w:ind w:left="0"/>
        <w:jc w:val="both"/>
      </w:pPr>
      <w:r>
        <w:rPr>
          <w:rFonts w:ascii="Times New Roman"/>
          <w:b w:val="false"/>
          <w:i w:val="false"/>
          <w:color w:val="000000"/>
          <w:sz w:val="28"/>
        </w:rPr>
        <w:t>
      Жайсан көшесі 312, 313, 314, 315, 316, 317, 318, 319А;</w:t>
      </w:r>
    </w:p>
    <w:bookmarkEnd w:id="482"/>
    <w:bookmarkStart w:name="z484" w:id="483"/>
    <w:p>
      <w:pPr>
        <w:spacing w:after="0"/>
        <w:ind w:left="0"/>
        <w:jc w:val="both"/>
      </w:pPr>
      <w:r>
        <w:rPr>
          <w:rFonts w:ascii="Times New Roman"/>
          <w:b w:val="false"/>
          <w:i w:val="false"/>
          <w:color w:val="000000"/>
          <w:sz w:val="28"/>
        </w:rPr>
        <w:t>
      Жаңажол көшесі 329, 330, 331, 332, 333, 334, 335, 336, 337;</w:t>
      </w:r>
    </w:p>
    <w:bookmarkEnd w:id="483"/>
    <w:bookmarkStart w:name="z485" w:id="484"/>
    <w:p>
      <w:pPr>
        <w:spacing w:after="0"/>
        <w:ind w:left="0"/>
        <w:jc w:val="both"/>
      </w:pPr>
      <w:r>
        <w:rPr>
          <w:rFonts w:ascii="Times New Roman"/>
          <w:b w:val="false"/>
          <w:i w:val="false"/>
          <w:color w:val="000000"/>
          <w:sz w:val="28"/>
        </w:rPr>
        <w:t>
      Жаңаталап көшесі 1, 1А, 2, 3, 4, 5, 6, 7, 8, 9, 10, 11, 12, 13, 14, 15, 16, 17, 18, 19, 20, 21, 22, 23, 24, 25, 26, 27, 28, 29, 30, 31, 32, 33, 34, 35, 36, 36А, 37, 37А, 38, 39, 40, 41, 42, 43, 44, 45, 46, 47, 48, 49, 50, 51, 52, 53, 54, 55, 56, 57, 58, 59, 60, 61, 62, 63, 64, 65, 66, 67, 68, 69, 70, 71, 72, 73, 74, 75, 75А,76, 77, 78, 79;</w:t>
      </w:r>
    </w:p>
    <w:bookmarkEnd w:id="484"/>
    <w:bookmarkStart w:name="z486" w:id="485"/>
    <w:p>
      <w:pPr>
        <w:spacing w:after="0"/>
        <w:ind w:left="0"/>
        <w:jc w:val="both"/>
      </w:pPr>
      <w:r>
        <w:rPr>
          <w:rFonts w:ascii="Times New Roman"/>
          <w:b w:val="false"/>
          <w:i w:val="false"/>
          <w:color w:val="000000"/>
          <w:sz w:val="28"/>
        </w:rPr>
        <w:t>
      Жанғақты көшесі 48, 50А, 96, 96А, 97, 98, 99, 100, 101, 102, 103, 104, 105, 106, 107, 108, 109, 110, 110А, 111, 112, 113, 114, 115, 116, 117, 118, 119;</w:t>
      </w:r>
    </w:p>
    <w:bookmarkEnd w:id="485"/>
    <w:bookmarkStart w:name="z487" w:id="486"/>
    <w:p>
      <w:pPr>
        <w:spacing w:after="0"/>
        <w:ind w:left="0"/>
        <w:jc w:val="both"/>
      </w:pPr>
      <w:r>
        <w:rPr>
          <w:rFonts w:ascii="Times New Roman"/>
          <w:b w:val="false"/>
          <w:i w:val="false"/>
          <w:color w:val="000000"/>
          <w:sz w:val="28"/>
        </w:rPr>
        <w:t>
      Жетіген көшесі 30, 31, 32, 33, 34, 35, 36, 37, 38, 39, 40, 40А, 41, 41А, 41Б, 42, 43, 44, 45, 46, 47, 48, 49, 49А, 50, 51, 52, 52А;</w:t>
      </w:r>
    </w:p>
    <w:bookmarkEnd w:id="486"/>
    <w:bookmarkStart w:name="z488" w:id="487"/>
    <w:p>
      <w:pPr>
        <w:spacing w:after="0"/>
        <w:ind w:left="0"/>
        <w:jc w:val="both"/>
      </w:pPr>
      <w:r>
        <w:rPr>
          <w:rFonts w:ascii="Times New Roman"/>
          <w:b w:val="false"/>
          <w:i w:val="false"/>
          <w:color w:val="000000"/>
          <w:sz w:val="28"/>
        </w:rPr>
        <w:t>
      Жүзімдік көшесі 169, 170, 171, 172, 173, 174, 175, 176, 177, 178, 179, 180, 181, 182, 183, 184, 185, 186, 187, 188, 189, 190, 191, 192, 193, 194, 195, 196, 197, 198, 199, 200, 201, 202, 203, 204, 205, 205А, 206, 207, 208, 209, 210, 211, 212, 213, 214, 215, 216, 217, 218, 219, 220, 220А;</w:t>
      </w:r>
    </w:p>
    <w:bookmarkEnd w:id="487"/>
    <w:bookmarkStart w:name="z489" w:id="488"/>
    <w:p>
      <w:pPr>
        <w:spacing w:after="0"/>
        <w:ind w:left="0"/>
        <w:jc w:val="both"/>
      </w:pPr>
      <w:r>
        <w:rPr>
          <w:rFonts w:ascii="Times New Roman"/>
          <w:b w:val="false"/>
          <w:i w:val="false"/>
          <w:color w:val="000000"/>
          <w:sz w:val="28"/>
        </w:rPr>
        <w:t>
      Қалақай көшесі 221, 222, 223, 224, 225, 226, 227, 228, 229, 230, 231, 232, 233, 234, 235, 236, 237, 238, 239, 240, 241, 242, 243, 244, 245, 246, 247, 248, 249, 250, 251, 252, 253, 254, 255, 256, 257, 258, 259, 260, 261, 262, 263, 264, 265, 265А, 265Б;</w:t>
      </w:r>
    </w:p>
    <w:bookmarkEnd w:id="488"/>
    <w:bookmarkStart w:name="z490" w:id="489"/>
    <w:p>
      <w:pPr>
        <w:spacing w:after="0"/>
        <w:ind w:left="0"/>
        <w:jc w:val="both"/>
      </w:pPr>
      <w:r>
        <w:rPr>
          <w:rFonts w:ascii="Times New Roman"/>
          <w:b w:val="false"/>
          <w:i w:val="false"/>
          <w:color w:val="000000"/>
          <w:sz w:val="28"/>
        </w:rPr>
        <w:t>
      Мұрагер көшесі 266, 266А, 267, 268, 268А, 269, 270, 271, 272, 273, 274, 275, 276, 277, 277А, 278, 279, 280, 281, 282, 283, 284, 285, 286, 287, 288;</w:t>
      </w:r>
    </w:p>
    <w:bookmarkEnd w:id="489"/>
    <w:bookmarkStart w:name="z491" w:id="490"/>
    <w:p>
      <w:pPr>
        <w:spacing w:after="0"/>
        <w:ind w:left="0"/>
        <w:jc w:val="both"/>
      </w:pPr>
      <w:r>
        <w:rPr>
          <w:rFonts w:ascii="Times New Roman"/>
          <w:b w:val="false"/>
          <w:i w:val="false"/>
          <w:color w:val="000000"/>
          <w:sz w:val="28"/>
        </w:rPr>
        <w:t>
      Центральная көшесі 68, 70, 71;</w:t>
      </w:r>
    </w:p>
    <w:bookmarkEnd w:id="490"/>
    <w:bookmarkStart w:name="z492" w:id="491"/>
    <w:p>
      <w:pPr>
        <w:spacing w:after="0"/>
        <w:ind w:left="0"/>
        <w:jc w:val="both"/>
      </w:pPr>
      <w:r>
        <w:rPr>
          <w:rFonts w:ascii="Times New Roman"/>
          <w:b w:val="false"/>
          <w:i w:val="false"/>
          <w:color w:val="000000"/>
          <w:sz w:val="28"/>
        </w:rPr>
        <w:t>
      Черешневая көшесі 52, 53, 53А, 54, 55, 56, 57, 58, 59, 60, 61, 62, 63, 64, 65, 66, 67, 68, 69, 70, 71, 72, 73, 74, 75, 76, 77, 78, 79, 80, 81, 82, 83, 84, 85, 86, 87, 88, 89, 90, 91, 92, 93, 94, 95;</w:t>
      </w:r>
    </w:p>
    <w:bookmarkEnd w:id="491"/>
    <w:bookmarkStart w:name="z493" w:id="492"/>
    <w:p>
      <w:pPr>
        <w:spacing w:after="0"/>
        <w:ind w:left="0"/>
        <w:jc w:val="both"/>
      </w:pPr>
      <w:r>
        <w:rPr>
          <w:rFonts w:ascii="Times New Roman"/>
          <w:b w:val="false"/>
          <w:i w:val="false"/>
          <w:color w:val="000000"/>
          <w:sz w:val="28"/>
        </w:rPr>
        <w:t>
      Локомотивщик тұрғын үй алабы: Алға көшесі 1, 1А, 2, 3, 4, 5, 6, 7, 8, 9, 10, 11, 12, 13, 14, 15, 16, 17, 18, 19, 20, 21, 22, 23, 24, 25, 26, 27, 28, 29, 30, 31, 32, 33, 34, 35, 36, 37, 38, 39, 40, 41, 42, 43, 44, 45, 46, 47, 48, 48А, 49, 50, 51, 52, 53, 54, 55, 56, 57, 58, 59, 60, 61, 62, 63, 64, 65, 66, 67, 68, 69, 70, 71, 72, 73, 74, 75, 76, 77, 78, 79, 80, 81, 82, 83, 84, 84А, 85, 86, 87, 88, 89, 89А, 90, 91, 92, 93, 94, 95, 96, 97, 98, 99, 100, 101;</w:t>
      </w:r>
    </w:p>
    <w:bookmarkEnd w:id="492"/>
    <w:bookmarkStart w:name="z494" w:id="493"/>
    <w:p>
      <w:pPr>
        <w:spacing w:after="0"/>
        <w:ind w:left="0"/>
        <w:jc w:val="both"/>
      </w:pPr>
      <w:r>
        <w:rPr>
          <w:rFonts w:ascii="Times New Roman"/>
          <w:b w:val="false"/>
          <w:i w:val="false"/>
          <w:color w:val="000000"/>
          <w:sz w:val="28"/>
        </w:rPr>
        <w:t>
      Арна көшесі 1, 2, 3, 4, 5, 6, 7, 8, 9, 10, 11, 12, 13, 14, 15, 16, 17, 18, 19, 20, 21, 22, 23, 24, 25, 26, 27, 28, 29, 30, 31, 32, 33, 34, 35, 36, 37, 38, 39, 40, 41, 42, 43, 44, 45, 46, 47, 48, 49, 50, 51, 52, 53, 54, 55, 56, 57, 58, 59, 60, 61, 62, 63, 64, 65, 66, 67, 68, 69, 70, 71, 72, 73, 74, 75, 76, 77, 78, 79, 80, 81, 82, 83, 84, 85, 86, 87, 88, 89, 90, 91;</w:t>
      </w:r>
    </w:p>
    <w:bookmarkEnd w:id="493"/>
    <w:bookmarkStart w:name="z495" w:id="494"/>
    <w:p>
      <w:pPr>
        <w:spacing w:after="0"/>
        <w:ind w:left="0"/>
        <w:jc w:val="both"/>
      </w:pPr>
      <w:r>
        <w:rPr>
          <w:rFonts w:ascii="Times New Roman"/>
          <w:b w:val="false"/>
          <w:i w:val="false"/>
          <w:color w:val="000000"/>
          <w:sz w:val="28"/>
        </w:rPr>
        <w:t>
      Сәттілік көшесі 1, 2, 3, 4;</w:t>
      </w:r>
    </w:p>
    <w:bookmarkEnd w:id="494"/>
    <w:bookmarkStart w:name="z496" w:id="495"/>
    <w:p>
      <w:pPr>
        <w:spacing w:after="0"/>
        <w:ind w:left="0"/>
        <w:jc w:val="both"/>
      </w:pPr>
      <w:r>
        <w:rPr>
          <w:rFonts w:ascii="Times New Roman"/>
          <w:b w:val="false"/>
          <w:i w:val="false"/>
          <w:color w:val="000000"/>
          <w:sz w:val="28"/>
        </w:rPr>
        <w:t>
      Сұнкар көшесі 1, 2, 2А, 3, 4, 4А,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100А;</w:t>
      </w:r>
    </w:p>
    <w:bookmarkEnd w:id="495"/>
    <w:bookmarkStart w:name="z497" w:id="496"/>
    <w:p>
      <w:pPr>
        <w:spacing w:after="0"/>
        <w:ind w:left="0"/>
        <w:jc w:val="both"/>
      </w:pPr>
      <w:r>
        <w:rPr>
          <w:rFonts w:ascii="Times New Roman"/>
          <w:b w:val="false"/>
          <w:i w:val="false"/>
          <w:color w:val="000000"/>
          <w:sz w:val="28"/>
        </w:rPr>
        <w:t>
      Цветочный кірме жолы 1, 2, 3, 4, 5, 6, 7, 8;</w:t>
      </w:r>
    </w:p>
    <w:bookmarkEnd w:id="496"/>
    <w:bookmarkStart w:name="z498" w:id="497"/>
    <w:p>
      <w:pPr>
        <w:spacing w:after="0"/>
        <w:ind w:left="0"/>
        <w:jc w:val="both"/>
      </w:pPr>
      <w:r>
        <w:rPr>
          <w:rFonts w:ascii="Times New Roman"/>
          <w:b w:val="false"/>
          <w:i w:val="false"/>
          <w:color w:val="000000"/>
          <w:sz w:val="28"/>
        </w:rPr>
        <w:t>
      Восход тұрғын үй алабы: Гүлзар көшесі 1, 2, 3, 4, 5, 6, 7, 8, 9, 10, 11, 12, 13, 14, 15, 16, 17, 18, 19, 20, 21, 22, 23, 24, 25, 26, 27, 28, 29, 30;</w:t>
      </w:r>
    </w:p>
    <w:bookmarkEnd w:id="497"/>
    <w:bookmarkStart w:name="z499" w:id="498"/>
    <w:p>
      <w:pPr>
        <w:spacing w:after="0"/>
        <w:ind w:left="0"/>
        <w:jc w:val="both"/>
      </w:pPr>
      <w:r>
        <w:rPr>
          <w:rFonts w:ascii="Times New Roman"/>
          <w:b w:val="false"/>
          <w:i w:val="false"/>
          <w:color w:val="000000"/>
          <w:sz w:val="28"/>
        </w:rPr>
        <w:t>
      Қайынды көшесі 1, 2, 3, 4, 5, 6, 7, 8, 9, 10, 11, 12, 13, 14, 15, 16, 17, 18, 19, 20, 21, 22, 23, 24, 25, 26, 27, 28, 29;</w:t>
      </w:r>
    </w:p>
    <w:bookmarkEnd w:id="498"/>
    <w:bookmarkStart w:name="z500" w:id="499"/>
    <w:p>
      <w:pPr>
        <w:spacing w:after="0"/>
        <w:ind w:left="0"/>
        <w:jc w:val="both"/>
      </w:pPr>
      <w:r>
        <w:rPr>
          <w:rFonts w:ascii="Times New Roman"/>
          <w:b w:val="false"/>
          <w:i w:val="false"/>
          <w:color w:val="000000"/>
          <w:sz w:val="28"/>
        </w:rPr>
        <w:t>
      Қарақат көшесі 1, 2, 3, 4, 5, 6, 7, 8, 9, 10, 11, 12, 13, 14, 15, 16, 17, 18, 19;</w:t>
      </w:r>
    </w:p>
    <w:bookmarkEnd w:id="499"/>
    <w:bookmarkStart w:name="z501" w:id="500"/>
    <w:p>
      <w:pPr>
        <w:spacing w:after="0"/>
        <w:ind w:left="0"/>
        <w:jc w:val="both"/>
      </w:pPr>
      <w:r>
        <w:rPr>
          <w:rFonts w:ascii="Times New Roman"/>
          <w:b w:val="false"/>
          <w:i w:val="false"/>
          <w:color w:val="000000"/>
          <w:sz w:val="28"/>
        </w:rPr>
        <w:t>
      Ынталы көшесі 1, 1А, 2, 3, 4, 5, 6, 7, 8, 9;</w:t>
      </w:r>
    </w:p>
    <w:bookmarkEnd w:id="500"/>
    <w:bookmarkStart w:name="z502" w:id="501"/>
    <w:p>
      <w:pPr>
        <w:spacing w:after="0"/>
        <w:ind w:left="0"/>
        <w:jc w:val="both"/>
      </w:pPr>
      <w:r>
        <w:rPr>
          <w:rFonts w:ascii="Times New Roman"/>
          <w:b w:val="false"/>
          <w:i w:val="false"/>
          <w:color w:val="000000"/>
          <w:sz w:val="28"/>
        </w:rPr>
        <w:t>
      Тарлан көшесі 1, 2, 3, 4, 5, 6, 7, 8, 9, 10, 11, 12, 13;</w:t>
      </w:r>
    </w:p>
    <w:bookmarkEnd w:id="501"/>
    <w:bookmarkStart w:name="z503" w:id="502"/>
    <w:p>
      <w:pPr>
        <w:spacing w:after="0"/>
        <w:ind w:left="0"/>
        <w:jc w:val="both"/>
      </w:pPr>
      <w:r>
        <w:rPr>
          <w:rFonts w:ascii="Times New Roman"/>
          <w:b w:val="false"/>
          <w:i w:val="false"/>
          <w:color w:val="000000"/>
          <w:sz w:val="28"/>
        </w:rPr>
        <w:t>
      Құндызды көшесі 1, 2, 3, 4, 5, 6, 7, 8, 9, 10, 11, 12, 13, 14, 15, 16, 17, 18, 19;</w:t>
      </w:r>
    </w:p>
    <w:bookmarkEnd w:id="502"/>
    <w:bookmarkStart w:name="z504" w:id="503"/>
    <w:p>
      <w:pPr>
        <w:spacing w:after="0"/>
        <w:ind w:left="0"/>
        <w:jc w:val="both"/>
      </w:pPr>
      <w:r>
        <w:rPr>
          <w:rFonts w:ascii="Times New Roman"/>
          <w:b w:val="false"/>
          <w:i w:val="false"/>
          <w:color w:val="000000"/>
          <w:sz w:val="28"/>
        </w:rPr>
        <w:t>
      Кеңдала көшесі 1, 2, 3, 4, 5, 6, 7, 7А, 8, 9, 10, 11, 12, 13, 14, 15, 16, 17, 18, 19, 20, 21, 22, 22/1;</w:t>
      </w:r>
    </w:p>
    <w:bookmarkEnd w:id="503"/>
    <w:bookmarkStart w:name="z505" w:id="504"/>
    <w:p>
      <w:pPr>
        <w:spacing w:after="0"/>
        <w:ind w:left="0"/>
        <w:jc w:val="both"/>
      </w:pPr>
      <w:r>
        <w:rPr>
          <w:rFonts w:ascii="Times New Roman"/>
          <w:b w:val="false"/>
          <w:i w:val="false"/>
          <w:color w:val="000000"/>
          <w:sz w:val="28"/>
        </w:rPr>
        <w:t>
      Кожевник тұрғын үй алабы: Айвовый кірме жолы 71, 72, 73, 74, 75, 76, 77, 78, 79, 80, 81, 82, 83, 84;</w:t>
      </w:r>
    </w:p>
    <w:bookmarkEnd w:id="504"/>
    <w:bookmarkStart w:name="z506" w:id="505"/>
    <w:p>
      <w:pPr>
        <w:spacing w:after="0"/>
        <w:ind w:left="0"/>
        <w:jc w:val="both"/>
      </w:pPr>
      <w:r>
        <w:rPr>
          <w:rFonts w:ascii="Times New Roman"/>
          <w:b w:val="false"/>
          <w:i w:val="false"/>
          <w:color w:val="000000"/>
          <w:sz w:val="28"/>
        </w:rPr>
        <w:t>
      Асар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128А, 129, 130, 131;</w:t>
      </w:r>
    </w:p>
    <w:bookmarkEnd w:id="505"/>
    <w:bookmarkStart w:name="z507" w:id="506"/>
    <w:p>
      <w:pPr>
        <w:spacing w:after="0"/>
        <w:ind w:left="0"/>
        <w:jc w:val="both"/>
      </w:pPr>
      <w:r>
        <w:rPr>
          <w:rFonts w:ascii="Times New Roman"/>
          <w:b w:val="false"/>
          <w:i w:val="false"/>
          <w:color w:val="000000"/>
          <w:sz w:val="28"/>
        </w:rPr>
        <w:t>
      Бұлақты көшесі 27, 28, 29, 30, 31, 32, 33, 34, 35, 36, 37, 38, 39, 40, 41, 42, 43, 44, 45, 46, 47, 48, 49, 50, 51, 52, 53, 54, 55, 56, 57, 58, 59, 60, 61, 62, 63, 64, 65, 66, 67, 68, 69, 70, 71, 72, 73, 74, 75, 76, 77, 78;</w:t>
      </w:r>
    </w:p>
    <w:bookmarkEnd w:id="506"/>
    <w:bookmarkStart w:name="z508" w:id="507"/>
    <w:p>
      <w:pPr>
        <w:spacing w:after="0"/>
        <w:ind w:left="0"/>
        <w:jc w:val="both"/>
      </w:pPr>
      <w:r>
        <w:rPr>
          <w:rFonts w:ascii="Times New Roman"/>
          <w:b w:val="false"/>
          <w:i w:val="false"/>
          <w:color w:val="000000"/>
          <w:sz w:val="28"/>
        </w:rPr>
        <w:t>
      Веселый Клин көшесі 1, 2, 3, 4, 5, 6;</w:t>
      </w:r>
    </w:p>
    <w:bookmarkEnd w:id="507"/>
    <w:bookmarkStart w:name="z509" w:id="508"/>
    <w:p>
      <w:pPr>
        <w:spacing w:after="0"/>
        <w:ind w:left="0"/>
        <w:jc w:val="both"/>
      </w:pPr>
      <w:r>
        <w:rPr>
          <w:rFonts w:ascii="Times New Roman"/>
          <w:b w:val="false"/>
          <w:i w:val="false"/>
          <w:color w:val="000000"/>
          <w:sz w:val="28"/>
        </w:rPr>
        <w:t>
      Инжир көшесі 1, 2, 3, 4, 5, 6, 7, 8, 9, 10, 11, 12, 13, 14, 15, 16, 17, 18, 19, 20, 21, 22, 23, 24, 25, 26;</w:t>
      </w:r>
    </w:p>
    <w:bookmarkEnd w:id="508"/>
    <w:bookmarkStart w:name="z510" w:id="509"/>
    <w:p>
      <w:pPr>
        <w:spacing w:after="0"/>
        <w:ind w:left="0"/>
        <w:jc w:val="both"/>
      </w:pPr>
      <w:r>
        <w:rPr>
          <w:rFonts w:ascii="Times New Roman"/>
          <w:b w:val="false"/>
          <w:i w:val="false"/>
          <w:color w:val="000000"/>
          <w:sz w:val="28"/>
        </w:rPr>
        <w:t>
      Финансист тұрғын үй алабы: Урожайная көшесі 1, 2, 3, 4, 5, 6, 7, 8, 9, 10, 11, 12, 13, 14, 15, 16, 17, 18, 19, 20, 21, 22, 23, 24, 25, 26, 27, 28, 29;</w:t>
      </w:r>
    </w:p>
    <w:bookmarkEnd w:id="509"/>
    <w:bookmarkStart w:name="z511" w:id="510"/>
    <w:p>
      <w:pPr>
        <w:spacing w:after="0"/>
        <w:ind w:left="0"/>
        <w:jc w:val="both"/>
      </w:pPr>
      <w:r>
        <w:rPr>
          <w:rFonts w:ascii="Times New Roman"/>
          <w:b w:val="false"/>
          <w:i w:val="false"/>
          <w:color w:val="000000"/>
          <w:sz w:val="28"/>
        </w:rPr>
        <w:t>
      Химстроителей тұрғын үй алабы: Мирас көшесі 1, 1А, 1Б, 2, 2А, 3, 4, 5, 6, 7, 8, 9, 10, 11, 12, 13, 14, 15, 16, 17, 18, 19, 20, 21, 22, 23, 24, 25, 26, 27, 28, 29, 30, 31, 32, 33, 34, 35, 36, 37, 38, 39, 40, 41, 42, 43, 44, 45, 46, 47, 48, 49, 50, 51, 52, 53, 54, 55, 56, 57, 58, 59, 60, 61, 62, 63, 64, 65, 66, 67, 68, 69, 70, 71, 72, 73, 74, 75, 76, 77, 78, 79, 80, 81, 82, 83, 84, 85, 86, 86А, 87, 88, 89, 90, 91, 92, 93, 94, 95, 96, 97, 98, 99, 100, 101, 102, 103, 104, 105, 106, 107, 108, 109, 110, 111, 112, 113, 114, 115, 116, 117, 118, 119, 120, 121, 122, 123, 124;</w:t>
      </w:r>
    </w:p>
    <w:bookmarkEnd w:id="510"/>
    <w:bookmarkStart w:name="z512" w:id="511"/>
    <w:p>
      <w:pPr>
        <w:spacing w:after="0"/>
        <w:ind w:left="0"/>
        <w:jc w:val="both"/>
      </w:pPr>
      <w:r>
        <w:rPr>
          <w:rFonts w:ascii="Times New Roman"/>
          <w:b w:val="false"/>
          <w:i w:val="false"/>
          <w:color w:val="000000"/>
          <w:sz w:val="28"/>
        </w:rPr>
        <w:t>
      Өркен көшесі 1, 2, 3, 4, 5, 6, 7, 8, 9, 10, 11, 12, 13, 14, 15, 16, 17, 18, 19, 20, 21, 22, 23, 24, 25, 26, 27, 28, 28А, 29, 30, 31, 32, 33, 34, 35, 36, 37, 38, 39, 40, 41, 42, 43, 44, 45, 46, 47, 48, 49, 50, 51, 52, 53, 54, 55, 56, 57, 58, 59, 60, 61, 62, 63, 64, 65, 66, 67, 68, 69, 70, 71, 72, 73, 74, 75, 76, 77, 78, 79, 80, 81, 82, 83, 84, 85, 87, 88, 89, 90, 91, 92, 93, 94, 95, 96, 97, 98, 99, 100, 101, 102, 103, 104, 105, 106, 107, 108, 109, 110, 111, 112, 113, 114, 115, 116, 117, 118, 119, 120;</w:t>
      </w:r>
    </w:p>
    <w:bookmarkEnd w:id="511"/>
    <w:bookmarkStart w:name="z513" w:id="512"/>
    <w:p>
      <w:pPr>
        <w:spacing w:after="0"/>
        <w:ind w:left="0"/>
        <w:jc w:val="both"/>
      </w:pPr>
      <w:r>
        <w:rPr>
          <w:rFonts w:ascii="Times New Roman"/>
          <w:b w:val="false"/>
          <w:i w:val="false"/>
          <w:color w:val="000000"/>
          <w:sz w:val="28"/>
        </w:rPr>
        <w:t>
      Сұнқар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207;</w:t>
      </w:r>
    </w:p>
    <w:bookmarkEnd w:id="512"/>
    <w:bookmarkStart w:name="z514" w:id="513"/>
    <w:p>
      <w:pPr>
        <w:spacing w:after="0"/>
        <w:ind w:left="0"/>
        <w:jc w:val="both"/>
      </w:pPr>
      <w:r>
        <w:rPr>
          <w:rFonts w:ascii="Times New Roman"/>
          <w:b w:val="false"/>
          <w:i w:val="false"/>
          <w:color w:val="000000"/>
          <w:sz w:val="28"/>
        </w:rPr>
        <w:t>
      Грэс тұрғын үй алабы: Абрикосовая көшесі 201, 202, 202/1, 203, 204, 205, 206, 207, 208, 209, 210;</w:t>
      </w:r>
    </w:p>
    <w:bookmarkEnd w:id="513"/>
    <w:bookmarkStart w:name="z515" w:id="514"/>
    <w:p>
      <w:pPr>
        <w:spacing w:after="0"/>
        <w:ind w:left="0"/>
        <w:jc w:val="both"/>
      </w:pPr>
      <w:r>
        <w:rPr>
          <w:rFonts w:ascii="Times New Roman"/>
          <w:b w:val="false"/>
          <w:i w:val="false"/>
          <w:color w:val="000000"/>
          <w:sz w:val="28"/>
        </w:rPr>
        <w:t>
      Ағадыр көшесі 151, 152, 153, 154, 155, 156, 157, 158, 159, 160, 161, 162, 163, 164, 165, 166, 167, 168, 169, 170;</w:t>
      </w:r>
    </w:p>
    <w:bookmarkEnd w:id="514"/>
    <w:bookmarkStart w:name="z516" w:id="515"/>
    <w:p>
      <w:pPr>
        <w:spacing w:after="0"/>
        <w:ind w:left="0"/>
        <w:jc w:val="both"/>
      </w:pPr>
      <w:r>
        <w:rPr>
          <w:rFonts w:ascii="Times New Roman"/>
          <w:b w:val="false"/>
          <w:i w:val="false"/>
          <w:color w:val="000000"/>
          <w:sz w:val="28"/>
        </w:rPr>
        <w:t>
      Азат көшесінің уйлері 1, 2, 3, 4, 5, 6, 7, 8, 9, 10, 210, 212;</w:t>
      </w:r>
    </w:p>
    <w:bookmarkEnd w:id="515"/>
    <w:bookmarkStart w:name="z517" w:id="516"/>
    <w:p>
      <w:pPr>
        <w:spacing w:after="0"/>
        <w:ind w:left="0"/>
        <w:jc w:val="both"/>
      </w:pPr>
      <w:r>
        <w:rPr>
          <w:rFonts w:ascii="Times New Roman"/>
          <w:b w:val="false"/>
          <w:i w:val="false"/>
          <w:color w:val="000000"/>
          <w:sz w:val="28"/>
        </w:rPr>
        <w:t>
      Айдарлы көшесі 131, 131А, 132, 133, 134, 135, 136, 137, 138, 139, 140, 141, 142, 143, 144, 145, 146, 147, 148;</w:t>
      </w:r>
    </w:p>
    <w:bookmarkEnd w:id="516"/>
    <w:bookmarkStart w:name="z518" w:id="517"/>
    <w:p>
      <w:pPr>
        <w:spacing w:after="0"/>
        <w:ind w:left="0"/>
        <w:jc w:val="both"/>
      </w:pPr>
      <w:r>
        <w:rPr>
          <w:rFonts w:ascii="Times New Roman"/>
          <w:b w:val="false"/>
          <w:i w:val="false"/>
          <w:color w:val="000000"/>
          <w:sz w:val="28"/>
        </w:rPr>
        <w:t>
      Ақбидай көшесі 111, 112, 113, 114, 115, 116, 117, 118, 119, 120, 121, 122, 123;</w:t>
      </w:r>
    </w:p>
    <w:bookmarkEnd w:id="517"/>
    <w:bookmarkStart w:name="z519" w:id="518"/>
    <w:p>
      <w:pPr>
        <w:spacing w:after="0"/>
        <w:ind w:left="0"/>
        <w:jc w:val="both"/>
      </w:pPr>
      <w:r>
        <w:rPr>
          <w:rFonts w:ascii="Times New Roman"/>
          <w:b w:val="false"/>
          <w:i w:val="false"/>
          <w:color w:val="000000"/>
          <w:sz w:val="28"/>
        </w:rPr>
        <w:t>
      Акжелкен көшесі 1У, 92, 93, 94, 95, 96, 97, 98, 99, 100, 101, 102, 103, 104, 105, 106, 107, 108, 109, 110;</w:t>
      </w:r>
    </w:p>
    <w:bookmarkEnd w:id="518"/>
    <w:bookmarkStart w:name="z520" w:id="519"/>
    <w:p>
      <w:pPr>
        <w:spacing w:after="0"/>
        <w:ind w:left="0"/>
        <w:jc w:val="both"/>
      </w:pPr>
      <w:r>
        <w:rPr>
          <w:rFonts w:ascii="Times New Roman"/>
          <w:b w:val="false"/>
          <w:i w:val="false"/>
          <w:color w:val="000000"/>
          <w:sz w:val="28"/>
        </w:rPr>
        <w:t>
      Ақкемер көшесі 71, 72, 73, 74, 75, 76, 77, 78, 79, 80, 81, 82, 83, 84, 85, 86, 87, 88;</w:t>
      </w:r>
    </w:p>
    <w:bookmarkEnd w:id="519"/>
    <w:bookmarkStart w:name="z521" w:id="520"/>
    <w:p>
      <w:pPr>
        <w:spacing w:after="0"/>
        <w:ind w:left="0"/>
        <w:jc w:val="both"/>
      </w:pPr>
      <w:r>
        <w:rPr>
          <w:rFonts w:ascii="Times New Roman"/>
          <w:b w:val="false"/>
          <w:i w:val="false"/>
          <w:color w:val="000000"/>
          <w:sz w:val="28"/>
        </w:rPr>
        <w:t>
      Ақселеу көшесі 15, 31, 32, 33, 34, 35, 36, 37, 38, 39, 40, 41, 42, 43, 44, 45, 46, 47, 48, 49;</w:t>
      </w:r>
    </w:p>
    <w:bookmarkEnd w:id="520"/>
    <w:bookmarkStart w:name="z522" w:id="521"/>
    <w:p>
      <w:pPr>
        <w:spacing w:after="0"/>
        <w:ind w:left="0"/>
        <w:jc w:val="both"/>
      </w:pPr>
      <w:r>
        <w:rPr>
          <w:rFonts w:ascii="Times New Roman"/>
          <w:b w:val="false"/>
          <w:i w:val="false"/>
          <w:color w:val="000000"/>
          <w:sz w:val="28"/>
        </w:rPr>
        <w:t>
      Ақтасты көшесі 12, 16, 17, 18, 19, 20, 21, 22, 23, 24, 25, 26, 27, 28;</w:t>
      </w:r>
    </w:p>
    <w:bookmarkEnd w:id="521"/>
    <w:bookmarkStart w:name="z523" w:id="522"/>
    <w:p>
      <w:pPr>
        <w:spacing w:after="0"/>
        <w:ind w:left="0"/>
        <w:jc w:val="both"/>
      </w:pPr>
      <w:r>
        <w:rPr>
          <w:rFonts w:ascii="Times New Roman"/>
          <w:b w:val="false"/>
          <w:i w:val="false"/>
          <w:color w:val="000000"/>
          <w:sz w:val="28"/>
        </w:rPr>
        <w:t>
      Алтын дала көшесі 172, 173, 174, 175, 176, 177, 178, 179, 180, 181, 182, 183, 184, 185, 186, 187, 188, 189, 190;</w:t>
      </w:r>
    </w:p>
    <w:bookmarkEnd w:id="522"/>
    <w:bookmarkStart w:name="z524" w:id="523"/>
    <w:p>
      <w:pPr>
        <w:spacing w:after="0"/>
        <w:ind w:left="0"/>
        <w:jc w:val="both"/>
      </w:pPr>
      <w:r>
        <w:rPr>
          <w:rFonts w:ascii="Times New Roman"/>
          <w:b w:val="false"/>
          <w:i w:val="false"/>
          <w:color w:val="000000"/>
          <w:sz w:val="28"/>
        </w:rPr>
        <w:t>
      Асқартау көшесі 53, 54, 55, 56, 57, 58, 59, 60, 61, 62, 63, 64, 65, 66, 67, 68, 69, 70;</w:t>
      </w:r>
    </w:p>
    <w:bookmarkEnd w:id="523"/>
    <w:bookmarkStart w:name="z525" w:id="524"/>
    <w:p>
      <w:pPr>
        <w:spacing w:after="0"/>
        <w:ind w:left="0"/>
        <w:jc w:val="both"/>
      </w:pPr>
      <w:r>
        <w:rPr>
          <w:rFonts w:ascii="Times New Roman"/>
          <w:b w:val="false"/>
          <w:i w:val="false"/>
          <w:color w:val="000000"/>
          <w:sz w:val="28"/>
        </w:rPr>
        <w:t>
      Центральная көшесі 1, 2, 207;</w:t>
      </w:r>
    </w:p>
    <w:bookmarkEnd w:id="524"/>
    <w:bookmarkStart w:name="z526" w:id="525"/>
    <w:p>
      <w:pPr>
        <w:spacing w:after="0"/>
        <w:ind w:left="0"/>
        <w:jc w:val="both"/>
      </w:pPr>
      <w:r>
        <w:rPr>
          <w:rFonts w:ascii="Times New Roman"/>
          <w:b w:val="false"/>
          <w:i w:val="false"/>
          <w:color w:val="000000"/>
          <w:sz w:val="28"/>
        </w:rPr>
        <w:t>
      Черешневая көшесі 191, 192, 193, 194, 195, 196, 197, 198, 199, 200, 208.</w:t>
      </w:r>
    </w:p>
    <w:bookmarkEnd w:id="525"/>
    <w:bookmarkStart w:name="z527" w:id="526"/>
    <w:p>
      <w:pPr>
        <w:spacing w:after="0"/>
        <w:ind w:left="0"/>
        <w:jc w:val="both"/>
      </w:pPr>
      <w:r>
        <w:rPr>
          <w:rFonts w:ascii="Times New Roman"/>
          <w:b w:val="false"/>
          <w:i w:val="false"/>
          <w:color w:val="000000"/>
          <w:sz w:val="28"/>
        </w:rPr>
        <w:t xml:space="preserve">
      </w:t>
      </w:r>
      <w:r>
        <w:rPr>
          <w:rFonts w:ascii="Times New Roman"/>
          <w:b/>
          <w:i w:val="false"/>
          <w:color w:val="000000"/>
          <w:sz w:val="28"/>
        </w:rPr>
        <w:t>№ 502 сайлау учаскесі</w:t>
      </w:r>
    </w:p>
    <w:bookmarkEnd w:id="526"/>
    <w:bookmarkStart w:name="z528" w:id="527"/>
    <w:p>
      <w:pPr>
        <w:spacing w:after="0"/>
        <w:ind w:left="0"/>
        <w:jc w:val="both"/>
      </w:pPr>
      <w:r>
        <w:rPr>
          <w:rFonts w:ascii="Times New Roman"/>
          <w:b w:val="false"/>
          <w:i w:val="false"/>
          <w:color w:val="000000"/>
          <w:sz w:val="28"/>
        </w:rPr>
        <w:t>
      Сайлау учаскесінің орталығы: Тараз қаласы, Шалғай Қарасу алабы, Лукманов 2-өтпе жолы 2, "Жамбыл облысы әкімдігінің білім басқармасы Тараз қаласының білім бөлімінің № 26 орта мектебі" коммуналдық мемлекеттік мекемесінің ғимараты.</w:t>
      </w:r>
    </w:p>
    <w:bookmarkEnd w:id="527"/>
    <w:bookmarkStart w:name="z529" w:id="528"/>
    <w:p>
      <w:pPr>
        <w:spacing w:after="0"/>
        <w:ind w:left="0"/>
        <w:jc w:val="both"/>
      </w:pPr>
      <w:r>
        <w:rPr>
          <w:rFonts w:ascii="Times New Roman"/>
          <w:b w:val="false"/>
          <w:i w:val="false"/>
          <w:color w:val="000000"/>
          <w:sz w:val="28"/>
        </w:rPr>
        <w:t>
      Сайлау учаскесінің шекарасы: Тараз қаласы: Лукманов 1-өтпе жолы 1, 2, 3, 4, 5, 6, 7, 8, 9, 10, 11, 12, 13, 14, 15, 16, 17, 18, 19, 20, 21, 22, 23, 24, 25, 26, 27, 28, 29, 30, 31, 32, 33, 34;</w:t>
      </w:r>
    </w:p>
    <w:bookmarkEnd w:id="528"/>
    <w:bookmarkStart w:name="z530" w:id="529"/>
    <w:p>
      <w:pPr>
        <w:spacing w:after="0"/>
        <w:ind w:left="0"/>
        <w:jc w:val="both"/>
      </w:pPr>
      <w:r>
        <w:rPr>
          <w:rFonts w:ascii="Times New Roman"/>
          <w:b w:val="false"/>
          <w:i w:val="false"/>
          <w:color w:val="000000"/>
          <w:sz w:val="28"/>
        </w:rPr>
        <w:t>
      Лукманов 2-өтпе жолы 1, 2, 3, 4, 5, 6, 7, 8, 9, 10, 11, 12, 13, 14, 15, 16, 17, 18, 19, 20, 21, 22, 23, 24, 25, 26, 27;</w:t>
      </w:r>
    </w:p>
    <w:bookmarkEnd w:id="529"/>
    <w:bookmarkStart w:name="z531" w:id="530"/>
    <w:p>
      <w:pPr>
        <w:spacing w:after="0"/>
        <w:ind w:left="0"/>
        <w:jc w:val="both"/>
      </w:pPr>
      <w:r>
        <w:rPr>
          <w:rFonts w:ascii="Times New Roman"/>
          <w:b w:val="false"/>
          <w:i w:val="false"/>
          <w:color w:val="000000"/>
          <w:sz w:val="28"/>
        </w:rPr>
        <w:t>
      Мелиораторов көшесі 1, 2, 3, 4, 5, 6, 7, 8, 9, 10, 11, 12, 13, 14, 15, 16, 17, 18, 19, 20, 21, 22, 23, 24, 25, 26, 27, 28, 29, 30, 31, 32;</w:t>
      </w:r>
    </w:p>
    <w:bookmarkEnd w:id="530"/>
    <w:bookmarkStart w:name="z532" w:id="531"/>
    <w:p>
      <w:pPr>
        <w:spacing w:after="0"/>
        <w:ind w:left="0"/>
        <w:jc w:val="both"/>
      </w:pPr>
      <w:r>
        <w:rPr>
          <w:rFonts w:ascii="Times New Roman"/>
          <w:b w:val="false"/>
          <w:i w:val="false"/>
          <w:color w:val="000000"/>
          <w:sz w:val="28"/>
        </w:rPr>
        <w:t>
      Мелиораторов 1-тұйық көшесі 1, 2, 3, 4, 5, 6, 7, 8, 9, 10, 11, 12, 13, 14, 15, 16, 17, 18, 19, 20, 21, 22, 23, 24, 25, 26, 27, 28, 29, 30, 31;</w:t>
      </w:r>
    </w:p>
    <w:bookmarkEnd w:id="531"/>
    <w:bookmarkStart w:name="z533" w:id="532"/>
    <w:p>
      <w:pPr>
        <w:spacing w:after="0"/>
        <w:ind w:left="0"/>
        <w:jc w:val="both"/>
      </w:pPr>
      <w:r>
        <w:rPr>
          <w:rFonts w:ascii="Times New Roman"/>
          <w:b w:val="false"/>
          <w:i w:val="false"/>
          <w:color w:val="000000"/>
          <w:sz w:val="28"/>
        </w:rPr>
        <w:t>
      Мелиораторов 2-тұйық көшесі 1, 2, 3, 4, 5, 6, 7, 8, 9, 10, 11, 12, 13, 14, 15, 16, 17, 18, 19, 20;</w:t>
      </w:r>
    </w:p>
    <w:bookmarkEnd w:id="532"/>
    <w:bookmarkStart w:name="z534" w:id="533"/>
    <w:p>
      <w:pPr>
        <w:spacing w:after="0"/>
        <w:ind w:left="0"/>
        <w:jc w:val="both"/>
      </w:pPr>
      <w:r>
        <w:rPr>
          <w:rFonts w:ascii="Times New Roman"/>
          <w:b w:val="false"/>
          <w:i w:val="false"/>
          <w:color w:val="000000"/>
          <w:sz w:val="28"/>
        </w:rPr>
        <w:t>
      Мелиораторов 3-тұйық көшесі 1, 2, 3, 4, 5, 6, 7, 8, 9, 10, 11, 12, 13;</w:t>
      </w:r>
    </w:p>
    <w:bookmarkEnd w:id="533"/>
    <w:bookmarkStart w:name="z535" w:id="534"/>
    <w:p>
      <w:pPr>
        <w:spacing w:after="0"/>
        <w:ind w:left="0"/>
        <w:jc w:val="both"/>
      </w:pPr>
      <w:r>
        <w:rPr>
          <w:rFonts w:ascii="Times New Roman"/>
          <w:b w:val="false"/>
          <w:i w:val="false"/>
          <w:color w:val="000000"/>
          <w:sz w:val="28"/>
        </w:rPr>
        <w:t>
      Мелиораторов 4-тұйық көшесі 1, 2, 3, 4, 5, 6, 7, 8;</w:t>
      </w:r>
    </w:p>
    <w:bookmarkEnd w:id="534"/>
    <w:bookmarkStart w:name="z536" w:id="535"/>
    <w:p>
      <w:pPr>
        <w:spacing w:after="0"/>
        <w:ind w:left="0"/>
        <w:jc w:val="both"/>
      </w:pPr>
      <w:r>
        <w:rPr>
          <w:rFonts w:ascii="Times New Roman"/>
          <w:b w:val="false"/>
          <w:i w:val="false"/>
          <w:color w:val="000000"/>
          <w:sz w:val="28"/>
        </w:rPr>
        <w:t>
      Молдарбеков көшесі 1, 2, 3, 4, 5, 6, 7, 8, 9, 10, 11, 12, 13, 14, 15, 16, 17, 18, 19, 20, 21, 22, 23, 24, 25, 26, 27, 28, 29, 30, 31, 32, 32А, 33, 34, 34Б, 35, 36, 37, 38, 38А, 39, 40, 41, 42, 43, 44, 45, 46, 46А, 47, 48, 49, 50, 51, 52, 53, 54, 55, 56, 57, 58, 59, 60, 61, 62, 63, 64, 65, 66, 67, 68, 69, 70, 71, 72, 73, 74, 75, 76, 77, 78, 79, 80, 81, 81А, 82, 83, 84, 85, 86, 87, 88, 89А;</w:t>
      </w:r>
    </w:p>
    <w:bookmarkEnd w:id="535"/>
    <w:bookmarkStart w:name="z537" w:id="536"/>
    <w:p>
      <w:pPr>
        <w:spacing w:after="0"/>
        <w:ind w:left="0"/>
        <w:jc w:val="both"/>
      </w:pPr>
      <w:r>
        <w:rPr>
          <w:rFonts w:ascii="Times New Roman"/>
          <w:b w:val="false"/>
          <w:i w:val="false"/>
          <w:color w:val="000000"/>
          <w:sz w:val="28"/>
        </w:rPr>
        <w:t>
      Молдарбеков 1-тұйық көшесі 1, 3, 5, 7, 9, 11, 13, 15, 17, 19, 21, 23, 25, 27, 29, 31, 33, 35А, 37, 39, 41, 43, 45, 47А, 49А, 51, 53, 55, 57, 59, 61А, 63А;</w:t>
      </w:r>
    </w:p>
    <w:bookmarkEnd w:id="536"/>
    <w:bookmarkStart w:name="z538" w:id="537"/>
    <w:p>
      <w:pPr>
        <w:spacing w:after="0"/>
        <w:ind w:left="0"/>
        <w:jc w:val="both"/>
      </w:pPr>
      <w:r>
        <w:rPr>
          <w:rFonts w:ascii="Times New Roman"/>
          <w:b w:val="false"/>
          <w:i w:val="false"/>
          <w:color w:val="000000"/>
          <w:sz w:val="28"/>
        </w:rPr>
        <w:t>
      Молдарбеков 2-тұйық көшесі 1, 2, 3, 4, 5, 6, 7, 8, 9, 10, 11, 12, 13, 14, 15, 16, 17, 18, 19, 20, 21, 22, 23, 24, 25, 26, 27, 28, 29, 30, 31, 32;</w:t>
      </w:r>
    </w:p>
    <w:bookmarkEnd w:id="537"/>
    <w:bookmarkStart w:name="z539" w:id="538"/>
    <w:p>
      <w:pPr>
        <w:spacing w:after="0"/>
        <w:ind w:left="0"/>
        <w:jc w:val="both"/>
      </w:pPr>
      <w:r>
        <w:rPr>
          <w:rFonts w:ascii="Times New Roman"/>
          <w:b w:val="false"/>
          <w:i w:val="false"/>
          <w:color w:val="000000"/>
          <w:sz w:val="28"/>
        </w:rPr>
        <w:t>
      Молдарбеков өтпе жолы 1, 2, 3, 4, 5, 6, 7, 8, 9, 10, 11, 12, 13, 14, 15, 16, 17, 18, 19, 20, 21, 22, 23, 24, 25, 26, 27, 28, 29, 30, 31, 32, 33, 34, 35, 36, 37, 38, 39, 40, 41, 42, 43, 44, 45, 46, 47, 48, 49, 50, 51, 52, 53, 54, 55, 56, 57, 58, 59, 60, 61, 62, 63, 64, 65, 66, 67, 68, 69, 70, 71, 72, 73, 74, 75, 76, 77, 78, 79, 80, 81, 82, 83, 84, 85, 86, 87, 88, 89;</w:t>
      </w:r>
    </w:p>
    <w:bookmarkEnd w:id="538"/>
    <w:bookmarkStart w:name="z540" w:id="539"/>
    <w:p>
      <w:pPr>
        <w:spacing w:after="0"/>
        <w:ind w:left="0"/>
        <w:jc w:val="both"/>
      </w:pPr>
      <w:r>
        <w:rPr>
          <w:rFonts w:ascii="Times New Roman"/>
          <w:b w:val="false"/>
          <w:i w:val="false"/>
          <w:color w:val="000000"/>
          <w:sz w:val="28"/>
        </w:rPr>
        <w:t>
      Молдарбеков кірме жолы 1, 1А, 2, 2В, 3, 4, 5, 6, 7, 8, 9, 10, 11, 12, 13, 14, 15, 16, 17, 18, 19, 20, 21, 22, 23, 24, 25, 26, 27, 28;</w:t>
      </w:r>
    </w:p>
    <w:bookmarkEnd w:id="539"/>
    <w:bookmarkStart w:name="z541" w:id="540"/>
    <w:p>
      <w:pPr>
        <w:spacing w:after="0"/>
        <w:ind w:left="0"/>
        <w:jc w:val="both"/>
      </w:pPr>
      <w:r>
        <w:rPr>
          <w:rFonts w:ascii="Times New Roman"/>
          <w:b w:val="false"/>
          <w:i w:val="false"/>
          <w:color w:val="000000"/>
          <w:sz w:val="28"/>
        </w:rPr>
        <w:t>
      Центральный көшесі 1, 2, 3, 4, 5, 6, 7, 8, 9, 10, 11, 12, 13, 14, 15, 16, 17, 18, 19, 20, 21, 22, 23, 24, 25, 26, 27, 28, 29, 30, 31, 32, 33, 34, 35, 36, 37, 38, 39, 40, 41;</w:t>
      </w:r>
    </w:p>
    <w:bookmarkEnd w:id="540"/>
    <w:bookmarkStart w:name="z542" w:id="541"/>
    <w:p>
      <w:pPr>
        <w:spacing w:after="0"/>
        <w:ind w:left="0"/>
        <w:jc w:val="both"/>
      </w:pPr>
      <w:r>
        <w:rPr>
          <w:rFonts w:ascii="Times New Roman"/>
          <w:b w:val="false"/>
          <w:i w:val="false"/>
          <w:color w:val="000000"/>
          <w:sz w:val="28"/>
        </w:rPr>
        <w:t>
      Центральный 1-тұйық көшесі 1, 2, 3, 4, 5, 6, 7, 8, 9, 10, 11, 12, 13, 14, 15, 16, 17, 18, 19, 20, 21, 22, 23, 24, 25, 26, 27, 28, 29, 30, 31, 32, 33, 34, 35, 36;</w:t>
      </w:r>
    </w:p>
    <w:bookmarkEnd w:id="541"/>
    <w:bookmarkStart w:name="z543" w:id="542"/>
    <w:p>
      <w:pPr>
        <w:spacing w:after="0"/>
        <w:ind w:left="0"/>
        <w:jc w:val="both"/>
      </w:pPr>
      <w:r>
        <w:rPr>
          <w:rFonts w:ascii="Times New Roman"/>
          <w:b w:val="false"/>
          <w:i w:val="false"/>
          <w:color w:val="000000"/>
          <w:sz w:val="28"/>
        </w:rPr>
        <w:t>
      Центральный 2-тұйық көшесі 1, 2, 3, 4, 5, 6, 7, 8, 9, 10, 11, 12, 13, 14, 15, 16, 17, 18, 19, 20, 21, 22, 23, 24, 25, 26, 27, 28, 29, 30, 31, 32, 33, 34, 35, 36, 37, 38, 39;</w:t>
      </w:r>
    </w:p>
    <w:bookmarkEnd w:id="542"/>
    <w:bookmarkStart w:name="z544" w:id="543"/>
    <w:p>
      <w:pPr>
        <w:spacing w:after="0"/>
        <w:ind w:left="0"/>
        <w:jc w:val="both"/>
      </w:pPr>
      <w:r>
        <w:rPr>
          <w:rFonts w:ascii="Times New Roman"/>
          <w:b w:val="false"/>
          <w:i w:val="false"/>
          <w:color w:val="000000"/>
          <w:sz w:val="28"/>
        </w:rPr>
        <w:t>
      Яблочный көшесі 1, 2, 2А, 3, 4, 5, 6, 7, 8, 9, 10, 11, 12;</w:t>
      </w:r>
    </w:p>
    <w:bookmarkEnd w:id="543"/>
    <w:bookmarkStart w:name="z545" w:id="544"/>
    <w:p>
      <w:pPr>
        <w:spacing w:after="0"/>
        <w:ind w:left="0"/>
        <w:jc w:val="both"/>
      </w:pPr>
      <w:r>
        <w:rPr>
          <w:rFonts w:ascii="Times New Roman"/>
          <w:b w:val="false"/>
          <w:i w:val="false"/>
          <w:color w:val="000000"/>
          <w:sz w:val="28"/>
        </w:rPr>
        <w:t>
      Яблочный 1-тұйық көшесі 1, 2, 3, 4, 5, 6, 7, 8, 9, 10, 11, 12, 13, 14, 15, 16, 17, 18, 19, 20, 21;</w:t>
      </w:r>
    </w:p>
    <w:bookmarkEnd w:id="544"/>
    <w:bookmarkStart w:name="z546" w:id="545"/>
    <w:p>
      <w:pPr>
        <w:spacing w:after="0"/>
        <w:ind w:left="0"/>
        <w:jc w:val="both"/>
      </w:pPr>
      <w:r>
        <w:rPr>
          <w:rFonts w:ascii="Times New Roman"/>
          <w:b w:val="false"/>
          <w:i w:val="false"/>
          <w:color w:val="000000"/>
          <w:sz w:val="28"/>
        </w:rPr>
        <w:t>
      Яблочный 2-тұйық көшесі 1, 2, 3, 4, 5, 6, 7, 8, 9, 10, 11, 12, 13, 14, 15, 16, 17, 18, 19, 20, 21;</w:t>
      </w:r>
    </w:p>
    <w:bookmarkEnd w:id="545"/>
    <w:bookmarkStart w:name="z547" w:id="546"/>
    <w:p>
      <w:pPr>
        <w:spacing w:after="0"/>
        <w:ind w:left="0"/>
        <w:jc w:val="both"/>
      </w:pPr>
      <w:r>
        <w:rPr>
          <w:rFonts w:ascii="Times New Roman"/>
          <w:b w:val="false"/>
          <w:i w:val="false"/>
          <w:color w:val="000000"/>
          <w:sz w:val="28"/>
        </w:rPr>
        <w:t>
      Яблочный 3-тұйық көшесі 1, 2, 3, 4, 4/1, 5, 6, 7, 8, 9, 10, 11, 12, 13, 14, 15, 16, 17;</w:t>
      </w:r>
    </w:p>
    <w:bookmarkEnd w:id="546"/>
    <w:bookmarkStart w:name="z548" w:id="547"/>
    <w:p>
      <w:pPr>
        <w:spacing w:after="0"/>
        <w:ind w:left="0"/>
        <w:jc w:val="both"/>
      </w:pPr>
      <w:r>
        <w:rPr>
          <w:rFonts w:ascii="Times New Roman"/>
          <w:b w:val="false"/>
          <w:i w:val="false"/>
          <w:color w:val="000000"/>
          <w:sz w:val="28"/>
        </w:rPr>
        <w:t>
      Яблочный 4-тұйық көшесі 1, 2, 3, 4, 5, 6, 7, 8, 9, 10, 11, 12, 13, 14, 14В, 15.</w:t>
      </w:r>
    </w:p>
    <w:bookmarkEnd w:id="547"/>
    <w:bookmarkStart w:name="z549" w:id="548"/>
    <w:p>
      <w:pPr>
        <w:spacing w:after="0"/>
        <w:ind w:left="0"/>
        <w:jc w:val="both"/>
      </w:pPr>
      <w:r>
        <w:rPr>
          <w:rFonts w:ascii="Times New Roman"/>
          <w:b w:val="false"/>
          <w:i w:val="false"/>
          <w:color w:val="000000"/>
          <w:sz w:val="28"/>
        </w:rPr>
        <w:t>
      № 503 сайлау учаскесі</w:t>
      </w:r>
    </w:p>
    <w:bookmarkEnd w:id="548"/>
    <w:bookmarkStart w:name="z550" w:id="549"/>
    <w:p>
      <w:pPr>
        <w:spacing w:after="0"/>
        <w:ind w:left="0"/>
        <w:jc w:val="both"/>
      </w:pPr>
      <w:r>
        <w:rPr>
          <w:rFonts w:ascii="Times New Roman"/>
          <w:b w:val="false"/>
          <w:i w:val="false"/>
          <w:color w:val="000000"/>
          <w:sz w:val="28"/>
        </w:rPr>
        <w:t>
      Сайлау учаскесінің орталығы: Тараз қаласы, Байзақ Пірманов көшесі 138, "Жамбыл облысы әкімдігінің білім басқармасы Тараз қаласының білім бөлімінің Ю.Гагарин атындағы № 29 орта мектебі" коммуналдық мемлекеттік мекемесінің ғимараты.</w:t>
      </w:r>
    </w:p>
    <w:bookmarkEnd w:id="549"/>
    <w:bookmarkStart w:name="z551" w:id="550"/>
    <w:p>
      <w:pPr>
        <w:spacing w:after="0"/>
        <w:ind w:left="0"/>
        <w:jc w:val="both"/>
      </w:pPr>
      <w:r>
        <w:rPr>
          <w:rFonts w:ascii="Times New Roman"/>
          <w:b w:val="false"/>
          <w:i w:val="false"/>
          <w:color w:val="000000"/>
          <w:sz w:val="28"/>
        </w:rPr>
        <w:t>
      Сайлау учаскесінің шекарасы: Тараз қаласы: Ақтамберді жырау көшесі 1, 2, 3, 4, 4А, 5, 6, 6А, 7, 8, 9, 10, 11, 12, 13, 14, 15, 16, 17, 18, 19, 20, 21, 22, 23, 24, 25;</w:t>
      </w:r>
    </w:p>
    <w:bookmarkEnd w:id="550"/>
    <w:bookmarkStart w:name="z552" w:id="551"/>
    <w:p>
      <w:pPr>
        <w:spacing w:after="0"/>
        <w:ind w:left="0"/>
        <w:jc w:val="both"/>
      </w:pPr>
      <w:r>
        <w:rPr>
          <w:rFonts w:ascii="Times New Roman"/>
          <w:b w:val="false"/>
          <w:i w:val="false"/>
          <w:color w:val="000000"/>
          <w:sz w:val="28"/>
        </w:rPr>
        <w:t>
      Аванесов көшесі 1, 2, 3, 4, 5, 6, 7, 8, 9, 10, 11, 12, 13, 14, 15, 16, 17, 18, 19, 20, 21, 22, 23, 24, 25, 26, 27, 28;</w:t>
      </w:r>
    </w:p>
    <w:bookmarkEnd w:id="551"/>
    <w:bookmarkStart w:name="z553" w:id="552"/>
    <w:p>
      <w:pPr>
        <w:spacing w:after="0"/>
        <w:ind w:left="0"/>
        <w:jc w:val="both"/>
      </w:pPr>
      <w:r>
        <w:rPr>
          <w:rFonts w:ascii="Times New Roman"/>
          <w:b w:val="false"/>
          <w:i w:val="false"/>
          <w:color w:val="000000"/>
          <w:sz w:val="28"/>
        </w:rPr>
        <w:t>
      Аванесов тұйық көшесі 1, 2, 3, 4, 5, 6, 7, 8, 9, 10, 11, 12;</w:t>
      </w:r>
    </w:p>
    <w:bookmarkEnd w:id="552"/>
    <w:bookmarkStart w:name="z554" w:id="553"/>
    <w:p>
      <w:pPr>
        <w:spacing w:after="0"/>
        <w:ind w:left="0"/>
        <w:jc w:val="both"/>
      </w:pPr>
      <w:r>
        <w:rPr>
          <w:rFonts w:ascii="Times New Roman"/>
          <w:b w:val="false"/>
          <w:i w:val="false"/>
          <w:color w:val="000000"/>
          <w:sz w:val="28"/>
        </w:rPr>
        <w:t>
      Ахмет Байтұрсынов көшесі 2, 4, 6, 8, 10, 12, 14, 16, 18, 20, 22, 24, 26;</w:t>
      </w:r>
    </w:p>
    <w:bookmarkEnd w:id="553"/>
    <w:bookmarkStart w:name="z555" w:id="554"/>
    <w:p>
      <w:pPr>
        <w:spacing w:after="0"/>
        <w:ind w:left="0"/>
        <w:jc w:val="both"/>
      </w:pPr>
      <w:r>
        <w:rPr>
          <w:rFonts w:ascii="Times New Roman"/>
          <w:b w:val="false"/>
          <w:i w:val="false"/>
          <w:color w:val="000000"/>
          <w:sz w:val="28"/>
        </w:rPr>
        <w:t>
      Володарский көшесі 1, 1А, 2, 3, 4, 5, 6, 7, 8, 9, 10, 11, 12, 13, 14, 15, 15Б, 16, 17, 18, 19, 20;</w:t>
      </w:r>
    </w:p>
    <w:bookmarkEnd w:id="554"/>
    <w:bookmarkStart w:name="z556" w:id="555"/>
    <w:p>
      <w:pPr>
        <w:spacing w:after="0"/>
        <w:ind w:left="0"/>
        <w:jc w:val="both"/>
      </w:pPr>
      <w:r>
        <w:rPr>
          <w:rFonts w:ascii="Times New Roman"/>
          <w:b w:val="false"/>
          <w:i w:val="false"/>
          <w:color w:val="000000"/>
          <w:sz w:val="28"/>
        </w:rPr>
        <w:t>
      Николай Галунчик көшесі 1, 2, 3, 4, 5, 6, 7, 8, 9, 10, 11, 12, 13, 14, 15, 16, 17, 18, 19, 20;</w:t>
      </w:r>
    </w:p>
    <w:bookmarkEnd w:id="555"/>
    <w:bookmarkStart w:name="z557" w:id="556"/>
    <w:p>
      <w:pPr>
        <w:spacing w:after="0"/>
        <w:ind w:left="0"/>
        <w:jc w:val="both"/>
      </w:pPr>
      <w:r>
        <w:rPr>
          <w:rFonts w:ascii="Times New Roman"/>
          <w:b w:val="false"/>
          <w:i w:val="false"/>
          <w:color w:val="000000"/>
          <w:sz w:val="28"/>
        </w:rPr>
        <w:t>
      Сергей Ишин көшесі 53, 55, 57, 59, 61, 63, 65, 67, 69, 71, 73;</w:t>
      </w:r>
    </w:p>
    <w:bookmarkEnd w:id="556"/>
    <w:bookmarkStart w:name="z558" w:id="557"/>
    <w:p>
      <w:pPr>
        <w:spacing w:after="0"/>
        <w:ind w:left="0"/>
        <w:jc w:val="both"/>
      </w:pPr>
      <w:r>
        <w:rPr>
          <w:rFonts w:ascii="Times New Roman"/>
          <w:b w:val="false"/>
          <w:i w:val="false"/>
          <w:color w:val="000000"/>
          <w:sz w:val="28"/>
        </w:rPr>
        <w:t>
      Софья Ковалевская көшесі 1, 2, 3, 4, 5, 6, 7, 8, 9, 10, 11, 12, 13, 14, 15, 16, 17, 18, 19, 20, 21, 22;</w:t>
      </w:r>
    </w:p>
    <w:bookmarkEnd w:id="557"/>
    <w:bookmarkStart w:name="z559" w:id="558"/>
    <w:p>
      <w:pPr>
        <w:spacing w:after="0"/>
        <w:ind w:left="0"/>
        <w:jc w:val="both"/>
      </w:pPr>
      <w:r>
        <w:rPr>
          <w:rFonts w:ascii="Times New Roman"/>
          <w:b w:val="false"/>
          <w:i w:val="false"/>
          <w:color w:val="000000"/>
          <w:sz w:val="28"/>
        </w:rPr>
        <w:t>
      Комаров көшесі 1, 2, 3, 4, 5, 6, 7, 8, 8А, 9, 10, 11, 12, 13, 14, 15, 15А, 16, 17, 18, 19, 20, 21, 22, 23, 24, 25, 26, 27, 28, 29, 30, 31, 32, 33, 34, 35, 36, 37, 38, 39, 40, 41, 42, 43, 44, 45, 46, 47, 48, 49, 50, 51, 52, 53, 54, 55, 56, 57, 58, 59;</w:t>
      </w:r>
    </w:p>
    <w:bookmarkEnd w:id="558"/>
    <w:bookmarkStart w:name="z560" w:id="559"/>
    <w:p>
      <w:pPr>
        <w:spacing w:after="0"/>
        <w:ind w:left="0"/>
        <w:jc w:val="both"/>
      </w:pPr>
      <w:r>
        <w:rPr>
          <w:rFonts w:ascii="Times New Roman"/>
          <w:b w:val="false"/>
          <w:i w:val="false"/>
          <w:color w:val="000000"/>
          <w:sz w:val="28"/>
        </w:rPr>
        <w:t>
      Космонавт көшесі 1, 2, 3, 4, 5, 6, 7, 8, 9, 10, 11, 12, 13, 14, 15, 16, 17, 18, 19, 20;</w:t>
      </w:r>
    </w:p>
    <w:bookmarkEnd w:id="559"/>
    <w:bookmarkStart w:name="z561" w:id="560"/>
    <w:p>
      <w:pPr>
        <w:spacing w:after="0"/>
        <w:ind w:left="0"/>
        <w:jc w:val="both"/>
      </w:pPr>
      <w:r>
        <w:rPr>
          <w:rFonts w:ascii="Times New Roman"/>
          <w:b w:val="false"/>
          <w:i w:val="false"/>
          <w:color w:val="000000"/>
          <w:sz w:val="28"/>
        </w:rPr>
        <w:t>
      Курчатов көшесі 1, 2, 3, 4, 5, 6, 7, 8, 9, 10, 11, 12, 13, 14, 15, 16, 17, 18, 19, 20, 21, 22, 23, 24, 25, 26, 27, 28, 29, 30, 31, 32, 33, 34, 35, 36, 37, 38, 39, 40, 41, 42, 43, 44, 45, 46, 47, 48, 49, 50, 51, 52, 53, 54, 55, 56, 57, 58;</w:t>
      </w:r>
    </w:p>
    <w:bookmarkEnd w:id="560"/>
    <w:bookmarkStart w:name="z562" w:id="561"/>
    <w:p>
      <w:pPr>
        <w:spacing w:after="0"/>
        <w:ind w:left="0"/>
        <w:jc w:val="both"/>
      </w:pPr>
      <w:r>
        <w:rPr>
          <w:rFonts w:ascii="Times New Roman"/>
          <w:b w:val="false"/>
          <w:i w:val="false"/>
          <w:color w:val="000000"/>
          <w:sz w:val="28"/>
        </w:rPr>
        <w:t>
      Лобачевский көшесі 1, 2, 3, 4, 5, 6, 7, 8, 9, 10, 11, 12, 13, 14, 15, 16, 17, 18, 19;</w:t>
      </w:r>
    </w:p>
    <w:bookmarkEnd w:id="561"/>
    <w:bookmarkStart w:name="z563" w:id="562"/>
    <w:p>
      <w:pPr>
        <w:spacing w:after="0"/>
        <w:ind w:left="0"/>
        <w:jc w:val="both"/>
      </w:pPr>
      <w:r>
        <w:rPr>
          <w:rFonts w:ascii="Times New Roman"/>
          <w:b w:val="false"/>
          <w:i w:val="false"/>
          <w:color w:val="000000"/>
          <w:sz w:val="28"/>
        </w:rPr>
        <w:t>
      Локомотивная көшесі 49, 50, 51, 52, 53, 54, 55, 56, 57, 58, 59, 60, 61, 62, 63, 64, 65, 66, 67, 68, 69, 70, 71, 72, 73, 74, 75, 76, 77, 78, 79, 80, 81, 82, 83, 84, 85, 86;</w:t>
      </w:r>
    </w:p>
    <w:bookmarkEnd w:id="562"/>
    <w:bookmarkStart w:name="z564" w:id="563"/>
    <w:p>
      <w:pPr>
        <w:spacing w:after="0"/>
        <w:ind w:left="0"/>
        <w:jc w:val="both"/>
      </w:pPr>
      <w:r>
        <w:rPr>
          <w:rFonts w:ascii="Times New Roman"/>
          <w:b w:val="false"/>
          <w:i w:val="false"/>
          <w:color w:val="000000"/>
          <w:sz w:val="28"/>
        </w:rPr>
        <w:t>
      Локомотивная тұйық көшесі 1, 2, 3, 4, 5, 6, 7, 7А, 8, 8А, 9, 10, 11, 12, 13, 14, 15, 15А, 16, 17, 18, 19, 20, 21, 21А, 22, 23, 23А, 24, 25, 25А, 26;</w:t>
      </w:r>
    </w:p>
    <w:bookmarkEnd w:id="563"/>
    <w:bookmarkStart w:name="z565" w:id="564"/>
    <w:p>
      <w:pPr>
        <w:spacing w:after="0"/>
        <w:ind w:left="0"/>
        <w:jc w:val="both"/>
      </w:pPr>
      <w:r>
        <w:rPr>
          <w:rFonts w:ascii="Times New Roman"/>
          <w:b w:val="false"/>
          <w:i w:val="false"/>
          <w:color w:val="000000"/>
          <w:sz w:val="28"/>
        </w:rPr>
        <w:t>
      Лукманов көшесі 1, 2, 3, 4, 5, 6, 7, 8, 9, 10, 11, 12, 13, 14, 15, 16, 17, 18, 19, 20, 21, 22, 23, 24, 24А, 25, 26, 27, 28, 29, 30, 31, 32, 33, 34, 35, 36, 37, 38, 39, 40, 40А, 41, 41А, 42, 43, 44, 45, 46, 47, 48, 49, 50, 51, 52, 53, 54, 55, 56, 57, 58, 59, 60, 61, 62, 63, 64, 65, 66, 67, 68, 69, 70, 71, 72, 73, 74, 75, 76, 77, 78, 79, 80, 81, 82, 83, 84, 85, 86, 87, 88, 89, 90, 91, 92, 93, 94, 95, 96, 97, 98, 99, 100, 101, 102, 103, 104, 105, 106, 107, 108, 109, 110, 111, 112, 113, 114, 115, 116, 117, 118, 119, 120, 121, 122,123, 125, 127, 129, 131, 133, 135, 137, 139, 141, 143, 145, 147, 149, 151, 153, 155, 157, 159, 161, 163, 165, 167;</w:t>
      </w:r>
    </w:p>
    <w:bookmarkEnd w:id="564"/>
    <w:bookmarkStart w:name="z566" w:id="565"/>
    <w:p>
      <w:pPr>
        <w:spacing w:after="0"/>
        <w:ind w:left="0"/>
        <w:jc w:val="both"/>
      </w:pPr>
      <w:r>
        <w:rPr>
          <w:rFonts w:ascii="Times New Roman"/>
          <w:b w:val="false"/>
          <w:i w:val="false"/>
          <w:color w:val="000000"/>
          <w:sz w:val="28"/>
        </w:rPr>
        <w:t>
      Модест Мусоргский көшесі 1, 2, 3, 4, 5, 6, 7, 8, 9, 10, 11, 12, 13, 14, 15, 16, 17, 18, 19, 20, 20А, 21, 22, 23, 24, 25, 26, 27, 28, 29, 29А, 30, 31, 32, 33, 34, 35, 36, 37, 38, 39, 40, 41, 42, 43, 44, 45, 46, 47, 48, 49, 50, 51, 52, 53, 54, 55, 56, 57, 58, 58Б, 59, 60, 60А, 61, 62, 63, 64, 65, 66, 67, 68, 69, 70, 71, 72, 73, 74, 75, 76, 77, 78, 79, 80, 81, 82, 83, 84, 85, 86, 87, 88, 89, 89А, 90, 92, 94, 96, 98, 100, 102, 104, 106, 108, 110, 112, 114, 116, 118, 120, 122, 124, 126, 128, 130, 132, 134, 136, 138, 140;</w:t>
      </w:r>
    </w:p>
    <w:bookmarkEnd w:id="565"/>
    <w:bookmarkStart w:name="z567" w:id="566"/>
    <w:p>
      <w:pPr>
        <w:spacing w:after="0"/>
        <w:ind w:left="0"/>
        <w:jc w:val="both"/>
      </w:pPr>
      <w:r>
        <w:rPr>
          <w:rFonts w:ascii="Times New Roman"/>
          <w:b w:val="false"/>
          <w:i w:val="false"/>
          <w:color w:val="000000"/>
          <w:sz w:val="28"/>
        </w:rPr>
        <w:t>
      Модест Мусоргский 1-тұйық көшесі 1, 2, 3, 4, 5, 6, 7, 8, 9, 10, 11, 12, 13, 14, 15, 16, 17, 18, 19, 20, 21, 22, 23, 24, 25;</w:t>
      </w:r>
    </w:p>
    <w:bookmarkEnd w:id="566"/>
    <w:bookmarkStart w:name="z568" w:id="567"/>
    <w:p>
      <w:pPr>
        <w:spacing w:after="0"/>
        <w:ind w:left="0"/>
        <w:jc w:val="both"/>
      </w:pPr>
      <w:r>
        <w:rPr>
          <w:rFonts w:ascii="Times New Roman"/>
          <w:b w:val="false"/>
          <w:i w:val="false"/>
          <w:color w:val="000000"/>
          <w:sz w:val="28"/>
        </w:rPr>
        <w:t>
      Ғабит Мүсірепов көшесі 1, 2, 3, 4, 5, 6, 7, 8, 9, 10, 11, 12, 13, 14, 15, 16, 17, 18, 19, 20, 21, 22, 23, 24, 25, 26, 27, 28;</w:t>
      </w:r>
    </w:p>
    <w:bookmarkEnd w:id="567"/>
    <w:bookmarkStart w:name="z569" w:id="568"/>
    <w:p>
      <w:pPr>
        <w:spacing w:after="0"/>
        <w:ind w:left="0"/>
        <w:jc w:val="both"/>
      </w:pPr>
      <w:r>
        <w:rPr>
          <w:rFonts w:ascii="Times New Roman"/>
          <w:b w:val="false"/>
          <w:i w:val="false"/>
          <w:color w:val="000000"/>
          <w:sz w:val="28"/>
        </w:rPr>
        <w:t>
      Петровский көшесі 1, 1А, 1Б, 2, 3, 4, 5, 6, 7, 8, 9, 10, 11, 12, 13, 14, 15, 16;</w:t>
      </w:r>
    </w:p>
    <w:bookmarkEnd w:id="568"/>
    <w:bookmarkStart w:name="z570" w:id="569"/>
    <w:p>
      <w:pPr>
        <w:spacing w:after="0"/>
        <w:ind w:left="0"/>
        <w:jc w:val="both"/>
      </w:pPr>
      <w:r>
        <w:rPr>
          <w:rFonts w:ascii="Times New Roman"/>
          <w:b w:val="false"/>
          <w:i w:val="false"/>
          <w:color w:val="000000"/>
          <w:sz w:val="28"/>
        </w:rPr>
        <w:t>
      Әбділда Тәжібаев көшесі 1, 2, 3, 4, 5, 6, 7, 8, 9, 10, 11, 12, 13, 14, 15, 16, 17, 18, 19, 20, 21, 22, 23, 24, 25, 26, 27, 28, 29, 30, 31, 32, 33, 34, 35, 36, 37, 38, 39, 40, 41, 42, 43, 44, 45, 46, 47, 48, 49, 50, 51, 52, 53, 54, 55, 56, 57, 58, 59, 60, 61;</w:t>
      </w:r>
    </w:p>
    <w:bookmarkEnd w:id="569"/>
    <w:bookmarkStart w:name="z571" w:id="570"/>
    <w:p>
      <w:pPr>
        <w:spacing w:after="0"/>
        <w:ind w:left="0"/>
        <w:jc w:val="both"/>
      </w:pPr>
      <w:r>
        <w:rPr>
          <w:rFonts w:ascii="Times New Roman"/>
          <w:b w:val="false"/>
          <w:i w:val="false"/>
          <w:color w:val="000000"/>
          <w:sz w:val="28"/>
        </w:rPr>
        <w:t>
      Әбділда Тәжібаев 1-тұйық көшесі 1, 2, 3, 4, 5, 6, 7, 8, 9, 10, 11, 12;</w:t>
      </w:r>
    </w:p>
    <w:bookmarkEnd w:id="570"/>
    <w:bookmarkStart w:name="z572" w:id="571"/>
    <w:p>
      <w:pPr>
        <w:spacing w:after="0"/>
        <w:ind w:left="0"/>
        <w:jc w:val="both"/>
      </w:pPr>
      <w:r>
        <w:rPr>
          <w:rFonts w:ascii="Times New Roman"/>
          <w:b w:val="false"/>
          <w:i w:val="false"/>
          <w:color w:val="000000"/>
          <w:sz w:val="28"/>
        </w:rPr>
        <w:t>
      Әбділда Тәжібаев 2-тұйық көшесі 1, 2, 3, 4, 5, 6, 7, 8, 9, 10.</w:t>
      </w:r>
    </w:p>
    <w:bookmarkEnd w:id="571"/>
    <w:bookmarkStart w:name="z573" w:id="572"/>
    <w:p>
      <w:pPr>
        <w:spacing w:after="0"/>
        <w:ind w:left="0"/>
        <w:jc w:val="both"/>
      </w:pPr>
      <w:r>
        <w:rPr>
          <w:rFonts w:ascii="Times New Roman"/>
          <w:b w:val="false"/>
          <w:i w:val="false"/>
          <w:color w:val="000000"/>
          <w:sz w:val="28"/>
        </w:rPr>
        <w:t xml:space="preserve">
      </w:t>
      </w:r>
      <w:r>
        <w:rPr>
          <w:rFonts w:ascii="Times New Roman"/>
          <w:b/>
          <w:i w:val="false"/>
          <w:color w:val="000000"/>
          <w:sz w:val="28"/>
        </w:rPr>
        <w:t>№ 504 сайлау учаскесі</w:t>
      </w:r>
    </w:p>
    <w:bookmarkEnd w:id="572"/>
    <w:bookmarkStart w:name="z574" w:id="573"/>
    <w:p>
      <w:pPr>
        <w:spacing w:after="0"/>
        <w:ind w:left="0"/>
        <w:jc w:val="both"/>
      </w:pPr>
      <w:r>
        <w:rPr>
          <w:rFonts w:ascii="Times New Roman"/>
          <w:b w:val="false"/>
          <w:i w:val="false"/>
          <w:color w:val="000000"/>
          <w:sz w:val="28"/>
        </w:rPr>
        <w:t>
      Сайлау учаскесінің орталығы: Тараз қаласы, Төңкеріс көшесі 14, "Жамбыл облысы әкімдігінің білім басқармасы Тараз қаласының білім бөлімінің № 31 орта мектебі" коммуналдық мемлекеттік мекемесінің ғимараты.</w:t>
      </w:r>
    </w:p>
    <w:bookmarkEnd w:id="573"/>
    <w:bookmarkStart w:name="z575" w:id="574"/>
    <w:p>
      <w:pPr>
        <w:spacing w:after="0"/>
        <w:ind w:left="0"/>
        <w:jc w:val="both"/>
      </w:pPr>
      <w:r>
        <w:rPr>
          <w:rFonts w:ascii="Times New Roman"/>
          <w:b w:val="false"/>
          <w:i w:val="false"/>
          <w:color w:val="000000"/>
          <w:sz w:val="28"/>
        </w:rPr>
        <w:t>
      Сайлау учаскесінің шекарасы: Тараз қаласы: Кенен Әзірбаев көшесі 1, 3, 5, 7, 9, 2, 4, 6, 8, 10, 12, 14, 16, 18, 20, 22, 24, 26, 28, 30, 32, 34, 36, 38;</w:t>
      </w:r>
    </w:p>
    <w:bookmarkEnd w:id="574"/>
    <w:bookmarkStart w:name="z576" w:id="575"/>
    <w:p>
      <w:pPr>
        <w:spacing w:after="0"/>
        <w:ind w:left="0"/>
        <w:jc w:val="both"/>
      </w:pPr>
      <w:r>
        <w:rPr>
          <w:rFonts w:ascii="Times New Roman"/>
          <w:b w:val="false"/>
          <w:i w:val="false"/>
          <w:color w:val="000000"/>
          <w:sz w:val="28"/>
        </w:rPr>
        <w:t>
      Қапал 4-тұйық көшесі 1, 2, 2А, 2Б, 2В, 3, 4, 5, 6, 7, 8, 9, 10, 11, 12, 13, 14, 15, 16, 17, 18, 19, 20, 21, 22, 23, 24, 25, 26, 27, 28, 29, 30, 31, 32, 33, 34, 35, 36, 37, 38, 39, 40, 41, 42, 43, 44, 45, 46, 47, 48, 49, 50, 51, 52, 53, 54, 55, 56, 57, 58, 59, 60, 61, 62, 63, 64, 65, 66, 67, 68, 69, 70, 71, 72, 73, 73Б, 74, 75;</w:t>
      </w:r>
    </w:p>
    <w:bookmarkEnd w:id="575"/>
    <w:bookmarkStart w:name="z577" w:id="576"/>
    <w:p>
      <w:pPr>
        <w:spacing w:after="0"/>
        <w:ind w:left="0"/>
        <w:jc w:val="both"/>
      </w:pPr>
      <w:r>
        <w:rPr>
          <w:rFonts w:ascii="Times New Roman"/>
          <w:b w:val="false"/>
          <w:i w:val="false"/>
          <w:color w:val="000000"/>
          <w:sz w:val="28"/>
        </w:rPr>
        <w:t>
      Қапал 5-тұйық көшесі 1, 3, 5, 7, 9, 11, 13, 15, 17, 19, 21, 23, 25, 27, 29, 31, 33;</w:t>
      </w:r>
    </w:p>
    <w:bookmarkEnd w:id="576"/>
    <w:bookmarkStart w:name="z578" w:id="577"/>
    <w:p>
      <w:pPr>
        <w:spacing w:after="0"/>
        <w:ind w:left="0"/>
        <w:jc w:val="both"/>
      </w:pPr>
      <w:r>
        <w:rPr>
          <w:rFonts w:ascii="Times New Roman"/>
          <w:b w:val="false"/>
          <w:i w:val="false"/>
          <w:color w:val="000000"/>
          <w:sz w:val="28"/>
        </w:rPr>
        <w:t>
      Қапал 6-тұйық көшесі 1, 2, 2А, 3, 4, 5, 7, 9, 11, 13, 15, 17, 19, 21, 23, 25, 27, 29, 31, 33;</w:t>
      </w:r>
    </w:p>
    <w:bookmarkEnd w:id="577"/>
    <w:bookmarkStart w:name="z579" w:id="578"/>
    <w:p>
      <w:pPr>
        <w:spacing w:after="0"/>
        <w:ind w:left="0"/>
        <w:jc w:val="both"/>
      </w:pPr>
      <w:r>
        <w:rPr>
          <w:rFonts w:ascii="Times New Roman"/>
          <w:b w:val="false"/>
          <w:i w:val="false"/>
          <w:color w:val="000000"/>
          <w:sz w:val="28"/>
        </w:rPr>
        <w:t>
      Қолбасшы Қойгелді көшесі 1, 2, 3, 4, 5, 6, 8, 10, 12, 14, 16, 18, 20;</w:t>
      </w:r>
    </w:p>
    <w:bookmarkEnd w:id="578"/>
    <w:bookmarkStart w:name="z580" w:id="579"/>
    <w:p>
      <w:pPr>
        <w:spacing w:after="0"/>
        <w:ind w:left="0"/>
        <w:jc w:val="both"/>
      </w:pPr>
      <w:r>
        <w:rPr>
          <w:rFonts w:ascii="Times New Roman"/>
          <w:b w:val="false"/>
          <w:i w:val="false"/>
          <w:color w:val="000000"/>
          <w:sz w:val="28"/>
        </w:rPr>
        <w:t>
      Төңкеріс көшесі 4, 5, 6, 7, 8, 9, 10, 11, 12, 13.</w:t>
      </w:r>
    </w:p>
    <w:bookmarkEnd w:id="579"/>
    <w:bookmarkStart w:name="z581" w:id="580"/>
    <w:p>
      <w:pPr>
        <w:spacing w:after="0"/>
        <w:ind w:left="0"/>
        <w:jc w:val="both"/>
      </w:pPr>
      <w:r>
        <w:rPr>
          <w:rFonts w:ascii="Times New Roman"/>
          <w:b w:val="false"/>
          <w:i w:val="false"/>
          <w:color w:val="000000"/>
          <w:sz w:val="28"/>
        </w:rPr>
        <w:t xml:space="preserve">
      </w:t>
      </w:r>
      <w:r>
        <w:rPr>
          <w:rFonts w:ascii="Times New Roman"/>
          <w:b/>
          <w:i w:val="false"/>
          <w:color w:val="000000"/>
          <w:sz w:val="28"/>
        </w:rPr>
        <w:t>№ 505 сайлау учаскесі</w:t>
      </w:r>
    </w:p>
    <w:bookmarkEnd w:id="580"/>
    <w:bookmarkStart w:name="z674" w:id="581"/>
    <w:p>
      <w:pPr>
        <w:spacing w:after="0"/>
        <w:ind w:left="0"/>
        <w:jc w:val="both"/>
      </w:pPr>
      <w:r>
        <w:rPr>
          <w:rFonts w:ascii="Times New Roman"/>
          <w:b w:val="false"/>
          <w:i w:val="false"/>
          <w:color w:val="000000"/>
          <w:sz w:val="28"/>
        </w:rPr>
        <w:t>
      Сайлау учаскесінің орталығы: Тараз қаласы, "Ұлы Дала" шағынауданы, Қошке Кемеңгерұлы көшесі 22А, "Жамбыл облысы әкімдігінің білім басқармасы Тараз қаласының білім бөлімінің № 64 мектеп-гимназиясы" коммуналдық мемлекеттік мекемесінің ғимараты.</w:t>
      </w:r>
    </w:p>
    <w:bookmarkEnd w:id="581"/>
    <w:bookmarkStart w:name="z675" w:id="582"/>
    <w:p>
      <w:pPr>
        <w:spacing w:after="0"/>
        <w:ind w:left="0"/>
        <w:jc w:val="both"/>
      </w:pPr>
      <w:r>
        <w:rPr>
          <w:rFonts w:ascii="Times New Roman"/>
          <w:b w:val="false"/>
          <w:i w:val="false"/>
          <w:color w:val="000000"/>
          <w:sz w:val="28"/>
        </w:rPr>
        <w:t>
      Сайлау учаскесінің шекарасы: Тараз қаласы: "Ұлы Дала" шағынауданы, Қошке Кемеңгерұлы көшесінің 1-34 үйлері.</w:t>
      </w:r>
    </w:p>
    <w:bookmarkEnd w:id="582"/>
    <w:bookmarkStart w:name="z676" w:id="583"/>
    <w:p>
      <w:pPr>
        <w:spacing w:after="0"/>
        <w:ind w:left="0"/>
        <w:jc w:val="both"/>
      </w:pPr>
      <w:r>
        <w:rPr>
          <w:rFonts w:ascii="Times New Roman"/>
          <w:b w:val="false"/>
          <w:i w:val="false"/>
          <w:color w:val="000000"/>
          <w:sz w:val="28"/>
        </w:rPr>
        <w:t xml:space="preserve">
      </w:t>
      </w:r>
      <w:r>
        <w:rPr>
          <w:rFonts w:ascii="Times New Roman"/>
          <w:b/>
          <w:i w:val="false"/>
          <w:color w:val="000000"/>
          <w:sz w:val="28"/>
        </w:rPr>
        <w:t>№ 506 сайлау учаскесі</w:t>
      </w:r>
    </w:p>
    <w:bookmarkEnd w:id="583"/>
    <w:bookmarkStart w:name="z677" w:id="584"/>
    <w:p>
      <w:pPr>
        <w:spacing w:after="0"/>
        <w:ind w:left="0"/>
        <w:jc w:val="both"/>
      </w:pPr>
      <w:r>
        <w:rPr>
          <w:rFonts w:ascii="Times New Roman"/>
          <w:b w:val="false"/>
          <w:i w:val="false"/>
          <w:color w:val="000000"/>
          <w:sz w:val="28"/>
        </w:rPr>
        <w:t>
      Сайлау учаскесінің орталығы: Тараз қаласы, "Арай" алабы, Бәйдібек баба көшесі 100А, "Жамбыл облысы әкімдігінің білім басқармасы Тараз қаласының білім бөлімінің № 63 орта мектебі" коммуналдық мемлекеттік мекемесінің ғимараты.</w:t>
      </w:r>
    </w:p>
    <w:bookmarkEnd w:id="584"/>
    <w:bookmarkStart w:name="z678" w:id="585"/>
    <w:p>
      <w:pPr>
        <w:spacing w:after="0"/>
        <w:ind w:left="0"/>
        <w:jc w:val="both"/>
      </w:pPr>
      <w:r>
        <w:rPr>
          <w:rFonts w:ascii="Times New Roman"/>
          <w:b w:val="false"/>
          <w:i w:val="false"/>
          <w:color w:val="000000"/>
          <w:sz w:val="28"/>
        </w:rPr>
        <w:t>
      Сайлау учаскесінің шекарасы: Тараз қаласы: "Арай" алабы, Домалақ Ана көшесінің 1-269, 341-441, 701, 709, 715, 717 үйлері,</w:t>
      </w:r>
    </w:p>
    <w:bookmarkEnd w:id="585"/>
    <w:bookmarkStart w:name="z679" w:id="586"/>
    <w:p>
      <w:pPr>
        <w:spacing w:after="0"/>
        <w:ind w:left="0"/>
        <w:jc w:val="both"/>
      </w:pPr>
      <w:r>
        <w:rPr>
          <w:rFonts w:ascii="Times New Roman"/>
          <w:b w:val="false"/>
          <w:i w:val="false"/>
          <w:color w:val="000000"/>
          <w:sz w:val="28"/>
        </w:rPr>
        <w:t>
      Бәйдібек баба көшесінің үйлері,</w:t>
      </w:r>
    </w:p>
    <w:bookmarkEnd w:id="586"/>
    <w:bookmarkStart w:name="z680" w:id="587"/>
    <w:p>
      <w:pPr>
        <w:spacing w:after="0"/>
        <w:ind w:left="0"/>
        <w:jc w:val="both"/>
      </w:pPr>
      <w:r>
        <w:rPr>
          <w:rFonts w:ascii="Times New Roman"/>
          <w:b w:val="false"/>
          <w:i w:val="false"/>
          <w:color w:val="000000"/>
          <w:sz w:val="28"/>
        </w:rPr>
        <w:t>
      Қасым Қайсенов көшесінің үйлері,</w:t>
      </w:r>
    </w:p>
    <w:bookmarkEnd w:id="587"/>
    <w:bookmarkStart w:name="z681" w:id="588"/>
    <w:p>
      <w:pPr>
        <w:spacing w:after="0"/>
        <w:ind w:left="0"/>
        <w:jc w:val="both"/>
      </w:pPr>
      <w:r>
        <w:rPr>
          <w:rFonts w:ascii="Times New Roman"/>
          <w:b w:val="false"/>
          <w:i w:val="false"/>
          <w:color w:val="000000"/>
          <w:sz w:val="28"/>
        </w:rPr>
        <w:t>
      Шара Жиенқұлова көшесінің үйлері,</w:t>
      </w:r>
    </w:p>
    <w:bookmarkEnd w:id="588"/>
    <w:bookmarkStart w:name="z682" w:id="589"/>
    <w:p>
      <w:pPr>
        <w:spacing w:after="0"/>
        <w:ind w:left="0"/>
        <w:jc w:val="both"/>
      </w:pPr>
      <w:r>
        <w:rPr>
          <w:rFonts w:ascii="Times New Roman"/>
          <w:b w:val="false"/>
          <w:i w:val="false"/>
          <w:color w:val="000000"/>
          <w:sz w:val="28"/>
        </w:rPr>
        <w:t>
      Марау Ана көшесінің үйлері,</w:t>
      </w:r>
    </w:p>
    <w:bookmarkEnd w:id="589"/>
    <w:bookmarkStart w:name="z683" w:id="590"/>
    <w:p>
      <w:pPr>
        <w:spacing w:after="0"/>
        <w:ind w:left="0"/>
        <w:jc w:val="both"/>
      </w:pPr>
      <w:r>
        <w:rPr>
          <w:rFonts w:ascii="Times New Roman"/>
          <w:b w:val="false"/>
          <w:i w:val="false"/>
          <w:color w:val="000000"/>
          <w:sz w:val="28"/>
        </w:rPr>
        <w:t>
      Хиуаз Доспанова көшесінің үйлері.</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 2020 жылғы "2" қыркүйектегі № 10 шешіміне қосымша</w:t>
            </w:r>
          </w:p>
        </w:tc>
      </w:tr>
    </w:tbl>
    <w:bookmarkStart w:name="z685" w:id="591"/>
    <w:p>
      <w:pPr>
        <w:spacing w:after="0"/>
        <w:ind w:left="0"/>
        <w:jc w:val="both"/>
      </w:pPr>
      <w:r>
        <w:rPr>
          <w:rFonts w:ascii="Times New Roman"/>
          <w:b w:val="false"/>
          <w:i w:val="false"/>
          <w:color w:val="ff0000"/>
          <w:sz w:val="28"/>
        </w:rPr>
        <w:t xml:space="preserve">
      Ескерту. Шешім қосымшамен толықтырылды – Жамбыл облысы Тараз қаласы әкімінің 05.07.2023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591"/>
    <w:bookmarkStart w:name="z686" w:id="592"/>
    <w:p>
      <w:pPr>
        <w:spacing w:after="0"/>
        <w:ind w:left="0"/>
        <w:jc w:val="both"/>
      </w:pPr>
      <w:r>
        <w:rPr>
          <w:rFonts w:ascii="Times New Roman"/>
          <w:b w:val="false"/>
          <w:i w:val="false"/>
          <w:color w:val="000000"/>
          <w:sz w:val="28"/>
        </w:rPr>
        <w:t xml:space="preserve">
      </w:t>
      </w:r>
      <w:r>
        <w:rPr>
          <w:rFonts w:ascii="Times New Roman"/>
          <w:b/>
          <w:i w:val="false"/>
          <w:color w:val="000000"/>
          <w:sz w:val="28"/>
        </w:rPr>
        <w:t>№ 508 сайлау учаскесі</w:t>
      </w:r>
    </w:p>
    <w:bookmarkEnd w:id="592"/>
    <w:bookmarkStart w:name="z687" w:id="593"/>
    <w:p>
      <w:pPr>
        <w:spacing w:after="0"/>
        <w:ind w:left="0"/>
        <w:jc w:val="both"/>
      </w:pPr>
      <w:r>
        <w:rPr>
          <w:rFonts w:ascii="Times New Roman"/>
          <w:b w:val="false"/>
          <w:i w:val="false"/>
          <w:color w:val="000000"/>
          <w:sz w:val="28"/>
        </w:rPr>
        <w:t>
      Сайлау учаскесінің орталығы: Тараз қаласы, "Арай" алабы, Бәйдібек баба көшесі 100А, "Жамбыл облысы әкімдігінің білім басқармасы Тараз қаласының білім бөлімінің № 63 орта мектебі" коммуналдық мемлекеттік мекемесінің ғимараты.</w:t>
      </w:r>
    </w:p>
    <w:bookmarkEnd w:id="593"/>
    <w:bookmarkStart w:name="z688" w:id="594"/>
    <w:p>
      <w:pPr>
        <w:spacing w:after="0"/>
        <w:ind w:left="0"/>
        <w:jc w:val="both"/>
      </w:pPr>
      <w:r>
        <w:rPr>
          <w:rFonts w:ascii="Times New Roman"/>
          <w:b w:val="false"/>
          <w:i w:val="false"/>
          <w:color w:val="000000"/>
          <w:sz w:val="28"/>
        </w:rPr>
        <w:t>
      Сайлау учаскесінің шекарасы: Тараз қаласы: "Арай" алабы, Тайбурыл көшесінің үйлері,</w:t>
      </w:r>
    </w:p>
    <w:bookmarkEnd w:id="594"/>
    <w:bookmarkStart w:name="z689" w:id="595"/>
    <w:p>
      <w:pPr>
        <w:spacing w:after="0"/>
        <w:ind w:left="0"/>
        <w:jc w:val="both"/>
      </w:pPr>
      <w:r>
        <w:rPr>
          <w:rFonts w:ascii="Times New Roman"/>
          <w:b w:val="false"/>
          <w:i w:val="false"/>
          <w:color w:val="000000"/>
          <w:sz w:val="28"/>
        </w:rPr>
        <w:t>
      Майлықожа көшесінің үйлері,</w:t>
      </w:r>
    </w:p>
    <w:bookmarkEnd w:id="595"/>
    <w:bookmarkStart w:name="z690" w:id="596"/>
    <w:p>
      <w:pPr>
        <w:spacing w:after="0"/>
        <w:ind w:left="0"/>
        <w:jc w:val="both"/>
      </w:pPr>
      <w:r>
        <w:rPr>
          <w:rFonts w:ascii="Times New Roman"/>
          <w:b w:val="false"/>
          <w:i w:val="false"/>
          <w:color w:val="000000"/>
          <w:sz w:val="28"/>
        </w:rPr>
        <w:t>
      Шота Руставели көшесінің 1-101 (тақ сан жағы), 2-124 (жұп сан жағы) үйлері,</w:t>
      </w:r>
    </w:p>
    <w:bookmarkEnd w:id="596"/>
    <w:bookmarkStart w:name="z691" w:id="597"/>
    <w:p>
      <w:pPr>
        <w:spacing w:after="0"/>
        <w:ind w:left="0"/>
        <w:jc w:val="both"/>
      </w:pPr>
      <w:r>
        <w:rPr>
          <w:rFonts w:ascii="Times New Roman"/>
          <w:b w:val="false"/>
          <w:i w:val="false"/>
          <w:color w:val="000000"/>
          <w:sz w:val="28"/>
        </w:rPr>
        <w:t>
      Мұқан Атабаев көшесінің 1-95 (тақ сан жағы), 2-102 (жұп сан жағы) үйлері,</w:t>
      </w:r>
    </w:p>
    <w:bookmarkEnd w:id="597"/>
    <w:bookmarkStart w:name="z692" w:id="598"/>
    <w:p>
      <w:pPr>
        <w:spacing w:after="0"/>
        <w:ind w:left="0"/>
        <w:jc w:val="both"/>
      </w:pPr>
      <w:r>
        <w:rPr>
          <w:rFonts w:ascii="Times New Roman"/>
          <w:b w:val="false"/>
          <w:i w:val="false"/>
          <w:color w:val="000000"/>
          <w:sz w:val="28"/>
        </w:rPr>
        <w:t>
      Дүйсен Баянов көшесінің 1-109 (тақ сан жағы), 2-118 (жұп сан жағы) үйлері,</w:t>
      </w:r>
    </w:p>
    <w:bookmarkEnd w:id="598"/>
    <w:bookmarkStart w:name="z693" w:id="599"/>
    <w:p>
      <w:pPr>
        <w:spacing w:after="0"/>
        <w:ind w:left="0"/>
        <w:jc w:val="both"/>
      </w:pPr>
      <w:r>
        <w:rPr>
          <w:rFonts w:ascii="Times New Roman"/>
          <w:b w:val="false"/>
          <w:i w:val="false"/>
          <w:color w:val="000000"/>
          <w:sz w:val="28"/>
        </w:rPr>
        <w:t>
      Патшабек Тілеубаев көшесінің 1-15 (тақ сан жағы), 2-70 (жұп сан жағы) үйлері.</w:t>
      </w:r>
    </w:p>
    <w:bookmarkEnd w:id="599"/>
    <w:bookmarkStart w:name="z694" w:id="600"/>
    <w:p>
      <w:pPr>
        <w:spacing w:after="0"/>
        <w:ind w:left="0"/>
        <w:jc w:val="both"/>
      </w:pPr>
      <w:r>
        <w:rPr>
          <w:rFonts w:ascii="Times New Roman"/>
          <w:b w:val="false"/>
          <w:i w:val="false"/>
          <w:color w:val="000000"/>
          <w:sz w:val="28"/>
        </w:rPr>
        <w:t xml:space="preserve">
      </w:t>
      </w:r>
      <w:r>
        <w:rPr>
          <w:rFonts w:ascii="Times New Roman"/>
          <w:b/>
          <w:i w:val="false"/>
          <w:color w:val="000000"/>
          <w:sz w:val="28"/>
        </w:rPr>
        <w:t>№ 509 сайлау учаскесі</w:t>
      </w:r>
    </w:p>
    <w:bookmarkEnd w:id="600"/>
    <w:bookmarkStart w:name="z695" w:id="601"/>
    <w:p>
      <w:pPr>
        <w:spacing w:after="0"/>
        <w:ind w:left="0"/>
        <w:jc w:val="both"/>
      </w:pPr>
      <w:r>
        <w:rPr>
          <w:rFonts w:ascii="Times New Roman"/>
          <w:b w:val="false"/>
          <w:i w:val="false"/>
          <w:color w:val="000000"/>
          <w:sz w:val="28"/>
        </w:rPr>
        <w:t>
      Сайлау учаскесiнiң орталығы: Тараз қаласы, "Қаратау" шағынауданы 35, "Жамбыл облысы әкімдігінің білім басқармасы Тараз қаласының білім бөлімінің № 38 орта мектебі" коммуналдық мемлекеттік мекемесінің ғимараты.</w:t>
      </w:r>
    </w:p>
    <w:bookmarkEnd w:id="601"/>
    <w:bookmarkStart w:name="z696" w:id="602"/>
    <w:p>
      <w:pPr>
        <w:spacing w:after="0"/>
        <w:ind w:left="0"/>
        <w:jc w:val="both"/>
      </w:pPr>
      <w:r>
        <w:rPr>
          <w:rFonts w:ascii="Times New Roman"/>
          <w:b w:val="false"/>
          <w:i w:val="false"/>
          <w:color w:val="000000"/>
          <w:sz w:val="28"/>
        </w:rPr>
        <w:t>
      Сайлау учаскесінің шекарасы: Тараз қаласы: "Қаратау" шағынауданының 25-33, 37А, 37Б, 41, 43 үйлері.</w:t>
      </w:r>
    </w:p>
    <w:bookmarkEnd w:id="602"/>
    <w:bookmarkStart w:name="z697" w:id="603"/>
    <w:p>
      <w:pPr>
        <w:spacing w:after="0"/>
        <w:ind w:left="0"/>
        <w:jc w:val="both"/>
      </w:pPr>
      <w:r>
        <w:rPr>
          <w:rFonts w:ascii="Times New Roman"/>
          <w:b w:val="false"/>
          <w:i w:val="false"/>
          <w:color w:val="000000"/>
          <w:sz w:val="28"/>
        </w:rPr>
        <w:t xml:space="preserve">
      </w:t>
      </w:r>
      <w:r>
        <w:rPr>
          <w:rFonts w:ascii="Times New Roman"/>
          <w:b/>
          <w:i w:val="false"/>
          <w:color w:val="000000"/>
          <w:sz w:val="28"/>
        </w:rPr>
        <w:t>№ 510 сайлау учаскесі</w:t>
      </w:r>
    </w:p>
    <w:bookmarkEnd w:id="603"/>
    <w:bookmarkStart w:name="z698" w:id="604"/>
    <w:p>
      <w:pPr>
        <w:spacing w:after="0"/>
        <w:ind w:left="0"/>
        <w:jc w:val="both"/>
      </w:pPr>
      <w:r>
        <w:rPr>
          <w:rFonts w:ascii="Times New Roman"/>
          <w:b w:val="false"/>
          <w:i w:val="false"/>
          <w:color w:val="000000"/>
          <w:sz w:val="28"/>
        </w:rPr>
        <w:t>
      Сайлау учаскесінің орталығы: Тараз қаласы, "Ұлы Дала" шағынауданы, Қошке Кемеңгерұлы көшесі 22А, "Жамбыл облысы әкімдігінің білім басқармасы Тараз қаласының білім бөлімінің № 64 мектеп-гимназиясы" коммуналдық мемлекеттік мекемесінің ғимараты.</w:t>
      </w:r>
    </w:p>
    <w:bookmarkEnd w:id="604"/>
    <w:bookmarkStart w:name="z699" w:id="605"/>
    <w:p>
      <w:pPr>
        <w:spacing w:after="0"/>
        <w:ind w:left="0"/>
        <w:jc w:val="both"/>
      </w:pPr>
      <w:r>
        <w:rPr>
          <w:rFonts w:ascii="Times New Roman"/>
          <w:b w:val="false"/>
          <w:i w:val="false"/>
          <w:color w:val="000000"/>
          <w:sz w:val="28"/>
        </w:rPr>
        <w:t xml:space="preserve">
      Сайлау учаскесінің шекарасы: Тараз қаласы: "Ұлы Дала" шағынауданы, Қошке Кемеңгерұлы көшесінің 35, 35/1, 35/3, 38, 39, 39А, 40, 42, 43, 44, 45, 46 үйлері, </w:t>
      </w:r>
    </w:p>
    <w:bookmarkEnd w:id="605"/>
    <w:bookmarkStart w:name="z700" w:id="606"/>
    <w:p>
      <w:pPr>
        <w:spacing w:after="0"/>
        <w:ind w:left="0"/>
        <w:jc w:val="both"/>
      </w:pPr>
      <w:r>
        <w:rPr>
          <w:rFonts w:ascii="Times New Roman"/>
          <w:b w:val="false"/>
          <w:i w:val="false"/>
          <w:color w:val="000000"/>
          <w:sz w:val="28"/>
        </w:rPr>
        <w:t>
      Мәшһүр Жүсіп көшесінің 23, 24, 25, 26, 27, 28, 29, 30 үйлері,</w:t>
      </w:r>
    </w:p>
    <w:bookmarkEnd w:id="606"/>
    <w:bookmarkStart w:name="z701" w:id="607"/>
    <w:p>
      <w:pPr>
        <w:spacing w:after="0"/>
        <w:ind w:left="0"/>
        <w:jc w:val="both"/>
      </w:pPr>
      <w:r>
        <w:rPr>
          <w:rFonts w:ascii="Times New Roman"/>
          <w:b w:val="false"/>
          <w:i w:val="false"/>
          <w:color w:val="000000"/>
          <w:sz w:val="28"/>
        </w:rPr>
        <w:t>
      Айдархан Тұрлыбаев көшесінің 6, 8, 10, 12, 14, 16, 18, 22 үйлері,</w:t>
      </w:r>
    </w:p>
    <w:bookmarkEnd w:id="607"/>
    <w:bookmarkStart w:name="z702" w:id="608"/>
    <w:p>
      <w:pPr>
        <w:spacing w:after="0"/>
        <w:ind w:left="0"/>
        <w:jc w:val="both"/>
      </w:pPr>
      <w:r>
        <w:rPr>
          <w:rFonts w:ascii="Times New Roman"/>
          <w:b w:val="false"/>
          <w:i w:val="false"/>
          <w:color w:val="000000"/>
          <w:sz w:val="28"/>
        </w:rPr>
        <w:t>
      Шолпан Жандарбекова көшесінің 37, 39, 41, 43, 74, 76, 80, 82, 84, 86, 88, 90, 99 үйлері,</w:t>
      </w:r>
    </w:p>
    <w:bookmarkEnd w:id="608"/>
    <w:bookmarkStart w:name="z703" w:id="609"/>
    <w:p>
      <w:pPr>
        <w:spacing w:after="0"/>
        <w:ind w:left="0"/>
        <w:jc w:val="both"/>
      </w:pPr>
      <w:r>
        <w:rPr>
          <w:rFonts w:ascii="Times New Roman"/>
          <w:b w:val="false"/>
          <w:i w:val="false"/>
          <w:color w:val="000000"/>
          <w:sz w:val="28"/>
        </w:rPr>
        <w:t>
      Естай көшесінің үйлері,</w:t>
      </w:r>
    </w:p>
    <w:bookmarkEnd w:id="609"/>
    <w:bookmarkStart w:name="z704" w:id="610"/>
    <w:p>
      <w:pPr>
        <w:spacing w:after="0"/>
        <w:ind w:left="0"/>
        <w:jc w:val="both"/>
      </w:pPr>
      <w:r>
        <w:rPr>
          <w:rFonts w:ascii="Times New Roman"/>
          <w:b w:val="false"/>
          <w:i w:val="false"/>
          <w:color w:val="000000"/>
          <w:sz w:val="28"/>
        </w:rPr>
        <w:t>
      Шернияз Жарылғасұлы көшесінің үйлері,</w:t>
      </w:r>
    </w:p>
    <w:bookmarkEnd w:id="610"/>
    <w:bookmarkStart w:name="z705" w:id="611"/>
    <w:p>
      <w:pPr>
        <w:spacing w:after="0"/>
        <w:ind w:left="0"/>
        <w:jc w:val="both"/>
      </w:pPr>
      <w:r>
        <w:rPr>
          <w:rFonts w:ascii="Times New Roman"/>
          <w:b w:val="false"/>
          <w:i w:val="false"/>
          <w:color w:val="000000"/>
          <w:sz w:val="28"/>
        </w:rPr>
        <w:t>
      Мұрат Мөңкеұлы көшесінің үйлері,</w:t>
      </w:r>
    </w:p>
    <w:bookmarkEnd w:id="611"/>
    <w:bookmarkStart w:name="z706" w:id="612"/>
    <w:p>
      <w:pPr>
        <w:spacing w:after="0"/>
        <w:ind w:left="0"/>
        <w:jc w:val="both"/>
      </w:pPr>
      <w:r>
        <w:rPr>
          <w:rFonts w:ascii="Times New Roman"/>
          <w:b w:val="false"/>
          <w:i w:val="false"/>
          <w:color w:val="000000"/>
          <w:sz w:val="28"/>
        </w:rPr>
        <w:t>
      Құман Тастанбеков көшесінің үйлері,</w:t>
      </w:r>
    </w:p>
    <w:bookmarkEnd w:id="612"/>
    <w:bookmarkStart w:name="z707" w:id="613"/>
    <w:p>
      <w:pPr>
        <w:spacing w:after="0"/>
        <w:ind w:left="0"/>
        <w:jc w:val="both"/>
      </w:pPr>
      <w:r>
        <w:rPr>
          <w:rFonts w:ascii="Times New Roman"/>
          <w:b w:val="false"/>
          <w:i w:val="false"/>
          <w:color w:val="000000"/>
          <w:sz w:val="28"/>
        </w:rPr>
        <w:t>
      Қыз Жібек көшесінің үйлері,</w:t>
      </w:r>
    </w:p>
    <w:bookmarkEnd w:id="613"/>
    <w:bookmarkStart w:name="z708" w:id="614"/>
    <w:p>
      <w:pPr>
        <w:spacing w:after="0"/>
        <w:ind w:left="0"/>
        <w:jc w:val="both"/>
      </w:pPr>
      <w:r>
        <w:rPr>
          <w:rFonts w:ascii="Times New Roman"/>
          <w:b w:val="false"/>
          <w:i w:val="false"/>
          <w:color w:val="000000"/>
          <w:sz w:val="28"/>
        </w:rPr>
        <w:t>
      Құдайберген Сұлтанбаев көшесінің үйлері,</w:t>
      </w:r>
    </w:p>
    <w:bookmarkEnd w:id="614"/>
    <w:bookmarkStart w:name="z709" w:id="615"/>
    <w:p>
      <w:pPr>
        <w:spacing w:after="0"/>
        <w:ind w:left="0"/>
        <w:jc w:val="both"/>
      </w:pPr>
      <w:r>
        <w:rPr>
          <w:rFonts w:ascii="Times New Roman"/>
          <w:b w:val="false"/>
          <w:i w:val="false"/>
          <w:color w:val="000000"/>
          <w:sz w:val="28"/>
        </w:rPr>
        <w:t>
      Әшірбек Сығай көшесінің үйлері,</w:t>
      </w:r>
    </w:p>
    <w:bookmarkEnd w:id="615"/>
    <w:bookmarkStart w:name="z710" w:id="616"/>
    <w:p>
      <w:pPr>
        <w:spacing w:after="0"/>
        <w:ind w:left="0"/>
        <w:jc w:val="both"/>
      </w:pPr>
      <w:r>
        <w:rPr>
          <w:rFonts w:ascii="Times New Roman"/>
          <w:b w:val="false"/>
          <w:i w:val="false"/>
          <w:color w:val="000000"/>
          <w:sz w:val="28"/>
        </w:rPr>
        <w:t>
      Батырхан Шүкенов көшесінің үйлері,</w:t>
      </w:r>
    </w:p>
    <w:bookmarkEnd w:id="616"/>
    <w:bookmarkStart w:name="z711" w:id="617"/>
    <w:p>
      <w:pPr>
        <w:spacing w:after="0"/>
        <w:ind w:left="0"/>
        <w:jc w:val="both"/>
      </w:pPr>
      <w:r>
        <w:rPr>
          <w:rFonts w:ascii="Times New Roman"/>
          <w:b w:val="false"/>
          <w:i w:val="false"/>
          <w:color w:val="000000"/>
          <w:sz w:val="28"/>
        </w:rPr>
        <w:t>
      Жәмила Шашкина көшесінің үйлері,</w:t>
      </w:r>
    </w:p>
    <w:bookmarkEnd w:id="617"/>
    <w:bookmarkStart w:name="z712" w:id="618"/>
    <w:p>
      <w:pPr>
        <w:spacing w:after="0"/>
        <w:ind w:left="0"/>
        <w:jc w:val="both"/>
      </w:pPr>
      <w:r>
        <w:rPr>
          <w:rFonts w:ascii="Times New Roman"/>
          <w:b w:val="false"/>
          <w:i w:val="false"/>
          <w:color w:val="000000"/>
          <w:sz w:val="28"/>
        </w:rPr>
        <w:t>
      Бикен Римова көшесінің үйлері,</w:t>
      </w:r>
    </w:p>
    <w:bookmarkEnd w:id="618"/>
    <w:bookmarkStart w:name="z713" w:id="619"/>
    <w:p>
      <w:pPr>
        <w:spacing w:after="0"/>
        <w:ind w:left="0"/>
        <w:jc w:val="both"/>
      </w:pPr>
      <w:r>
        <w:rPr>
          <w:rFonts w:ascii="Times New Roman"/>
          <w:b w:val="false"/>
          <w:i w:val="false"/>
          <w:color w:val="000000"/>
          <w:sz w:val="28"/>
        </w:rPr>
        <w:t>
      Жүсіпбек Елебеков көшесінің үйлері,</w:t>
      </w:r>
    </w:p>
    <w:bookmarkEnd w:id="619"/>
    <w:bookmarkStart w:name="z714" w:id="620"/>
    <w:p>
      <w:pPr>
        <w:spacing w:after="0"/>
        <w:ind w:left="0"/>
        <w:jc w:val="both"/>
      </w:pPr>
      <w:r>
        <w:rPr>
          <w:rFonts w:ascii="Times New Roman"/>
          <w:b w:val="false"/>
          <w:i w:val="false"/>
          <w:color w:val="000000"/>
          <w:sz w:val="28"/>
        </w:rPr>
        <w:t>
      Сұлтанахмет Қожықов көшесінің үйлері,</w:t>
      </w:r>
    </w:p>
    <w:bookmarkEnd w:id="620"/>
    <w:bookmarkStart w:name="z715" w:id="621"/>
    <w:p>
      <w:pPr>
        <w:spacing w:after="0"/>
        <w:ind w:left="0"/>
        <w:jc w:val="both"/>
      </w:pPr>
      <w:r>
        <w:rPr>
          <w:rFonts w:ascii="Times New Roman"/>
          <w:b w:val="false"/>
          <w:i w:val="false"/>
          <w:color w:val="000000"/>
          <w:sz w:val="28"/>
        </w:rPr>
        <w:t>
      Хадиша Бөкеева көшесінің үйлері,</w:t>
      </w:r>
    </w:p>
    <w:bookmarkEnd w:id="621"/>
    <w:bookmarkStart w:name="z716" w:id="622"/>
    <w:p>
      <w:pPr>
        <w:spacing w:after="0"/>
        <w:ind w:left="0"/>
        <w:jc w:val="both"/>
      </w:pPr>
      <w:r>
        <w:rPr>
          <w:rFonts w:ascii="Times New Roman"/>
          <w:b w:val="false"/>
          <w:i w:val="false"/>
          <w:color w:val="000000"/>
          <w:sz w:val="28"/>
        </w:rPr>
        <w:t>
      Бақтыгерей Құлманов көшесінің үйлері,</w:t>
      </w:r>
    </w:p>
    <w:bookmarkEnd w:id="622"/>
    <w:bookmarkStart w:name="z717" w:id="623"/>
    <w:p>
      <w:pPr>
        <w:spacing w:after="0"/>
        <w:ind w:left="0"/>
        <w:jc w:val="both"/>
      </w:pPr>
      <w:r>
        <w:rPr>
          <w:rFonts w:ascii="Times New Roman"/>
          <w:b w:val="false"/>
          <w:i w:val="false"/>
          <w:color w:val="000000"/>
          <w:sz w:val="28"/>
        </w:rPr>
        <w:t>
      Ахмет Бірімжанов көшесінің үйлері,</w:t>
      </w:r>
    </w:p>
    <w:bookmarkEnd w:id="623"/>
    <w:bookmarkStart w:name="z718" w:id="624"/>
    <w:p>
      <w:pPr>
        <w:spacing w:after="0"/>
        <w:ind w:left="0"/>
        <w:jc w:val="both"/>
      </w:pPr>
      <w:r>
        <w:rPr>
          <w:rFonts w:ascii="Times New Roman"/>
          <w:b w:val="false"/>
          <w:i w:val="false"/>
          <w:color w:val="000000"/>
          <w:sz w:val="28"/>
        </w:rPr>
        <w:t>
      Шаймерден Қосшығұлұлы көшесінің үйлері,</w:t>
      </w:r>
    </w:p>
    <w:bookmarkEnd w:id="624"/>
    <w:bookmarkStart w:name="z719" w:id="625"/>
    <w:p>
      <w:pPr>
        <w:spacing w:after="0"/>
        <w:ind w:left="0"/>
        <w:jc w:val="both"/>
      </w:pPr>
      <w:r>
        <w:rPr>
          <w:rFonts w:ascii="Times New Roman"/>
          <w:b w:val="false"/>
          <w:i w:val="false"/>
          <w:color w:val="000000"/>
          <w:sz w:val="28"/>
        </w:rPr>
        <w:t>
      Жақып Ақбаев көшесінің үйлері,</w:t>
      </w:r>
    </w:p>
    <w:bookmarkEnd w:id="625"/>
    <w:bookmarkStart w:name="z720" w:id="626"/>
    <w:p>
      <w:pPr>
        <w:spacing w:after="0"/>
        <w:ind w:left="0"/>
        <w:jc w:val="both"/>
      </w:pPr>
      <w:r>
        <w:rPr>
          <w:rFonts w:ascii="Times New Roman"/>
          <w:b w:val="false"/>
          <w:i w:val="false"/>
          <w:color w:val="000000"/>
          <w:sz w:val="28"/>
        </w:rPr>
        <w:t>
      Жұмағали Тлеулин көшесінің үйлері,</w:t>
      </w:r>
    </w:p>
    <w:bookmarkEnd w:id="626"/>
    <w:bookmarkStart w:name="z721" w:id="627"/>
    <w:p>
      <w:pPr>
        <w:spacing w:after="0"/>
        <w:ind w:left="0"/>
        <w:jc w:val="both"/>
      </w:pPr>
      <w:r>
        <w:rPr>
          <w:rFonts w:ascii="Times New Roman"/>
          <w:b w:val="false"/>
          <w:i w:val="false"/>
          <w:color w:val="000000"/>
          <w:sz w:val="28"/>
        </w:rPr>
        <w:t>
      Әлімхан Ермеков көшесінің үйлері,</w:t>
      </w:r>
    </w:p>
    <w:bookmarkEnd w:id="627"/>
    <w:bookmarkStart w:name="z722" w:id="628"/>
    <w:p>
      <w:pPr>
        <w:spacing w:after="0"/>
        <w:ind w:left="0"/>
        <w:jc w:val="both"/>
      </w:pPr>
      <w:r>
        <w:rPr>
          <w:rFonts w:ascii="Times New Roman"/>
          <w:b w:val="false"/>
          <w:i w:val="false"/>
          <w:color w:val="000000"/>
          <w:sz w:val="28"/>
        </w:rPr>
        <w:t>
      Телжан Шонанұлы көшесінің үйлері.</w:t>
      </w:r>
    </w:p>
    <w:bookmarkEnd w:id="6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