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b532" w14:textId="d2eb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қалалық бюджет туралы" Тараз қалалық мәслихатының 2019 жылғы 20 желтоқсандағы №54-3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2020 жылғы 23 қазандағы № 64-3 шешімі. Жамбыл облысының Әділет департаментінде 2020 жылғы 29 қазанда № 4774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қалалық бюджет туралы" Тараз қалалық мәслихатының 2019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электрондық түрде 2019 жылдың 31 желтоқсанында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"72 621 427" сандары "73 616 859"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"12 025 696" сандары "12 436 993"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"183 008" сандары "154 711"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"3 369 975" сандары "5 035 510"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"56 742 748" сандары "55 989 645"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"94 737 772" сандары "92 857 667"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"447 983" сандары "651 983"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"447 983" сандары "651 983"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"-22 564 328" сандары "-19 892 791"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"22 564 328" сандары "19 892 791"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"24 497 598" сандары "22 949 596"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"3 956 562" сандары "5 080 097"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"441 273" сандары "579 822"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2020 жылдың 1 қаңтарынан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 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Жексембиев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73616859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12436993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5325020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3436874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55989645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55989645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55989645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5775"/>
        <w:gridCol w:w="3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92857667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428577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38854420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8540774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5199009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26509336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25702977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806359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870024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870024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2838574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906199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1593797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6462615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2404855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39253295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23362266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18071428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5290838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4841540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1142190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2800914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1112561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492725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1124375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1537118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1122477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6407466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1050695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1556392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3797779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421459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421459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4104314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4104314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350852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-19892791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330"/>
        <w:gridCol w:w="1330"/>
        <w:gridCol w:w="1822"/>
        <w:gridCol w:w="6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22949596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22949596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22949596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709"/>
        <w:gridCol w:w="4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5080097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5080097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