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e3063" w14:textId="74e30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қалалық мәслихатының 2020 жылғы 23 желтоқсандағы № 66-8 шешімі. Жамбыл облысының Әділет департаментінде 2020 жылғы 25 желтоқсанда № 4852 болып тіркелді. Күші жойылды - Жамбыл облысы Тараз қалалық мәслихатының 2023 жылғы 15 қыркүйектегі №7-6 шешімімен</w:t>
      </w:r>
    </w:p>
    <w:p>
      <w:pPr>
        <w:spacing w:after="0"/>
        <w:ind w:left="0"/>
        <w:jc w:val="left"/>
      </w:pPr>
    </w:p>
    <w:bookmarkStart w:name="z7" w:id="0"/>
    <w:p>
      <w:pPr>
        <w:spacing w:after="0"/>
        <w:ind w:left="0"/>
        <w:jc w:val="both"/>
      </w:pPr>
      <w:r>
        <w:rPr>
          <w:rFonts w:ascii="Times New Roman"/>
          <w:b w:val="false"/>
          <w:i w:val="false"/>
          <w:color w:val="ff0000"/>
          <w:sz w:val="28"/>
        </w:rPr>
        <w:t xml:space="preserve">
      Ескерту. Күші жойылды - Жамбыл облысы Тараз қалалық мәслихатының 15.09.2023 </w:t>
      </w:r>
      <w:r>
        <w:rPr>
          <w:rFonts w:ascii="Times New Roman"/>
          <w:b w:val="false"/>
          <w:i w:val="false"/>
          <w:color w:val="ff0000"/>
          <w:sz w:val="28"/>
        </w:rPr>
        <w:t>№7-6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w:t>
      </w:r>
      <w:r>
        <w:rPr>
          <w:rFonts w:ascii="Times New Roman"/>
          <w:b w:val="false"/>
          <w:i w:val="false"/>
          <w:color w:val="000000"/>
          <w:sz w:val="28"/>
        </w:rPr>
        <w:t>№ 320</w:t>
      </w:r>
      <w:r>
        <w:rPr>
          <w:rFonts w:ascii="Times New Roman"/>
          <w:b w:val="false"/>
          <w:i w:val="false"/>
          <w:color w:val="000000"/>
          <w:sz w:val="28"/>
        </w:rPr>
        <w:t xml:space="preserve"> қаулысына,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сәйкес,Тараз қалалық мәслихаты ШЕШІМ ҚАБЫЛДАДЫ:</w:t>
      </w:r>
    </w:p>
    <w:bookmarkStart w:name="z8" w:id="1"/>
    <w:p>
      <w:pPr>
        <w:spacing w:after="0"/>
        <w:ind w:left="0"/>
        <w:jc w:val="both"/>
      </w:pPr>
      <w:r>
        <w:rPr>
          <w:rFonts w:ascii="Times New Roman"/>
          <w:b w:val="false"/>
          <w:i w:val="false"/>
          <w:color w:val="000000"/>
          <w:sz w:val="28"/>
        </w:rPr>
        <w:t xml:space="preserve">
      1. 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Қағидасы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Тараз қалалық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"Тараз қалалық мәслихатының аппараты" мемлекеттік мекемесі Қазақстан Республикасының заңнамасында белгіленген тәртіпте:</w:t>
      </w:r>
    </w:p>
    <w:bookmarkEnd w:id="3"/>
    <w:bookmarkStart w:name="z11" w:id="4"/>
    <w:p>
      <w:pPr>
        <w:spacing w:after="0"/>
        <w:ind w:left="0"/>
        <w:jc w:val="both"/>
      </w:pPr>
      <w:r>
        <w:rPr>
          <w:rFonts w:ascii="Times New Roman"/>
          <w:b w:val="false"/>
          <w:i w:val="false"/>
          <w:color w:val="000000"/>
          <w:sz w:val="28"/>
        </w:rPr>
        <w:t xml:space="preserve">
      1) осы шешімнің "Қазақстан Республикасы Әділет министрлігі Жамбыл облысының Әділет департаменті" Республикалық мемлекеттік мекемесінде мемлекеттік тіркелуін; </w:t>
      </w:r>
    </w:p>
    <w:bookmarkEnd w:id="4"/>
    <w:bookmarkStart w:name="z12" w:id="5"/>
    <w:p>
      <w:pPr>
        <w:spacing w:after="0"/>
        <w:ind w:left="0"/>
        <w:jc w:val="both"/>
      </w:pPr>
      <w:r>
        <w:rPr>
          <w:rFonts w:ascii="Times New Roman"/>
          <w:b w:val="false"/>
          <w:i w:val="false"/>
          <w:color w:val="000000"/>
          <w:sz w:val="28"/>
        </w:rPr>
        <w:t xml:space="preserve">
      2) ресми жарияланғаннан кейін осы шешімді Тараз қалалық мәслихатының интернет-ресурсына орналастыруын қамтамасыз етсін. </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Тараз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 сессиясының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Жетибаев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Тараз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мәслихаты хатшысының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Жексембиев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қалалық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xml:space="preserve">№ 66-8 </w:t>
            </w:r>
            <w:r>
              <w:rPr>
                <w:rFonts w:ascii="Times New Roman"/>
                <w:b w:val="false"/>
                <w:i w:val="false"/>
                <w:color w:val="000000"/>
                <w:sz w:val="20"/>
              </w:rPr>
              <w:t>шешіміне 1 қосымша</w:t>
            </w:r>
          </w:p>
        </w:tc>
      </w:tr>
    </w:tbl>
    <w:bookmarkStart w:name="z19" w:id="7"/>
    <w:p>
      <w:pPr>
        <w:spacing w:after="0"/>
        <w:ind w:left="0"/>
        <w:jc w:val="left"/>
      </w:pPr>
      <w:r>
        <w:rPr>
          <w:rFonts w:ascii="Times New Roman"/>
          <w:b/>
          <w:i w:val="false"/>
          <w:color w:val="000000"/>
        </w:rPr>
        <w:t xml:space="preserve"> 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7"/>
    <w:bookmarkStart w:name="z20" w:id="8"/>
    <w:p>
      <w:pPr>
        <w:spacing w:after="0"/>
        <w:ind w:left="0"/>
        <w:jc w:val="left"/>
      </w:pPr>
      <w:r>
        <w:rPr>
          <w:rFonts w:ascii="Times New Roman"/>
          <w:b/>
          <w:i w:val="false"/>
          <w:color w:val="000000"/>
        </w:rPr>
        <w:t xml:space="preserve"> 1. Жалпы ережелер</w:t>
      </w:r>
    </w:p>
    <w:bookmarkEnd w:id="8"/>
    <w:bookmarkStart w:name="z21" w:id="9"/>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w:t>
      </w:r>
      <w:r>
        <w:rPr>
          <w:rFonts w:ascii="Times New Roman"/>
          <w:b w:val="false"/>
          <w:i w:val="false"/>
          <w:color w:val="000000"/>
          <w:sz w:val="28"/>
        </w:rPr>
        <w:t>Қағида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"Ардагерлер туралы" Қазақстан Республикасының 2020 жылғы 6 мамырдағы Заңына,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w:t>
      </w:r>
      <w:r>
        <w:rPr>
          <w:rFonts w:ascii="Times New Roman"/>
          <w:b w:val="false"/>
          <w:i w:val="false"/>
          <w:color w:val="000000"/>
          <w:sz w:val="28"/>
        </w:rPr>
        <w:t>№ 320</w:t>
      </w:r>
      <w:r>
        <w:rPr>
          <w:rFonts w:ascii="Times New Roman"/>
          <w:b w:val="false"/>
          <w:i w:val="false"/>
          <w:color w:val="000000"/>
          <w:sz w:val="28"/>
        </w:rPr>
        <w:t xml:space="preserve"> қаулысына,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әзiрлендi.</w:t>
      </w:r>
    </w:p>
    <w:bookmarkEnd w:id="9"/>
    <w:bookmarkStart w:name="z22" w:id="10"/>
    <w:p>
      <w:pPr>
        <w:spacing w:after="0"/>
        <w:ind w:left="0"/>
        <w:jc w:val="both"/>
      </w:pPr>
      <w:r>
        <w:rPr>
          <w:rFonts w:ascii="Times New Roman"/>
          <w:b w:val="false"/>
          <w:i w:val="false"/>
          <w:color w:val="000000"/>
          <w:sz w:val="28"/>
        </w:rPr>
        <w:t>
      2. Әлеуметтік көмек Тараз қаласы аумағында тұрақты тұратын азаматтарға көрсетіледі.</w:t>
      </w:r>
    </w:p>
    <w:bookmarkEnd w:id="10"/>
    <w:bookmarkStart w:name="z23" w:id="11"/>
    <w:p>
      <w:pPr>
        <w:spacing w:after="0"/>
        <w:ind w:left="0"/>
        <w:jc w:val="both"/>
      </w:pPr>
      <w:r>
        <w:rPr>
          <w:rFonts w:ascii="Times New Roman"/>
          <w:b w:val="false"/>
          <w:i w:val="false"/>
          <w:color w:val="000000"/>
          <w:sz w:val="28"/>
        </w:rPr>
        <w:t>
      3. Осы қағидаларда пайдаланылатын негізгі терминдер мен ұғымдар:</w:t>
      </w:r>
    </w:p>
    <w:bookmarkEnd w:id="11"/>
    <w:bookmarkStart w:name="z24" w:id="12"/>
    <w:p>
      <w:pPr>
        <w:spacing w:after="0"/>
        <w:ind w:left="0"/>
        <w:jc w:val="both"/>
      </w:pPr>
      <w:r>
        <w:rPr>
          <w:rFonts w:ascii="Times New Roman"/>
          <w:b w:val="false"/>
          <w:i w:val="false"/>
          <w:color w:val="000000"/>
          <w:sz w:val="28"/>
        </w:rPr>
        <w:t>
      1) СМ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12"/>
    <w:bookmarkStart w:name="z25" w:id="13"/>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13"/>
    <w:bookmarkStart w:name="z26" w:id="14"/>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Тараз қаласы әкімінің шешімімен құрылатын комиссия;</w:t>
      </w:r>
    </w:p>
    <w:bookmarkEnd w:id="14"/>
    <w:bookmarkStart w:name="z27" w:id="15"/>
    <w:p>
      <w:pPr>
        <w:spacing w:after="0"/>
        <w:ind w:left="0"/>
        <w:jc w:val="both"/>
      </w:pPr>
      <w:r>
        <w:rPr>
          <w:rFonts w:ascii="Times New Roman"/>
          <w:b w:val="false"/>
          <w:i w:val="false"/>
          <w:color w:val="000000"/>
          <w:sz w:val="28"/>
        </w:rPr>
        <w:t>
      4) ең төмен күнкөріс деңгейі – мөлшері бойынша облыстардағы республикалық маңызы бар қалалардағы, астанадағы статистика органдары есептейтін облыстардағы мөлшері бойынша ең төмен тұтыну себетінің құнына тең, бір адамға қажетті ең төмен ақшалай кіріс;</w:t>
      </w:r>
    </w:p>
    <w:bookmarkEnd w:id="15"/>
    <w:bookmarkStart w:name="z28" w:id="16"/>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16"/>
    <w:bookmarkStart w:name="z29" w:id="17"/>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7"/>
    <w:bookmarkStart w:name="z30" w:id="18"/>
    <w:p>
      <w:pPr>
        <w:spacing w:after="0"/>
        <w:ind w:left="0"/>
        <w:jc w:val="both"/>
      </w:pPr>
      <w:r>
        <w:rPr>
          <w:rFonts w:ascii="Times New Roman"/>
          <w:b w:val="false"/>
          <w:i w:val="false"/>
          <w:color w:val="000000"/>
          <w:sz w:val="28"/>
        </w:rPr>
        <w:t>
      7) уәкілетті орган – "Тараз қаласы әкімдігінің жұмыспен қамту және әлеуметтік бағдарламалар бөлімі" коммуналдық мемлекеттік мекемесі;</w:t>
      </w:r>
    </w:p>
    <w:bookmarkEnd w:id="18"/>
    <w:bookmarkStart w:name="z31" w:id="19"/>
    <w:p>
      <w:pPr>
        <w:spacing w:after="0"/>
        <w:ind w:left="0"/>
        <w:jc w:val="both"/>
      </w:pP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Жамбыл облыстық филиалы;</w:t>
      </w:r>
    </w:p>
    <w:bookmarkEnd w:id="19"/>
    <w:bookmarkStart w:name="z32" w:id="20"/>
    <w:p>
      <w:pPr>
        <w:spacing w:after="0"/>
        <w:ind w:left="0"/>
        <w:jc w:val="both"/>
      </w:pPr>
      <w:r>
        <w:rPr>
          <w:rFonts w:ascii="Times New Roman"/>
          <w:b w:val="false"/>
          <w:i w:val="false"/>
          <w:color w:val="000000"/>
          <w:sz w:val="28"/>
        </w:rPr>
        <w:t>
      9) өмірлік қиын жағдай – азаматтың тыныс-тіршілігін объективті түрде бұзатын, ол оны өз бетінше еңсере алмайтын ахуал;</w:t>
      </w:r>
    </w:p>
    <w:bookmarkEnd w:id="20"/>
    <w:bookmarkStart w:name="z33" w:id="21"/>
    <w:p>
      <w:pPr>
        <w:spacing w:after="0"/>
        <w:ind w:left="0"/>
        <w:jc w:val="both"/>
      </w:pPr>
      <w:r>
        <w:rPr>
          <w:rFonts w:ascii="Times New Roman"/>
          <w:b w:val="false"/>
          <w:i w:val="false"/>
          <w:color w:val="000000"/>
          <w:sz w:val="28"/>
        </w:rPr>
        <w:t>
      10)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21"/>
    <w:bookmarkStart w:name="z34" w:id="22"/>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22"/>
    <w:bookmarkStart w:name="z35" w:id="23"/>
    <w:p>
      <w:pPr>
        <w:spacing w:after="0"/>
        <w:ind w:left="0"/>
        <w:jc w:val="both"/>
      </w:pPr>
      <w:r>
        <w:rPr>
          <w:rFonts w:ascii="Times New Roman"/>
          <w:b w:val="false"/>
          <w:i w:val="false"/>
          <w:color w:val="000000"/>
          <w:sz w:val="28"/>
        </w:rPr>
        <w:t>
      4. Осы Қағидалардың мақсаттары үшін әлеуметтік көмек ретінде Тараз қалалық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23"/>
    <w:bookmarkStart w:name="z36" w:id="24"/>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24"/>
    <w:bookmarkStart w:name="z37" w:id="25"/>
    <w:p>
      <w:pPr>
        <w:spacing w:after="0"/>
        <w:ind w:left="0"/>
        <w:jc w:val="both"/>
      </w:pPr>
      <w:r>
        <w:rPr>
          <w:rFonts w:ascii="Times New Roman"/>
          <w:b w:val="false"/>
          <w:i w:val="false"/>
          <w:color w:val="000000"/>
          <w:sz w:val="28"/>
        </w:rPr>
        <w:t>
      6. Учаскелік және арнайы комиссиялар өз қызметін Жамбыл облысы әкімдігі бекіткен ережелердің негізінде жүзеге асырады.</w:t>
      </w:r>
    </w:p>
    <w:bookmarkEnd w:id="25"/>
    <w:bookmarkStart w:name="z38" w:id="26"/>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6"/>
    <w:bookmarkStart w:name="z39" w:id="27"/>
    <w:p>
      <w:pPr>
        <w:spacing w:after="0"/>
        <w:ind w:left="0"/>
        <w:jc w:val="both"/>
      </w:pPr>
      <w:r>
        <w:rPr>
          <w:rFonts w:ascii="Times New Roman"/>
          <w:b w:val="false"/>
          <w:i w:val="false"/>
          <w:color w:val="000000"/>
          <w:sz w:val="28"/>
        </w:rPr>
        <w:t xml:space="preserve">
      7. Атаулы және мереке күндеріне әлеуметтік көмек бір рет келесі санаттағы азаматтарға көрсетіледі: </w:t>
      </w:r>
    </w:p>
    <w:bookmarkEnd w:id="27"/>
    <w:bookmarkStart w:name="z210" w:id="28"/>
    <w:p>
      <w:pPr>
        <w:spacing w:after="0"/>
        <w:ind w:left="0"/>
        <w:jc w:val="both"/>
      </w:pPr>
      <w:r>
        <w:rPr>
          <w:rFonts w:ascii="Times New Roman"/>
          <w:b w:val="false"/>
          <w:i w:val="false"/>
          <w:color w:val="000000"/>
          <w:sz w:val="28"/>
        </w:rPr>
        <w:t>
      9 мамыр – Жеңіс күніне:</w:t>
      </w:r>
    </w:p>
    <w:bookmarkEnd w:id="28"/>
    <w:bookmarkStart w:name="z247" w:id="29"/>
    <w:p>
      <w:pPr>
        <w:spacing w:after="0"/>
        <w:ind w:left="0"/>
        <w:jc w:val="both"/>
      </w:pPr>
      <w:r>
        <w:rPr>
          <w:rFonts w:ascii="Times New Roman"/>
          <w:b w:val="false"/>
          <w:i w:val="false"/>
          <w:color w:val="000000"/>
          <w:sz w:val="28"/>
        </w:rPr>
        <w:t>
      Ұлы Отан соғысының ардагерлеріне – 1 500 000 (бір миллион бес жүз мың) теңгеден кем емес мөлшерінде;</w:t>
      </w:r>
    </w:p>
    <w:bookmarkEnd w:id="29"/>
    <w:bookmarkStart w:name="z212" w:id="30"/>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сондай-ақбұрынғы Кеңестік Социалистік Республикалар Одағын (бұдан әрі - КСР Одағы) iшкi iстер және мемлекеттiк қауiпсiздiк органдарының басшы және қатардағы құрамының адамдарына -100000 (жүз мың) теңге мөлшерінде;</w:t>
      </w:r>
    </w:p>
    <w:bookmarkEnd w:id="30"/>
    <w:bookmarkStart w:name="z213" w:id="31"/>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-100 000 (жүз мың) теңге мөлшерінде;</w:t>
      </w:r>
    </w:p>
    <w:bookmarkEnd w:id="31"/>
    <w:bookmarkStart w:name="z214" w:id="32"/>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(жүз мың) теңге мөлшерінде;</w:t>
      </w:r>
    </w:p>
    <w:bookmarkEnd w:id="32"/>
    <w:bookmarkStart w:name="z215" w:id="33"/>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(жүз мың) теңге мөлшерінде;</w:t>
      </w:r>
    </w:p>
    <w:bookmarkEnd w:id="33"/>
    <w:bookmarkStart w:name="z216" w:id="34"/>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(жүз мың) теңге мөлшерінде;</w:t>
      </w:r>
    </w:p>
    <w:bookmarkEnd w:id="34"/>
    <w:bookmarkStart w:name="z217" w:id="35"/>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- 60 000 (алпыс мың) теңге мөлшерінде;</w:t>
      </w:r>
    </w:p>
    <w:bookmarkEnd w:id="35"/>
    <w:bookmarkStart w:name="z218" w:id="36"/>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- 100 000 (жүз мың) теңге мөлшерінде;</w:t>
      </w:r>
    </w:p>
    <w:bookmarkEnd w:id="36"/>
    <w:bookmarkStart w:name="z219" w:id="37"/>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адамдарға- 60 000 (алпыс мың) теңге мөлшерінде;</w:t>
      </w:r>
    </w:p>
    <w:bookmarkEnd w:id="37"/>
    <w:bookmarkStart w:name="z220" w:id="38"/>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- 150 000 (жүз елу мың) теңге мөлшерінде;</w:t>
      </w:r>
    </w:p>
    <w:bookmarkEnd w:id="38"/>
    <w:bookmarkStart w:name="z221" w:id="39"/>
    <w:p>
      <w:pPr>
        <w:spacing w:after="0"/>
        <w:ind w:left="0"/>
        <w:jc w:val="both"/>
      </w:pPr>
      <w:r>
        <w:rPr>
          <w:rFonts w:ascii="Times New Roman"/>
          <w:b w:val="false"/>
          <w:i w:val="false"/>
          <w:color w:val="000000"/>
          <w:sz w:val="28"/>
        </w:rPr>
        <w:t>
      1988 -1989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-150 000 (жүз елу мың) теңге мөлшерінде;</w:t>
      </w:r>
    </w:p>
    <w:bookmarkEnd w:id="39"/>
    <w:bookmarkStart w:name="z222" w:id="4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- 50 000 (елу мың) теңге мөлшерінде;</w:t>
      </w:r>
    </w:p>
    <w:bookmarkEnd w:id="40"/>
    <w:bookmarkStart w:name="z223" w:id="41"/>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- 50 000 (елу мың) теңге мөлшерінде;</w:t>
      </w:r>
    </w:p>
    <w:bookmarkEnd w:id="41"/>
    <w:bookmarkStart w:name="z224" w:id="42"/>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- 50 000 (елу мың) теңге мөлшерінде;</w:t>
      </w:r>
    </w:p>
    <w:bookmarkEnd w:id="42"/>
    <w:bookmarkStart w:name="z225" w:id="4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- 60 000 (алпыс мың) теңге мөлшерінде;</w:t>
      </w:r>
    </w:p>
    <w:bookmarkEnd w:id="43"/>
    <w:bookmarkStart w:name="z226" w:id="44"/>
    <w:p>
      <w:pPr>
        <w:spacing w:after="0"/>
        <w:ind w:left="0"/>
        <w:jc w:val="both"/>
      </w:pPr>
      <w:r>
        <w:rPr>
          <w:rFonts w:ascii="Times New Roman"/>
          <w:b w:val="false"/>
          <w:i w:val="false"/>
          <w:color w:val="000000"/>
          <w:sz w:val="28"/>
        </w:rPr>
        <w:t>
      Ұлы Отан соғысы жылдарында тылдағы қажырлы еңбегi мен мiнсiз әскери қызметі үшін бұрынғы КСР Одағының ордендерiмен және медальдарымен наградталған адамдарға,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- 50 000 (елу мың) теңге мөлшерінде;</w:t>
      </w:r>
    </w:p>
    <w:bookmarkEnd w:id="44"/>
    <w:bookmarkStart w:name="z227" w:id="45"/>
    <w:p>
      <w:pPr>
        <w:spacing w:after="0"/>
        <w:ind w:left="0"/>
        <w:jc w:val="both"/>
      </w:pPr>
      <w:r>
        <w:rPr>
          <w:rFonts w:ascii="Times New Roman"/>
          <w:b w:val="false"/>
          <w:i w:val="false"/>
          <w:color w:val="000000"/>
          <w:sz w:val="28"/>
        </w:rPr>
        <w:t>
      15 ақпан-Ауғанстан Демократиялық Республикасынан әскерилердің шектеулі контингенті шығарылған күніне:</w:t>
      </w:r>
    </w:p>
    <w:bookmarkEnd w:id="45"/>
    <w:bookmarkStart w:name="z228" w:id="4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Ауғанстанға ұрыс қимылдары жүрiп жатқан кезеңде осы елге жүк жеткiзу үшiн жiберiлген автомобиль батальондарының әскери қызметшiлерiне, бұрынғы КСР Одағының аумағынан Ауғанстанға жауынгерлiк тапсырмалармен ұшқан ұшу құрамының әскери қызметшiлерiне - 150 000 (жүз елу мың) теңге мөлшерінде;</w:t>
      </w:r>
    </w:p>
    <w:bookmarkEnd w:id="46"/>
    <w:bookmarkStart w:name="z229" w:id="47"/>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қызметшiлерiне - 150 000 (жүз елу мың) теңге мөлшерінде;</w:t>
      </w:r>
    </w:p>
    <w:bookmarkEnd w:id="47"/>
    <w:bookmarkStart w:name="z230" w:id="48"/>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- 50 000 (елу мың) теңге мөлшерінде;</w:t>
      </w:r>
    </w:p>
    <w:bookmarkEnd w:id="48"/>
    <w:bookmarkStart w:name="z231" w:id="49"/>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- 150 000 (жүз елу мың) теңге мөлшерінде;</w:t>
      </w:r>
    </w:p>
    <w:bookmarkEnd w:id="49"/>
    <w:bookmarkStart w:name="z232" w:id="50"/>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- 150 000 (жүз елу мың) теңге мөлшерінде;</w:t>
      </w:r>
    </w:p>
    <w:bookmarkEnd w:id="50"/>
    <w:bookmarkStart w:name="z233" w:id="51"/>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- 150 000 (жүз елу мың) теңге мөлшерінде;</w:t>
      </w:r>
    </w:p>
    <w:bookmarkEnd w:id="51"/>
    <w:bookmarkStart w:name="z234" w:id="52"/>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- 50 000 (елу мың) теңге мөлшерінде;</w:t>
      </w:r>
    </w:p>
    <w:bookmarkEnd w:id="52"/>
    <w:bookmarkStart w:name="z235" w:id="53"/>
    <w:p>
      <w:pPr>
        <w:spacing w:after="0"/>
        <w:ind w:left="0"/>
        <w:jc w:val="both"/>
      </w:pPr>
      <w:r>
        <w:rPr>
          <w:rFonts w:ascii="Times New Roman"/>
          <w:b w:val="false"/>
          <w:i w:val="false"/>
          <w:color w:val="000000"/>
          <w:sz w:val="28"/>
        </w:rPr>
        <w:t>
      29 тамыз - Семей ядролық сынақ полигонының жабылған күніне:</w:t>
      </w:r>
    </w:p>
    <w:bookmarkEnd w:id="53"/>
    <w:bookmarkStart w:name="z236" w:id="54"/>
    <w:p>
      <w:pPr>
        <w:spacing w:after="0"/>
        <w:ind w:left="0"/>
        <w:jc w:val="both"/>
      </w:pP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- 150 000 (жүз елу мың) теңге мөлшерінде;</w:t>
      </w:r>
    </w:p>
    <w:bookmarkEnd w:id="54"/>
    <w:bookmarkStart w:name="z237" w:id="55"/>
    <w:p>
      <w:pPr>
        <w:spacing w:after="0"/>
        <w:ind w:left="0"/>
        <w:jc w:val="both"/>
      </w:pPr>
      <w:r>
        <w:rPr>
          <w:rFonts w:ascii="Times New Roman"/>
          <w:b w:val="false"/>
          <w:i w:val="false"/>
          <w:color w:val="000000"/>
          <w:sz w:val="28"/>
        </w:rPr>
        <w:t>
      16 желтоқсан -Тәуелсіздік күніне:</w:t>
      </w:r>
    </w:p>
    <w:bookmarkEnd w:id="55"/>
    <w:bookmarkStart w:name="z40" w:id="56"/>
    <w:p>
      <w:pPr>
        <w:spacing w:after="0"/>
        <w:ind w:left="0"/>
        <w:jc w:val="both"/>
      </w:pPr>
      <w:r>
        <w:rPr>
          <w:rFonts w:ascii="Times New Roman"/>
          <w:b w:val="false"/>
          <w:i w:val="false"/>
          <w:color w:val="000000"/>
          <w:sz w:val="28"/>
        </w:rPr>
        <w:t>
      Қазақстандағы 1986 жылғы 17-18 желтоқсан оқиғасына қатысып, Қазақстан Республикасының "Жаппай саяси қуғын-сүргіндер құрбандарын ақтау туралы" Заңымен белгіленген тәртіпте ақталған адамдарға - 100 000 (жүз мың) теңге;</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7 - тармақ жаңа редакцияда – Жамбыл облысы Тараз қалалық мәслихатының 16.01.2023 </w:t>
      </w:r>
      <w:r>
        <w:rPr>
          <w:rFonts w:ascii="Times New Roman"/>
          <w:b w:val="false"/>
          <w:i w:val="false"/>
          <w:color w:val="000000"/>
          <w:sz w:val="28"/>
        </w:rPr>
        <w:t>№ 22-2</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өзгерістер енгізілді - Жамбыл облысы Тараз қалалық мәслихатының 04.05.2023 </w:t>
      </w:r>
      <w:r>
        <w:rPr>
          <w:rFonts w:ascii="Times New Roman"/>
          <w:b w:val="false"/>
          <w:i w:val="false"/>
          <w:color w:val="000000"/>
          <w:sz w:val="28"/>
        </w:rPr>
        <w:t>№ 3-2</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64" w:id="57"/>
    <w:p>
      <w:pPr>
        <w:spacing w:after="0"/>
        <w:ind w:left="0"/>
        <w:jc w:val="both"/>
      </w:pPr>
      <w:r>
        <w:rPr>
          <w:rFonts w:ascii="Times New Roman"/>
          <w:b w:val="false"/>
          <w:i w:val="false"/>
          <w:color w:val="000000"/>
          <w:sz w:val="28"/>
        </w:rPr>
        <w:t>
      8. Бір реттік әлеуметтік көмек өтініштері бойынша адамдардың келесі санаттарына көрсетіледі:</w:t>
      </w:r>
    </w:p>
    <w:bookmarkEnd w:id="57"/>
    <w:bookmarkStart w:name="z43" w:id="58"/>
    <w:p>
      <w:pPr>
        <w:spacing w:after="0"/>
        <w:ind w:left="0"/>
        <w:jc w:val="both"/>
      </w:pPr>
      <w:r>
        <w:rPr>
          <w:rFonts w:ascii="Times New Roman"/>
          <w:b w:val="false"/>
          <w:i w:val="false"/>
          <w:color w:val="000000"/>
          <w:sz w:val="28"/>
        </w:rPr>
        <w:t>
      Ұлы Отан соғысының ардагерлеріне, жеңілдіктер бойынша Ұлы Отан соғысының ардагерлеріне теңестірілген ардагерлерге, басқа мемлекеттердiң аумағындағы ұрыс қимылдарының ардагерлеріне және еңбек ардагерлеріне Қазақстан Республикасының шегінде санаторий-курорттық емделуге арналған шығындардың жолдама құны мөлшерінде, бірақ 40 айлық есептік көрсеткіштен аспайтын мөлшерде өтеу, жол шығыны төлемінсіз;</w:t>
      </w:r>
    </w:p>
    <w:bookmarkEnd w:id="58"/>
    <w:bookmarkStart w:name="z44" w:id="59"/>
    <w:p>
      <w:pPr>
        <w:spacing w:after="0"/>
        <w:ind w:left="0"/>
        <w:jc w:val="both"/>
      </w:pPr>
      <w:r>
        <w:rPr>
          <w:rFonts w:ascii="Times New Roman"/>
          <w:b w:val="false"/>
          <w:i w:val="false"/>
          <w:color w:val="000000"/>
          <w:sz w:val="28"/>
        </w:rPr>
        <w:t>
      жасы бойынша зейнеткерлерге санаторий-курорттық емделуге жұмсалған шығындарды өтеу үшін жан басына шаққандағы орташа табысы ең төмен күнкөрістің бір еселенген мөлшерінен аспайтын, санаторий-курорттық емделуге жұмсалған шығындарды растайтын құжаттарды жол шығыны төлемінсіз ұсынған жағдайда, өтініш берушінің нақты шығындарынан кем емес жиырма айлық есептік көрсеткіш мөлшерінде;</w:t>
      </w:r>
    </w:p>
    <w:bookmarkEnd w:id="59"/>
    <w:bookmarkStart w:name="z45" w:id="60"/>
    <w:p>
      <w:pPr>
        <w:spacing w:after="0"/>
        <w:ind w:left="0"/>
        <w:jc w:val="both"/>
      </w:pPr>
      <w:r>
        <w:rPr>
          <w:rFonts w:ascii="Times New Roman"/>
          <w:b w:val="false"/>
          <w:i w:val="false"/>
          <w:color w:val="000000"/>
          <w:sz w:val="28"/>
        </w:rPr>
        <w:t>
      өмірлік қиын жағдайда деп танылған бас бостандығынан айыру орындарынан босатылып, пробация қызметінің есебінде тұрған азаматтарға, босатылған күннен бастап үш ай ішінде тоқсан алдындағы тоқсандық кірісі үш еселенген ең төменгі күнкөріс деңгейінен аспаған жағдайда, бір еселенген ең төменгі күнкөріс мөлшерінде;</w:t>
      </w:r>
    </w:p>
    <w:bookmarkEnd w:id="60"/>
    <w:bookmarkStart w:name="z46" w:id="61"/>
    <w:p>
      <w:pPr>
        <w:spacing w:after="0"/>
        <w:ind w:left="0"/>
        <w:jc w:val="both"/>
      </w:pPr>
      <w:r>
        <w:rPr>
          <w:rFonts w:ascii="Times New Roman"/>
          <w:b w:val="false"/>
          <w:i w:val="false"/>
          <w:color w:val="000000"/>
          <w:sz w:val="28"/>
        </w:rPr>
        <w:t>
      азаматтарға (отбасыларға) табиғи зілзаланың немесе өрттің салдарынан азаматқа (отбасына) не оның мүлкіне зиян келтірілген жағдайда арнайы комиссияның қорытындысы негізінде екі жүз айлық есептік көрсеткіш мөлшерінде көрсетіледі. Табиғи зілзаланың немесе өрттің салдарынан азаматқа (отбасына) не оның мүлкіне келтірілген залал туралы өтініш беру мерзімі осы жағдай туындаған күненен бастап алты ай ішінде.".</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8 - тармақ жаңа редакцияда – Жамбыл облысы Тараз қалалық мәслихатының 16.01.2023 </w:t>
      </w:r>
      <w:r>
        <w:rPr>
          <w:rFonts w:ascii="Times New Roman"/>
          <w:b w:val="false"/>
          <w:i w:val="false"/>
          <w:color w:val="000000"/>
          <w:sz w:val="28"/>
        </w:rPr>
        <w:t>№ 22-2</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68" w:id="62"/>
    <w:p>
      <w:pPr>
        <w:spacing w:after="0"/>
        <w:ind w:left="0"/>
        <w:jc w:val="both"/>
      </w:pPr>
      <w:r>
        <w:rPr>
          <w:rFonts w:ascii="Times New Roman"/>
          <w:b w:val="false"/>
          <w:i w:val="false"/>
          <w:color w:val="000000"/>
          <w:sz w:val="28"/>
        </w:rPr>
        <w:t>
      8-1. Бір реттік әлеуметтік көмек өмірлік қиын жағдайда деп танылған бас бостандығынан айыру орындарынан босатылған, пробация қызметінің есебінде тұрған адамдарға, босатылған күннен бастап 3 (ай) ішінде тоқсан алдындағы тоқсандық кірісі 3 (үш) еселенген ең төменгі күнкөрiс деңгейiнен аспаған жағдайда, 1 (бір) еселенген ең төменгі күнкөрiс деңгейінде көрсетіледі.</w:t>
      </w:r>
    </w:p>
    <w:bookmarkEnd w:id="62"/>
    <w:bookmarkStart w:name="z69" w:id="63"/>
    <w:p>
      <w:pPr>
        <w:spacing w:after="0"/>
        <w:ind w:left="0"/>
        <w:jc w:val="both"/>
      </w:pPr>
      <w:r>
        <w:rPr>
          <w:rFonts w:ascii="Times New Roman"/>
          <w:b w:val="false"/>
          <w:i w:val="false"/>
          <w:color w:val="000000"/>
          <w:sz w:val="28"/>
        </w:rPr>
        <w:t>
      8.2. Еңбек ардагерлеріне шипажайлық-курорттық емдеу шаралары өтінішке сәйкес, тиісті куәлікті ұсынғаннан кейін көрсетілсін.</w:t>
      </w:r>
    </w:p>
    <w:bookmarkEnd w:id="63"/>
    <w:bookmarkStart w:name="z70" w:id="64"/>
    <w:p>
      <w:pPr>
        <w:spacing w:after="0"/>
        <w:ind w:left="0"/>
        <w:jc w:val="both"/>
      </w:pPr>
      <w:r>
        <w:rPr>
          <w:rFonts w:ascii="Times New Roman"/>
          <w:b w:val="false"/>
          <w:i w:val="false"/>
          <w:color w:val="000000"/>
          <w:sz w:val="28"/>
        </w:rPr>
        <w:t>
      9. Жоғары білім беру, техникалық және кәсіптік білім беру ұйымдарының күндізгі бөлімдерінің оқу ақысын төлеу үшін, әлеуметтік көмек тағайындауға жүгінген, жан басына шаққандағы орташа табысы, өтініш жасалған тоқсанның алдындағы қала бойынша белгіленген ең төмен күнкөріс деңгейінің шамасынан аспайтын, отбасы құрамында студенттері бар аз қамтылған отбасылар, табыстарын есепке алмай жетім балалар және ата-анасының қамқорлығынсыз қалған балаларға 100 (жүз) айлық есептік көрсеткіш көлемінен кем емес.</w:t>
      </w:r>
    </w:p>
    <w:bookmarkEnd w:id="64"/>
    <w:bookmarkStart w:name="z71" w:id="65"/>
    <w:p>
      <w:pPr>
        <w:spacing w:after="0"/>
        <w:ind w:left="0"/>
        <w:jc w:val="both"/>
      </w:pPr>
      <w:r>
        <w:rPr>
          <w:rFonts w:ascii="Times New Roman"/>
          <w:b w:val="false"/>
          <w:i w:val="false"/>
          <w:color w:val="000000"/>
          <w:sz w:val="28"/>
        </w:rPr>
        <w:t>
      10. Ай сайынғы әлеуметтік көмек көрсетіледі:</w:t>
      </w:r>
    </w:p>
    <w:bookmarkEnd w:id="65"/>
    <w:bookmarkStart w:name="z49" w:id="66"/>
    <w:p>
      <w:pPr>
        <w:spacing w:after="0"/>
        <w:ind w:left="0"/>
        <w:jc w:val="both"/>
      </w:pPr>
      <w:r>
        <w:rPr>
          <w:rFonts w:ascii="Times New Roman"/>
          <w:b w:val="false"/>
          <w:i w:val="false"/>
          <w:color w:val="000000"/>
          <w:sz w:val="28"/>
        </w:rPr>
        <w:t xml:space="preserve">
      туберкулез ауруымен амбулаториялық жағдайда ем жалғастыру мерзіміне ең төменгі күнкөріс деңгейінің бес еселік мөлшерінен аспайтын орташа табысы бар, бір күнкөріс деңгейі мөлшерінде; </w:t>
      </w:r>
    </w:p>
    <w:bookmarkEnd w:id="66"/>
    <w:bookmarkStart w:name="z50" w:id="67"/>
    <w:p>
      <w:pPr>
        <w:spacing w:after="0"/>
        <w:ind w:left="0"/>
        <w:jc w:val="both"/>
      </w:pPr>
      <w:r>
        <w:rPr>
          <w:rFonts w:ascii="Times New Roman"/>
          <w:b w:val="false"/>
          <w:i w:val="false"/>
          <w:color w:val="000000"/>
          <w:sz w:val="28"/>
        </w:rPr>
        <w:t>
      адамның иммунитет тапшылығы вирусы (АИТВ) тудыратын аурумен ауырған кәмелетке толмаған балаларға орташа табысы ең төменгі күнкөріс деңгейінің бес еселік мөлшерінен аспайтын, республикадағы тиісті қаржы жылына арналған республикалық бюджет туралы заңымен бекітілген ең төменгі күнкөріс деңгейінің екі еселік мөлшерінде. Әлеуметтік көмек өтінішпен жүгінген айдан бастап тиісті медициналық ұйымдардың анықтамасы негізінде тағайындалады.</w:t>
      </w:r>
    </w:p>
    <w:bookmarkEnd w:id="67"/>
    <w:bookmarkStart w:name="z51" w:id="68"/>
    <w:p>
      <w:pPr>
        <w:spacing w:after="0"/>
        <w:ind w:left="0"/>
        <w:jc w:val="both"/>
      </w:pPr>
      <w:r>
        <w:rPr>
          <w:rFonts w:ascii="Times New Roman"/>
          <w:b w:val="false"/>
          <w:i w:val="false"/>
          <w:color w:val="000000"/>
          <w:sz w:val="28"/>
        </w:rPr>
        <w:t xml:space="preserve">
      жан басына шаққандағы орташа табысы екі еселік күнкөріс деңгейінен аспайтын, мектепке дейінгі білім беру ұйымдарында тәрбиеленетін және оқитын балалары бар халықтың әлеуметтік жағынан осал топтарына (мемлекеттік атаулы әлеуметтік көмек алушы отбасыларды есепке алмай) ай сайын бір айлық есептік көрсеткіш мөлшерінде (өтініш берген айдан бастап ағымдағы тоқсанға) мынадай санаттар бойынша: </w:t>
      </w:r>
    </w:p>
    <w:bookmarkEnd w:id="68"/>
    <w:bookmarkStart w:name="z52" w:id="69"/>
    <w:p>
      <w:pPr>
        <w:spacing w:after="0"/>
        <w:ind w:left="0"/>
        <w:jc w:val="both"/>
      </w:pPr>
      <w:r>
        <w:rPr>
          <w:rFonts w:ascii="Times New Roman"/>
          <w:b w:val="false"/>
          <w:i w:val="false"/>
          <w:color w:val="000000"/>
          <w:sz w:val="28"/>
        </w:rPr>
        <w:t>
      мүгедектігі бар балалары бар немесе оларды тәрбиелеп отырған отбасыларға;</w:t>
      </w:r>
    </w:p>
    <w:bookmarkEnd w:id="69"/>
    <w:bookmarkStart w:name="z53" w:id="70"/>
    <w:p>
      <w:pPr>
        <w:spacing w:after="0"/>
        <w:ind w:left="0"/>
        <w:jc w:val="both"/>
      </w:pPr>
      <w:r>
        <w:rPr>
          <w:rFonts w:ascii="Times New Roman"/>
          <w:b w:val="false"/>
          <w:i w:val="false"/>
          <w:color w:val="000000"/>
          <w:sz w:val="28"/>
        </w:rPr>
        <w:t>
      денсаулық сақтау саласындағы уәкілетті орган бекiтетiн аурулар тiзiмiнде аталған кейбiр созылмалы аурулардың ауыр түрлерiмен ауыратын адамдарға;</w:t>
      </w:r>
    </w:p>
    <w:bookmarkEnd w:id="70"/>
    <w:bookmarkStart w:name="z54" w:id="71"/>
    <w:p>
      <w:pPr>
        <w:spacing w:after="0"/>
        <w:ind w:left="0"/>
        <w:jc w:val="both"/>
      </w:pPr>
      <w:r>
        <w:rPr>
          <w:rFonts w:ascii="Times New Roman"/>
          <w:b w:val="false"/>
          <w:i w:val="false"/>
          <w:color w:val="000000"/>
          <w:sz w:val="28"/>
        </w:rPr>
        <w:t>
      жетім балалар мен ата-анасының қамқорлығынсыз қалған балаларға;</w:t>
      </w:r>
    </w:p>
    <w:bookmarkEnd w:id="71"/>
    <w:bookmarkStart w:name="z55" w:id="72"/>
    <w:p>
      <w:pPr>
        <w:spacing w:after="0"/>
        <w:ind w:left="0"/>
        <w:jc w:val="both"/>
      </w:pPr>
      <w:r>
        <w:rPr>
          <w:rFonts w:ascii="Times New Roman"/>
          <w:b w:val="false"/>
          <w:i w:val="false"/>
          <w:color w:val="000000"/>
          <w:sz w:val="28"/>
        </w:rPr>
        <w:t>
      қандастарға;</w:t>
      </w:r>
    </w:p>
    <w:bookmarkEnd w:id="72"/>
    <w:bookmarkStart w:name="z56" w:id="73"/>
    <w:p>
      <w:pPr>
        <w:spacing w:after="0"/>
        <w:ind w:left="0"/>
        <w:jc w:val="both"/>
      </w:pPr>
      <w:r>
        <w:rPr>
          <w:rFonts w:ascii="Times New Roman"/>
          <w:b w:val="false"/>
          <w:i w:val="false"/>
          <w:color w:val="000000"/>
          <w:sz w:val="28"/>
        </w:rPr>
        <w:t>
      экологиялық зiлзалалар, табиғи және техногендi сипаттағы төтенше жағдайлар салдарынан тұрғын үйiнен айырылған адамдарға;</w:t>
      </w:r>
    </w:p>
    <w:bookmarkEnd w:id="73"/>
    <w:bookmarkStart w:name="z57" w:id="74"/>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отбасыларға;</w:t>
      </w:r>
    </w:p>
    <w:bookmarkEnd w:id="74"/>
    <w:bookmarkStart w:name="z58" w:id="75"/>
    <w:p>
      <w:pPr>
        <w:spacing w:after="0"/>
        <w:ind w:left="0"/>
        <w:jc w:val="both"/>
      </w:pPr>
      <w:r>
        <w:rPr>
          <w:rFonts w:ascii="Times New Roman"/>
          <w:b w:val="false"/>
          <w:i w:val="false"/>
          <w:color w:val="000000"/>
          <w:sz w:val="28"/>
        </w:rPr>
        <w:t>
      толық емес отбасыларға.".</w:t>
      </w:r>
    </w:p>
    <w:bookmarkEnd w:id="75"/>
    <w:bookmarkStart w:name="z59" w:id="76"/>
    <w:p>
      <w:pPr>
        <w:spacing w:after="0"/>
        <w:ind w:left="0"/>
        <w:jc w:val="both"/>
      </w:pPr>
      <w:r>
        <w:rPr>
          <w:rFonts w:ascii="Times New Roman"/>
          <w:b w:val="false"/>
          <w:i w:val="false"/>
          <w:color w:val="000000"/>
          <w:sz w:val="28"/>
        </w:rPr>
        <w:t>
      Адамның (отбасының) жиынтық табысын есептеген кезде кәсіпкерлік қызметтен түскен және де өзін-өзі жұмыспен қамтушының табыстары айлық есептік көрсеткіштің жиырма бес еселенген мөлшерінен төмен емес ескеріледі.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10 - тармақ жаңа редакцияда – Жамбыл облысы Тараз қалалық мәслихатының 16.01.2023 </w:t>
      </w:r>
      <w:r>
        <w:rPr>
          <w:rFonts w:ascii="Times New Roman"/>
          <w:b w:val="false"/>
          <w:i w:val="false"/>
          <w:color w:val="000000"/>
          <w:sz w:val="28"/>
        </w:rPr>
        <w:t>№ 22-2</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72" w:id="77"/>
    <w:p>
      <w:pPr>
        <w:spacing w:after="0"/>
        <w:ind w:left="0"/>
        <w:jc w:val="both"/>
      </w:pPr>
      <w:r>
        <w:rPr>
          <w:rFonts w:ascii="Times New Roman"/>
          <w:b w:val="false"/>
          <w:i w:val="false"/>
          <w:color w:val="000000"/>
          <w:sz w:val="28"/>
        </w:rPr>
        <w:t>
      10.1. Ең төменгі күнкөріс деңгейінің 5 (бес) еселік мөлшерінен аспайтын орташа табысы бар, адамның иммунитет тапшылығы вирусы (АИВ) тудыратын аурумен ауырған кәмелетке толмаған балаларға ең төменгі күн көріс деңгейінің 2 (екі) еселік мөлшерінде мерзімді (ай сайын) әлеуметтік көмек көрсетіледі. Әлеуметтік көмек өтінішпен жүгінген айдан бастап тиісті медициналық ұйымдардың анықтамасы негізінде тағайындалады.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10.1 - тармақ жаңа редакцияда – Жамбыл облысы Тараз қалалық мәслихатының 20.04.2022 </w:t>
      </w:r>
      <w:r>
        <w:rPr>
          <w:rFonts w:ascii="Times New Roman"/>
          <w:b w:val="false"/>
          <w:i w:val="false"/>
          <w:color w:val="000000"/>
          <w:sz w:val="28"/>
        </w:rPr>
        <w:t>№ 14-3</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73" w:id="78"/>
    <w:p>
      <w:pPr>
        <w:spacing w:after="0"/>
        <w:ind w:left="0"/>
        <w:jc w:val="both"/>
      </w:pPr>
      <w:r>
        <w:rPr>
          <w:rFonts w:ascii="Times New Roman"/>
          <w:b w:val="false"/>
          <w:i w:val="false"/>
          <w:color w:val="000000"/>
          <w:sz w:val="28"/>
        </w:rPr>
        <w:t>
      11. Әлеуметтік көмек 1 (бір) айлық есептік көрсеткіш көлемінде мұқтаж адамдарға қалалық бағыттағы жолаушылар көлiгiнде жол жүруге төлем бойынша шығындарын өтеу ай сайын ұсынылады:</w:t>
      </w:r>
    </w:p>
    <w:bookmarkEnd w:id="78"/>
    <w:bookmarkStart w:name="z62" w:id="79"/>
    <w:p>
      <w:pPr>
        <w:spacing w:after="0"/>
        <w:ind w:left="0"/>
        <w:jc w:val="both"/>
      </w:pPr>
      <w:r>
        <w:rPr>
          <w:rFonts w:ascii="Times New Roman"/>
          <w:b w:val="false"/>
          <w:i w:val="false"/>
          <w:color w:val="000000"/>
          <w:sz w:val="28"/>
        </w:rPr>
        <w:t>
      өтініш жасаған тоқсанның алдындағы Жамбыл облысы бойынша белгіленген тоқсандағы жан басына шаққандағы орташа табысы ең төмен күнкөріс деңгейінің он еселенген мөлшерінен аспайтын орташа табысы бар Ұлы Отан соғысының ардагерлеріне;</w:t>
      </w:r>
    </w:p>
    <w:bookmarkEnd w:id="79"/>
    <w:bookmarkStart w:name="z63" w:id="80"/>
    <w:p>
      <w:pPr>
        <w:spacing w:after="0"/>
        <w:ind w:left="0"/>
        <w:jc w:val="both"/>
      </w:pPr>
      <w:r>
        <w:rPr>
          <w:rFonts w:ascii="Times New Roman"/>
          <w:b w:val="false"/>
          <w:i w:val="false"/>
          <w:color w:val="000000"/>
          <w:sz w:val="28"/>
        </w:rPr>
        <w:t>
      басқа мемлекеттердiң аумағындағы ұрыс қимылдарының ардагерлеріне;</w:t>
      </w:r>
    </w:p>
    <w:bookmarkEnd w:id="80"/>
    <w:bookmarkStart w:name="z239" w:id="81"/>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w:t>
      </w:r>
    </w:p>
    <w:bookmarkEnd w:id="81"/>
    <w:bookmarkStart w:name="z65" w:id="82"/>
    <w:p>
      <w:pPr>
        <w:spacing w:after="0"/>
        <w:ind w:left="0"/>
        <w:jc w:val="both"/>
      </w:pPr>
      <w:r>
        <w:rPr>
          <w:rFonts w:ascii="Times New Roman"/>
          <w:b w:val="false"/>
          <w:i w:val="false"/>
          <w:color w:val="000000"/>
          <w:sz w:val="28"/>
        </w:rPr>
        <w:t>
      өтініш жасаған тоқсанның алдындағы Жамбыл облысы бойынша белгіленген тоқсандағы үш күнкөріс деңгейінен аспайтын орташа табысы бар "Алтын алқа", "Күміс алқа" алқаларымен марапатталғандар немесе бұрындары "Батыр ана" атағын алғандар, сонымен қатар I және II дәрежелі "Ана даңқы" ордендерімен марапатталған көп балалы аналарға, бірінші топ мүгедектігі бар адамдарға, нашар көретін екінші топ мүгедектігі бар адамдарға, жетім балалар мен ата-анасының қамқорлығынсыз қалған балалар, мүгедектігі бар балалар, мектеп-интернаттарда тәрбиеленетін және (немесе) оқитын мүгедектігі бар балалар, білім беру кезеңінде кәмелетке толмағандарды уақытша оқшаулау, бейімдеу және оңалту орталықтарында жатқан балаларға білім алу кезеңінде.</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11 - тармаққа өзгерістер енгізілді – Жамбыл облысы Тараз қалалық мәслихатының 16.01.2023 </w:t>
      </w:r>
      <w:r>
        <w:rPr>
          <w:rFonts w:ascii="Times New Roman"/>
          <w:b w:val="false"/>
          <w:i w:val="false"/>
          <w:color w:val="000000"/>
          <w:sz w:val="28"/>
        </w:rPr>
        <w:t>№ 22-2</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81" w:id="83"/>
    <w:p>
      <w:pPr>
        <w:spacing w:after="0"/>
        <w:ind w:left="0"/>
        <w:jc w:val="both"/>
      </w:pPr>
      <w:r>
        <w:rPr>
          <w:rFonts w:ascii="Times New Roman"/>
          <w:b w:val="false"/>
          <w:i w:val="false"/>
          <w:color w:val="000000"/>
          <w:sz w:val="28"/>
        </w:rPr>
        <w:t>
      12. Жан басына шаққандағы орташа табысы ең төмен күнкөріс деңгейінің он еселенген мөлшерінен аспайтын Ұлы Отан соғысының ардагерлеріне байланыс қызметі (абоненттік төлем) мен табиғи газ төлемі шығындарын төлеуге 1 (бір) айлық есептік көрсеткіш мөлшерінде әлеуметтік көмек мерзімді ай сайын көрсетіледі.</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12 - тармаққа өзгерістер енгізілді – Жамбыл облысы Тараз қалалық мәслихатының 16.01.2023 </w:t>
      </w:r>
      <w:r>
        <w:rPr>
          <w:rFonts w:ascii="Times New Roman"/>
          <w:b w:val="false"/>
          <w:i w:val="false"/>
          <w:color w:val="000000"/>
          <w:sz w:val="28"/>
        </w:rPr>
        <w:t>№ 22-2</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p>
    <w:bookmarkStart w:name="z82" w:id="84"/>
    <w:p>
      <w:pPr>
        <w:spacing w:after="0"/>
        <w:ind w:left="0"/>
        <w:jc w:val="left"/>
      </w:pPr>
      <w:r>
        <w:rPr>
          <w:rFonts w:ascii="Times New Roman"/>
          <w:b/>
          <w:i w:val="false"/>
          <w:color w:val="000000"/>
        </w:rPr>
        <w:t xml:space="preserve"> 3. Әлеуметтік көмек көрсету тәртібі</w:t>
      </w:r>
    </w:p>
    <w:bookmarkEnd w:id="84"/>
    <w:bookmarkStart w:name="z83" w:id="85"/>
    <w:p>
      <w:pPr>
        <w:spacing w:after="0"/>
        <w:ind w:left="0"/>
        <w:jc w:val="both"/>
      </w:pPr>
      <w:r>
        <w:rPr>
          <w:rFonts w:ascii="Times New Roman"/>
          <w:b w:val="false"/>
          <w:i w:val="false"/>
          <w:color w:val="000000"/>
          <w:sz w:val="28"/>
        </w:rPr>
        <w:t>
      13. Атаулы күндер мен мереке күндеріне әлеуметтік көмек алушылардан өтініштер талап етілмей уәкілетті ұйымның не өзге де ұйымдардың ұсынымы бойынша Тараз қаласы әкімдігі бекіткен тізім бойынша көрсетіледі.</w:t>
      </w:r>
    </w:p>
    <w:bookmarkEnd w:id="85"/>
    <w:bookmarkStart w:name="z84" w:id="86"/>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w:t>
      </w:r>
    </w:p>
    <w:bookmarkEnd w:id="86"/>
    <w:bookmarkStart w:name="z85" w:id="87"/>
    <w:p>
      <w:pPr>
        <w:spacing w:after="0"/>
        <w:ind w:left="0"/>
        <w:jc w:val="both"/>
      </w:pPr>
      <w:r>
        <w:rPr>
          <w:rFonts w:ascii="Times New Roman"/>
          <w:b w:val="false"/>
          <w:i w:val="false"/>
          <w:color w:val="000000"/>
          <w:sz w:val="28"/>
        </w:rPr>
        <w:t>
      жеке басын куәландыратын құжатпен;</w:t>
      </w:r>
    </w:p>
    <w:bookmarkEnd w:id="87"/>
    <w:bookmarkStart w:name="z86" w:id="88"/>
    <w:p>
      <w:pPr>
        <w:spacing w:after="0"/>
        <w:ind w:left="0"/>
        <w:jc w:val="both"/>
      </w:pPr>
      <w:r>
        <w:rPr>
          <w:rFonts w:ascii="Times New Roman"/>
          <w:b w:val="false"/>
          <w:i w:val="false"/>
          <w:color w:val="000000"/>
          <w:sz w:val="28"/>
        </w:rPr>
        <w:t>
      адамның (отбасы мүшелерінің) табыстары туралы мәліметтермен;</w:t>
      </w:r>
    </w:p>
    <w:bookmarkEnd w:id="88"/>
    <w:bookmarkStart w:name="z87" w:id="89"/>
    <w:p>
      <w:pPr>
        <w:spacing w:after="0"/>
        <w:ind w:left="0"/>
        <w:jc w:val="both"/>
      </w:pPr>
      <w:r>
        <w:rPr>
          <w:rFonts w:ascii="Times New Roman"/>
          <w:b w:val="false"/>
          <w:i w:val="false"/>
          <w:color w:val="000000"/>
          <w:sz w:val="28"/>
        </w:rPr>
        <w:t>
      өмірде қиын жағдайдың туындағанын растайтын актімен және/немесе құжатпен қоса өтініш береді.</w:t>
      </w:r>
    </w:p>
    <w:bookmarkEnd w:id="89"/>
    <w:bookmarkStart w:name="z88" w:id="90"/>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bookmarkEnd w:id="90"/>
    <w:bookmarkStart w:name="z89" w:id="91"/>
    <w:p>
      <w:pPr>
        <w:spacing w:after="0"/>
        <w:ind w:left="0"/>
        <w:jc w:val="both"/>
      </w:pPr>
      <w:r>
        <w:rPr>
          <w:rFonts w:ascii="Times New Roman"/>
          <w:b w:val="false"/>
          <w:i w:val="false"/>
          <w:color w:val="000000"/>
          <w:sz w:val="28"/>
        </w:rPr>
        <w:t>
      15. Салыстырып тексеру үшін құжаттардың төлнұсқалары ұсынылады, содан кейін құжаттардың төлнұсқалары өтініш берушіге қайтарылады.</w:t>
      </w:r>
    </w:p>
    <w:bookmarkEnd w:id="91"/>
    <w:bookmarkStart w:name="z90" w:id="92"/>
    <w:p>
      <w:pPr>
        <w:spacing w:after="0"/>
        <w:ind w:left="0"/>
        <w:jc w:val="both"/>
      </w:pPr>
      <w:r>
        <w:rPr>
          <w:rFonts w:ascii="Times New Roman"/>
          <w:b w:val="false"/>
          <w:i w:val="false"/>
          <w:color w:val="000000"/>
          <w:sz w:val="28"/>
        </w:rPr>
        <w:t>
      16. Өмірлік қиын жағдай туындаған кезде әлеуметтік көмек көрсетуге өтініш келіп түскен кезде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92"/>
    <w:bookmarkStart w:name="z91" w:id="93"/>
    <w:p>
      <w:pPr>
        <w:spacing w:after="0"/>
        <w:ind w:left="0"/>
        <w:jc w:val="both"/>
      </w:pPr>
      <w:r>
        <w:rPr>
          <w:rFonts w:ascii="Times New Roman"/>
          <w:b w:val="false"/>
          <w:i w:val="false"/>
          <w:color w:val="000000"/>
          <w:sz w:val="28"/>
        </w:rPr>
        <w:t>
      17.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2, 3-қосымшаларға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жібереді.</w:t>
      </w:r>
    </w:p>
    <w:bookmarkEnd w:id="93"/>
    <w:bookmarkStart w:name="z92" w:id="94"/>
    <w:p>
      <w:pPr>
        <w:spacing w:after="0"/>
        <w:ind w:left="0"/>
        <w:jc w:val="both"/>
      </w:pPr>
      <w:r>
        <w:rPr>
          <w:rFonts w:ascii="Times New Roman"/>
          <w:b w:val="false"/>
          <w:i w:val="false"/>
          <w:color w:val="000000"/>
          <w:sz w:val="28"/>
        </w:rPr>
        <w:t>
      18.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94"/>
    <w:bookmarkStart w:name="z93" w:id="95"/>
    <w:p>
      <w:pPr>
        <w:spacing w:after="0"/>
        <w:ind w:left="0"/>
        <w:jc w:val="both"/>
      </w:pPr>
      <w:r>
        <w:rPr>
          <w:rFonts w:ascii="Times New Roman"/>
          <w:b w:val="false"/>
          <w:i w:val="false"/>
          <w:color w:val="000000"/>
          <w:sz w:val="28"/>
        </w:rPr>
        <w:t>
      19.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95"/>
    <w:bookmarkStart w:name="z94" w:id="96"/>
    <w:p>
      <w:pPr>
        <w:spacing w:after="0"/>
        <w:ind w:left="0"/>
        <w:jc w:val="both"/>
      </w:pPr>
      <w:r>
        <w:rPr>
          <w:rFonts w:ascii="Times New Roman"/>
          <w:b w:val="false"/>
          <w:i w:val="false"/>
          <w:color w:val="000000"/>
          <w:sz w:val="28"/>
        </w:rPr>
        <w:t>
      20. Уәкілетті орган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96"/>
    <w:bookmarkStart w:name="z95" w:id="97"/>
    <w:p>
      <w:pPr>
        <w:spacing w:after="0"/>
        <w:ind w:left="0"/>
        <w:jc w:val="both"/>
      </w:pPr>
      <w:r>
        <w:rPr>
          <w:rFonts w:ascii="Times New Roman"/>
          <w:b w:val="false"/>
          <w:i w:val="false"/>
          <w:color w:val="000000"/>
          <w:sz w:val="28"/>
        </w:rPr>
        <w:t>
      21.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97"/>
    <w:bookmarkStart w:name="z96" w:id="98"/>
    <w:p>
      <w:pPr>
        <w:spacing w:after="0"/>
        <w:ind w:left="0"/>
        <w:jc w:val="both"/>
      </w:pPr>
      <w:r>
        <w:rPr>
          <w:rFonts w:ascii="Times New Roman"/>
          <w:b w:val="false"/>
          <w:i w:val="false"/>
          <w:color w:val="000000"/>
          <w:sz w:val="28"/>
        </w:rPr>
        <w:t>
      22.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98"/>
    <w:bookmarkStart w:name="z97" w:id="9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p>
    <w:bookmarkEnd w:id="99"/>
    <w:bookmarkStart w:name="z98" w:id="100"/>
    <w:p>
      <w:pPr>
        <w:spacing w:after="0"/>
        <w:ind w:left="0"/>
        <w:jc w:val="both"/>
      </w:pPr>
      <w:r>
        <w:rPr>
          <w:rFonts w:ascii="Times New Roman"/>
          <w:b w:val="false"/>
          <w:i w:val="false"/>
          <w:color w:val="000000"/>
          <w:sz w:val="28"/>
        </w:rPr>
        <w:t>
      23.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100"/>
    <w:bookmarkStart w:name="z99" w:id="101"/>
    <w:p>
      <w:pPr>
        <w:spacing w:after="0"/>
        <w:ind w:left="0"/>
        <w:jc w:val="both"/>
      </w:pPr>
      <w:r>
        <w:rPr>
          <w:rFonts w:ascii="Times New Roman"/>
          <w:b w:val="false"/>
          <w:i w:val="false"/>
          <w:color w:val="000000"/>
          <w:sz w:val="28"/>
        </w:rPr>
        <w:t>
      24. Әлеуметтік көмек көрсетуден бас тарту:</w:t>
      </w:r>
    </w:p>
    <w:bookmarkEnd w:id="101"/>
    <w:bookmarkStart w:name="z100" w:id="102"/>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102"/>
    <w:bookmarkStart w:name="z101" w:id="103"/>
    <w:p>
      <w:pPr>
        <w:spacing w:after="0"/>
        <w:ind w:left="0"/>
        <w:jc w:val="both"/>
      </w:pPr>
      <w:r>
        <w:rPr>
          <w:rFonts w:ascii="Times New Roman"/>
          <w:b w:val="false"/>
          <w:i w:val="false"/>
          <w:color w:val="000000"/>
          <w:sz w:val="28"/>
        </w:rPr>
        <w:t>
      2) өтініш беруші адамның (отбасының) материалдықжағдайына тексеру жүргізуден бас тартқан, жалтарған.</w:t>
      </w:r>
    </w:p>
    <w:bookmarkEnd w:id="103"/>
    <w:bookmarkStart w:name="z102" w:id="104"/>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белгіленген шектен артқан жағдайларда жүзеге асырылады.</w:t>
      </w:r>
    </w:p>
    <w:bookmarkEnd w:id="104"/>
    <w:bookmarkStart w:name="z103" w:id="105"/>
    <w:p>
      <w:pPr>
        <w:spacing w:after="0"/>
        <w:ind w:left="0"/>
        <w:jc w:val="both"/>
      </w:pPr>
      <w:r>
        <w:rPr>
          <w:rFonts w:ascii="Times New Roman"/>
          <w:b w:val="false"/>
          <w:i w:val="false"/>
          <w:color w:val="000000"/>
          <w:sz w:val="28"/>
        </w:rPr>
        <w:t>
      25. Әлеуметтік көмек ұсынуға шығыстарды қаржыландыру Тараз қаласының бюджетінде көзделген ағымдағы қаржы жылына арналған қаражат шегінде жүзеге асырылады.</w:t>
      </w:r>
    </w:p>
    <w:bookmarkEnd w:id="105"/>
    <w:bookmarkStart w:name="z104" w:id="106"/>
    <w:p>
      <w:pPr>
        <w:spacing w:after="0"/>
        <w:ind w:left="0"/>
        <w:jc w:val="left"/>
      </w:pPr>
      <w:r>
        <w:rPr>
          <w:rFonts w:ascii="Times New Roman"/>
          <w:b/>
          <w:i w:val="false"/>
          <w:color w:val="000000"/>
        </w:rPr>
        <w:t xml:space="preserve"> 4. Көрсетілетін әлеуметтік көмекті тоқтату және қайтару үшін негіздер</w:t>
      </w:r>
    </w:p>
    <w:bookmarkEnd w:id="106"/>
    <w:bookmarkStart w:name="z105" w:id="107"/>
    <w:p>
      <w:pPr>
        <w:spacing w:after="0"/>
        <w:ind w:left="0"/>
        <w:jc w:val="both"/>
      </w:pPr>
      <w:r>
        <w:rPr>
          <w:rFonts w:ascii="Times New Roman"/>
          <w:b w:val="false"/>
          <w:i w:val="false"/>
          <w:color w:val="000000"/>
          <w:sz w:val="28"/>
        </w:rPr>
        <w:t>
      26. Әлеуметтік көмек:</w:t>
      </w:r>
    </w:p>
    <w:bookmarkEnd w:id="107"/>
    <w:bookmarkStart w:name="z106" w:id="108"/>
    <w:p>
      <w:pPr>
        <w:spacing w:after="0"/>
        <w:ind w:left="0"/>
        <w:jc w:val="both"/>
      </w:pPr>
      <w:r>
        <w:rPr>
          <w:rFonts w:ascii="Times New Roman"/>
          <w:b w:val="false"/>
          <w:i w:val="false"/>
          <w:color w:val="000000"/>
          <w:sz w:val="28"/>
        </w:rPr>
        <w:t>
      1) алушы қайтыс болған;</w:t>
      </w:r>
    </w:p>
    <w:bookmarkEnd w:id="108"/>
    <w:bookmarkStart w:name="z107" w:id="109"/>
    <w:p>
      <w:pPr>
        <w:spacing w:after="0"/>
        <w:ind w:left="0"/>
        <w:jc w:val="both"/>
      </w:pPr>
      <w:r>
        <w:rPr>
          <w:rFonts w:ascii="Times New Roman"/>
          <w:b w:val="false"/>
          <w:i w:val="false"/>
          <w:color w:val="000000"/>
          <w:sz w:val="28"/>
        </w:rPr>
        <w:t>
      2) алушы Тараз қаласы шегінен тыс тұрақты тұруға кеткен;</w:t>
      </w:r>
    </w:p>
    <w:bookmarkEnd w:id="109"/>
    <w:bookmarkStart w:name="z108" w:id="110"/>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110"/>
    <w:bookmarkStart w:name="z109" w:id="111"/>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111"/>
    <w:bookmarkStart w:name="z110" w:id="112"/>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112"/>
    <w:bookmarkStart w:name="z111" w:id="113"/>
    <w:p>
      <w:pPr>
        <w:spacing w:after="0"/>
        <w:ind w:left="0"/>
        <w:jc w:val="both"/>
      </w:pP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End w:id="113"/>
    <w:bookmarkStart w:name="z112" w:id="114"/>
    <w:p>
      <w:pPr>
        <w:spacing w:after="0"/>
        <w:ind w:left="0"/>
        <w:jc w:val="left"/>
      </w:pPr>
      <w:r>
        <w:rPr>
          <w:rFonts w:ascii="Times New Roman"/>
          <w:b/>
          <w:i w:val="false"/>
          <w:color w:val="000000"/>
        </w:rPr>
        <w:t xml:space="preserve"> 5. Қорытынды ереже</w:t>
      </w:r>
    </w:p>
    <w:bookmarkEnd w:id="114"/>
    <w:bookmarkStart w:name="z113" w:id="115"/>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қалалық мәслихатының</w:t>
            </w:r>
            <w:r>
              <w:br/>
            </w:r>
            <w:r>
              <w:rPr>
                <w:rFonts w:ascii="Times New Roman"/>
                <w:b w:val="false"/>
                <w:i w:val="false"/>
                <w:color w:val="000000"/>
                <w:sz w:val="20"/>
              </w:rPr>
              <w:t>2020 жылғы 23 желтоқсандағы</w:t>
            </w:r>
            <w:r>
              <w:br/>
            </w:r>
            <w:r>
              <w:rPr>
                <w:rFonts w:ascii="Times New Roman"/>
                <w:b w:val="false"/>
                <w:i w:val="false"/>
                <w:color w:val="000000"/>
                <w:sz w:val="20"/>
              </w:rPr>
              <w:t>№ 66-8 шешіміне 2 қосымша</w:t>
            </w:r>
          </w:p>
        </w:tc>
      </w:tr>
    </w:tbl>
    <w:bookmarkStart w:name="z117" w:id="116"/>
    <w:p>
      <w:pPr>
        <w:spacing w:after="0"/>
        <w:ind w:left="0"/>
        <w:jc w:val="left"/>
      </w:pPr>
      <w:r>
        <w:rPr>
          <w:rFonts w:ascii="Times New Roman"/>
          <w:b/>
          <w:i w:val="false"/>
          <w:color w:val="000000"/>
        </w:rPr>
        <w:t xml:space="preserve"> Тараз қалалық мәслихатының күші жойылған кейбір шешімдерінің тізбесі</w:t>
      </w:r>
    </w:p>
    <w:bookmarkEnd w:id="116"/>
    <w:bookmarkStart w:name="z118" w:id="117"/>
    <w:p>
      <w:pPr>
        <w:spacing w:after="0"/>
        <w:ind w:left="0"/>
        <w:jc w:val="both"/>
      </w:pPr>
      <w:r>
        <w:rPr>
          <w:rFonts w:ascii="Times New Roman"/>
          <w:b w:val="false"/>
          <w:i w:val="false"/>
          <w:color w:val="000000"/>
          <w:sz w:val="28"/>
        </w:rPr>
        <w:t xml:space="preserve">
      1. "Тараз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Тараз қалалық мәслихатының 2017 жылғы 28 қарашадағы </w:t>
      </w:r>
      <w:r>
        <w:rPr>
          <w:rFonts w:ascii="Times New Roman"/>
          <w:b w:val="false"/>
          <w:i w:val="false"/>
          <w:color w:val="000000"/>
          <w:sz w:val="28"/>
        </w:rPr>
        <w:t>№ 25-4</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3626</w:t>
      </w:r>
      <w:r>
        <w:rPr>
          <w:rFonts w:ascii="Times New Roman"/>
          <w:b w:val="false"/>
          <w:i w:val="false"/>
          <w:color w:val="000000"/>
          <w:sz w:val="28"/>
        </w:rPr>
        <w:t xml:space="preserve"> болып тіркелген, Қазақстан Республикасының нормативтік құқықтық актілердің электрондық түрдегі эталондық бақылау банкінде 2017 жылдың 28 желтоқсанында жарияланған).</w:t>
      </w:r>
    </w:p>
    <w:bookmarkEnd w:id="117"/>
    <w:bookmarkStart w:name="z119" w:id="118"/>
    <w:p>
      <w:pPr>
        <w:spacing w:after="0"/>
        <w:ind w:left="0"/>
        <w:jc w:val="both"/>
      </w:pPr>
      <w:r>
        <w:rPr>
          <w:rFonts w:ascii="Times New Roman"/>
          <w:b w:val="false"/>
          <w:i w:val="false"/>
          <w:color w:val="000000"/>
          <w:sz w:val="28"/>
        </w:rPr>
        <w:t xml:space="preserve">
      2. "Тараз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Тараз қалалық мәслихатының 2017 жылғы 28 қарашадағы № 25-4 шешіміне толықтыру енгізу туралы" Тараз қалалық мәслихатының 2018 жылғы 5 қазандағы </w:t>
      </w:r>
      <w:r>
        <w:rPr>
          <w:rFonts w:ascii="Times New Roman"/>
          <w:b w:val="false"/>
          <w:i w:val="false"/>
          <w:color w:val="000000"/>
          <w:sz w:val="28"/>
        </w:rPr>
        <w:t>№ 36-8</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3967</w:t>
      </w:r>
      <w:r>
        <w:rPr>
          <w:rFonts w:ascii="Times New Roman"/>
          <w:b w:val="false"/>
          <w:i w:val="false"/>
          <w:color w:val="000000"/>
          <w:sz w:val="28"/>
        </w:rPr>
        <w:t xml:space="preserve"> болып тіркелген, Қазақстан Республикасының нормативтік құқықтық актілердің электрондық түрдегі эталондық бақылау банкінде 2018 жылдың 18 қазанында жарияланған).</w:t>
      </w:r>
    </w:p>
    <w:bookmarkEnd w:id="118"/>
    <w:bookmarkStart w:name="z120" w:id="119"/>
    <w:p>
      <w:pPr>
        <w:spacing w:after="0"/>
        <w:ind w:left="0"/>
        <w:jc w:val="both"/>
      </w:pPr>
      <w:r>
        <w:rPr>
          <w:rFonts w:ascii="Times New Roman"/>
          <w:b w:val="false"/>
          <w:i w:val="false"/>
          <w:color w:val="000000"/>
          <w:sz w:val="28"/>
        </w:rPr>
        <w:t xml:space="preserve">
      3. "Тараз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Тараз қалалық мәслихатының 2017 жылғы 28 қарашадағы </w:t>
      </w:r>
      <w:r>
        <w:rPr>
          <w:rFonts w:ascii="Times New Roman"/>
          <w:b w:val="false"/>
          <w:i w:val="false"/>
          <w:color w:val="000000"/>
          <w:sz w:val="28"/>
        </w:rPr>
        <w:t>№ 25-4</w:t>
      </w:r>
      <w:r>
        <w:rPr>
          <w:rFonts w:ascii="Times New Roman"/>
          <w:b w:val="false"/>
          <w:i w:val="false"/>
          <w:color w:val="000000"/>
          <w:sz w:val="28"/>
        </w:rPr>
        <w:t xml:space="preserve"> шешіміне өзгеріс енгізу туралы" Тараз қалалық мәслихатының 2019 жылғы 15 ақпандағы № 42-4 шешімі (Нормативтік құқықтық актілерді мемлекеттік тіркеу тізілімінде </w:t>
      </w:r>
      <w:r>
        <w:rPr>
          <w:rFonts w:ascii="Times New Roman"/>
          <w:b w:val="false"/>
          <w:i w:val="false"/>
          <w:color w:val="000000"/>
          <w:sz w:val="28"/>
        </w:rPr>
        <w:t>№ 4113</w:t>
      </w:r>
      <w:r>
        <w:rPr>
          <w:rFonts w:ascii="Times New Roman"/>
          <w:b w:val="false"/>
          <w:i w:val="false"/>
          <w:color w:val="000000"/>
          <w:sz w:val="28"/>
        </w:rPr>
        <w:t xml:space="preserve"> болып тіркелген, Қазақстан Республикасының нормативтік құқықтық актілердің электрондық түрдегі эталондық бақылау банкінде 2019 жылдың 26 ақпанында жарияланған).</w:t>
      </w:r>
    </w:p>
    <w:bookmarkEnd w:id="119"/>
    <w:bookmarkStart w:name="z121" w:id="120"/>
    <w:p>
      <w:pPr>
        <w:spacing w:after="0"/>
        <w:ind w:left="0"/>
        <w:jc w:val="both"/>
      </w:pPr>
      <w:r>
        <w:rPr>
          <w:rFonts w:ascii="Times New Roman"/>
          <w:b w:val="false"/>
          <w:i w:val="false"/>
          <w:color w:val="000000"/>
          <w:sz w:val="28"/>
        </w:rPr>
        <w:t xml:space="preserve">
      4. "Тараз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Тараз қалалық мәслихатының 2017 жылғы 28 қарашадағы № 25-4 шешіміне өзгерістер мен толықтырулар енгізу туралы" Жамбыл облысы Тараз қалалық мәслихатының 2019 жылғы 15 ақпандағы </w:t>
      </w:r>
      <w:r>
        <w:rPr>
          <w:rFonts w:ascii="Times New Roman"/>
          <w:b w:val="false"/>
          <w:i w:val="false"/>
          <w:color w:val="000000"/>
          <w:sz w:val="28"/>
        </w:rPr>
        <w:t>№ 42-5</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4108</w:t>
      </w:r>
      <w:r>
        <w:rPr>
          <w:rFonts w:ascii="Times New Roman"/>
          <w:b w:val="false"/>
          <w:i w:val="false"/>
          <w:color w:val="000000"/>
          <w:sz w:val="28"/>
        </w:rPr>
        <w:t xml:space="preserve"> болып тіркелген, Қазақстан Республикасының нормативтік құқықтық актілердің электрондық түрдегі эталондық бақылау банкінде 2019 жылдың 26 ақпанында жарияланған).</w:t>
      </w:r>
    </w:p>
    <w:bookmarkEnd w:id="120"/>
    <w:bookmarkStart w:name="z122" w:id="121"/>
    <w:p>
      <w:pPr>
        <w:spacing w:after="0"/>
        <w:ind w:left="0"/>
        <w:jc w:val="both"/>
      </w:pPr>
      <w:r>
        <w:rPr>
          <w:rFonts w:ascii="Times New Roman"/>
          <w:b w:val="false"/>
          <w:i w:val="false"/>
          <w:color w:val="000000"/>
          <w:sz w:val="28"/>
        </w:rPr>
        <w:t xml:space="preserve">
      5. "Тараз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Тараз қалалық мәслихатының 2017 жылғы 28 қарашадағы № 25-4 шешіміне өзгерістер енгізу туралы" Жамбыл облысы Тараз қалалық мәслихатының 2019 жылғы 27 наурыздағы </w:t>
      </w:r>
      <w:r>
        <w:rPr>
          <w:rFonts w:ascii="Times New Roman"/>
          <w:b w:val="false"/>
          <w:i w:val="false"/>
          <w:color w:val="000000"/>
          <w:sz w:val="28"/>
        </w:rPr>
        <w:t>№ 43-10</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4158</w:t>
      </w:r>
      <w:r>
        <w:rPr>
          <w:rFonts w:ascii="Times New Roman"/>
          <w:b w:val="false"/>
          <w:i w:val="false"/>
          <w:color w:val="000000"/>
          <w:sz w:val="28"/>
        </w:rPr>
        <w:t xml:space="preserve"> болып тіркелген, Қазақстан Республикасының нормативтік құқықтық актілердің электрондық түрдегі эталондық бақылау банкінде 2019 жылдың 04 сәуірініде жарияланған).</w:t>
      </w:r>
    </w:p>
    <w:bookmarkEnd w:id="121"/>
    <w:bookmarkStart w:name="z123" w:id="122"/>
    <w:p>
      <w:pPr>
        <w:spacing w:after="0"/>
        <w:ind w:left="0"/>
        <w:jc w:val="both"/>
      </w:pPr>
      <w:r>
        <w:rPr>
          <w:rFonts w:ascii="Times New Roman"/>
          <w:b w:val="false"/>
          <w:i w:val="false"/>
          <w:color w:val="000000"/>
          <w:sz w:val="28"/>
        </w:rPr>
        <w:t xml:space="preserve">
      6. "Тараз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Тараз қалалық мәслихатының 2017 жылғы 28 қарашадағы № 25-4 шешіміне өзгерістер мен толықтырулар енгізу туралы" Тараз қалалық мәслихатының 2019 жылғы 31 мамырдағы </w:t>
      </w:r>
      <w:r>
        <w:rPr>
          <w:rFonts w:ascii="Times New Roman"/>
          <w:b w:val="false"/>
          <w:i w:val="false"/>
          <w:color w:val="000000"/>
          <w:sz w:val="28"/>
        </w:rPr>
        <w:t>№ 46-5</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4255</w:t>
      </w:r>
      <w:r>
        <w:rPr>
          <w:rFonts w:ascii="Times New Roman"/>
          <w:b w:val="false"/>
          <w:i w:val="false"/>
          <w:color w:val="000000"/>
          <w:sz w:val="28"/>
        </w:rPr>
        <w:t xml:space="preserve"> болып тіркелген, Қазақстан Республикасының нормативтік құқықтық актілердің электрондық түрдегі эталондық бақылау банкінде 2019 жылдың 11 маусымында жарияланған). </w:t>
      </w:r>
    </w:p>
    <w:bookmarkEnd w:id="122"/>
    <w:bookmarkStart w:name="z124" w:id="123"/>
    <w:p>
      <w:pPr>
        <w:spacing w:after="0"/>
        <w:ind w:left="0"/>
        <w:jc w:val="both"/>
      </w:pPr>
      <w:r>
        <w:rPr>
          <w:rFonts w:ascii="Times New Roman"/>
          <w:b w:val="false"/>
          <w:i w:val="false"/>
          <w:color w:val="000000"/>
          <w:sz w:val="28"/>
        </w:rPr>
        <w:t xml:space="preserve">
      7. "Тараз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Тараз қалалық мәслихатының 2017 жылғы 28 қарашадағы № 25-4 шешіміне өзгерістер мен толықтырулар енгізу туралы" Тараз қалалық мәслихатының 2020 жылғы 28 сәуірдегі </w:t>
      </w:r>
      <w:r>
        <w:rPr>
          <w:rFonts w:ascii="Times New Roman"/>
          <w:b w:val="false"/>
          <w:i w:val="false"/>
          <w:color w:val="000000"/>
          <w:sz w:val="28"/>
        </w:rPr>
        <w:t>№ 57-6</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4605</w:t>
      </w:r>
      <w:r>
        <w:rPr>
          <w:rFonts w:ascii="Times New Roman"/>
          <w:b w:val="false"/>
          <w:i w:val="false"/>
          <w:color w:val="000000"/>
          <w:sz w:val="28"/>
        </w:rPr>
        <w:t xml:space="preserve"> болып тіркелген, Қазақстан Республикасының нормативтік құқықтық актілердің электрондық түрдегі эталондық бақылау банкінде 2020 жылдың 12 мамырында жарияланған).</w:t>
      </w:r>
    </w:p>
    <w:bookmarkEnd w:id="123"/>
    <w:bookmarkStart w:name="z125" w:id="124"/>
    <w:p>
      <w:pPr>
        <w:spacing w:after="0"/>
        <w:ind w:left="0"/>
        <w:jc w:val="both"/>
      </w:pPr>
      <w:r>
        <w:rPr>
          <w:rFonts w:ascii="Times New Roman"/>
          <w:b w:val="false"/>
          <w:i w:val="false"/>
          <w:color w:val="000000"/>
          <w:sz w:val="28"/>
        </w:rPr>
        <w:t xml:space="preserve">
      8. "Тараз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Тараз қалалық мәслихатының 2017 жылғы 28 қарашадағы № 25-4 шешіміне өзгерістер мен толықтырулар енгізу туралы" Тараз қалалық мәслихатының 2020 жылғы 21 тамыздағы </w:t>
      </w:r>
      <w:r>
        <w:rPr>
          <w:rFonts w:ascii="Times New Roman"/>
          <w:b w:val="false"/>
          <w:i w:val="false"/>
          <w:color w:val="000000"/>
          <w:sz w:val="28"/>
        </w:rPr>
        <w:t>№ 61-4</w:t>
      </w:r>
      <w:r>
        <w:rPr>
          <w:rFonts w:ascii="Times New Roman"/>
          <w:b w:val="false"/>
          <w:i w:val="false"/>
          <w:color w:val="000000"/>
          <w:sz w:val="28"/>
        </w:rPr>
        <w:t xml:space="preserve"> шешімі (Нормативтік құқықтық актілерді мемлекеттік тіркеу тізілімінде </w:t>
      </w:r>
      <w:r>
        <w:rPr>
          <w:rFonts w:ascii="Times New Roman"/>
          <w:b w:val="false"/>
          <w:i w:val="false"/>
          <w:color w:val="000000"/>
          <w:sz w:val="28"/>
        </w:rPr>
        <w:t>№ 4718</w:t>
      </w:r>
      <w:r>
        <w:rPr>
          <w:rFonts w:ascii="Times New Roman"/>
          <w:b w:val="false"/>
          <w:i w:val="false"/>
          <w:color w:val="000000"/>
          <w:sz w:val="28"/>
        </w:rPr>
        <w:t xml:space="preserve"> болып тіркелген, Қазақстан Республикасының нормативтік құқықтық актілердің электрондық түрдегі эталондық бақылау банкінде 2020 жылдың 03 қыркүйегінде жарияланған).</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