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90123" w14:textId="90901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қалалық бюджет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Тараз қалалық мәслихатының 2020 жылғы 23 желтоқсандағы № 66-3 шешімі. Жамбыл облысының Әділет департаментінде 2020 жылғы 30 желтоқсанда № 4875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желтоқсандагы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Тараз қалалық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қалалық бюджет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65 354 306 мың теңге, оның ішінде: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15 209 232 мың теңге; 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cалықтық емес түсімдер – 368 336 мың теңге; 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8 581 883 мың теңге;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41 194 855 мың теңге;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74 144 368 мың теңге;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788 399 мың теңге;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801 772 мың теңге;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сатудан түсетін түсімдер – 13 373 теңге;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-9 578 461 мың теңге;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9 578 461 мың теңге: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16 064 996 мың теңге;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8 799 988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2 313 453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 – тармақ жаңа редакцияда – Жамбыл облысы Тараз қалалық мәслихатының 29.11.2021 </w:t>
      </w:r>
      <w:r>
        <w:rPr>
          <w:rFonts w:ascii="Times New Roman"/>
          <w:b w:val="false"/>
          <w:i w:val="false"/>
          <w:color w:val="000000"/>
          <w:sz w:val="28"/>
        </w:rPr>
        <w:t>№ 9-3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2021 жылға арналған қала әкімдігінің резерві 912 287 мың теңге сомасында бекітілсін.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2 – тармақ жаңа редакцияда – Жамбыл облысы Тараз қалалық мәслихатының 29.11.2021 </w:t>
      </w:r>
      <w:r>
        <w:rPr>
          <w:rFonts w:ascii="Times New Roman"/>
          <w:b w:val="false"/>
          <w:i w:val="false"/>
          <w:color w:val="000000"/>
          <w:sz w:val="28"/>
        </w:rPr>
        <w:t>№ 9-3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орындалуына бақылау және интернет-ресурстарында жариялауды қалалық мәслихаттың бюджет және қаланың әлеуметтік-экономикалық дамуы жөніндегі тұрақты комиссиясына жүктелсін.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әділет органдарында мемлекеттік тіркеуден өткен күннен бастап күшіне енеді және 2021 жылдың 1 қаңтарынан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Тараз қалалық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Жетибаев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Тараз қалалық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 хатшысының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Жексембиев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66-3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3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Тараз қаласының 2021 жылға арналған бюджеті</w:t>
      </w:r>
    </w:p>
    <w:bookmarkEnd w:id="20"/>
    <w:bookmarkStart w:name="z5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– қосымша жаңа редакцияда – Жамбыл облысы Тараз қалалық мәслихатының 29.11.2021 </w:t>
      </w:r>
      <w:r>
        <w:rPr>
          <w:rFonts w:ascii="Times New Roman"/>
          <w:b w:val="false"/>
          <w:i w:val="false"/>
          <w:color w:val="ff0000"/>
          <w:sz w:val="28"/>
        </w:rPr>
        <w:t>№ 9-3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қолданысқа енгізіледі) шешімімен.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65354306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15209232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7275210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Ойын бизнесіне салық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8581883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7947883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7947883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41194855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41194855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41194855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Атауы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74144368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30778176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21912149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15880272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объектілерінің ортақ мүлкіне күрделі жөндеу жүргізуге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 дамыту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4880216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2025" бизнесті қолдау мен дамытудың бірыңғай бағдарламасы шеңберінде индустриялық инфрақұрылымды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31743558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31743558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31677221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Қаржы активтерін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-9578461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9578461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16064996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16064996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16064996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Атауы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8799988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8799988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8799988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66-3 шешіміне 2 қосымша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Тараз қаласының 2022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60725329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13381119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Ойын бизнесіне салық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12528983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12108983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12108983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34631360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34631360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34631360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48525329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5268415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6739593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 дамыту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31677221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31677221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31677221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Қаржы активтерін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-12000000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66-3 шешіміне 3 қосымша</w:t>
            </w:r>
          </w:p>
        </w:tc>
      </w:tr>
    </w:tbl>
    <w:bookmarkStart w:name="z4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Тараз қаласының 2023 жылға арналған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59321776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5794053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Ойын бизнесіне салық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12556793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12111793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12111793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32583231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32583231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32583231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52806717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8060610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 дамыту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31677221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31677221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31677221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Қаржы активтерін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6215059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-6215059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6215059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6215059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6215059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