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1a5c" w14:textId="25a1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ауданында 2020 жылға арналған мектепке дейiнгi тәрбие мен оқытуға мемлекеттiк бiлiм беру тапсырысын, ата-ана төлемақысының мөлшерiн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әкімдігінің 2020 жылғы 12 наурыздағы № 108 қаулысы. Жамбыл облысының Әділет департаментінде 2020 жылғы 16 наурызда № 4523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"Бiлiм туралы" Қазақстан Республикасының 2007 жылғы 27 шiлдедегi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62-бабының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сәйкес, Байзақ ауданының әкiмдiгi ҚАУЛЫ ЕТЕДI: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Байзақ ауданында 2020 жылға арналған мектепке дейiнгi тәрбие мен оқытуға мемлекеттiк бiлiм беру тапсырысы, ата-ана төлемақысының мөлшерi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"Байзақ ауданы әкiмдігінің білім бөлімі" коммуналдық мемлекеттiк мекемесi 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ресми жариялауды;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Байзақ ауданы әкімдігінің интернет-ресурсында орналастырылуды;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әкiмiнiң орынбасары Дәулетов Дәуір Рысбайұлына жүктелсiн.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әдiлет органдарында мемлекеттiк тiркелген күннен бастап күшiне енедi және алғашқы ресми жарияланған күннен кейiн күнтiзбелiк он күн өткен соң қолданысқа енгiзiледi.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12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Байзақ ауданында 2020 жылға мектепке дейінгі тәрбие мен оқытуға мемлекеттік білім беру тапсырысы, ата-ана төлемақысының мөлшері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3"/>
        <w:gridCol w:w="1669"/>
        <w:gridCol w:w="2547"/>
        <w:gridCol w:w="2551"/>
      </w:tblGrid>
      <w:tr>
        <w:trPr>
          <w:trHeight w:val="30" w:hRule="atLeast"/>
        </w:trPr>
        <w:tc>
          <w:tcPr>
            <w:tcW w:w="5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(шағын орталықтар)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Сыдық Абланов атындағы орта мектебінің жанындағы шағын орталық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46516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Төребай Ақбозов атындағы орта мектебінің жанындағы шағын орталық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29537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Намазбай Ақшабаев атындағы орта мектебінің жанындағы шағын орталық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Берікқара орта мектебінің жанындағы шағын орталық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Жаңатұрмыс орта мектебінің жанындағы шағын орталық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Қарасу орта мектебінің жанындағы шағын орталық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Мырзатай орта мектебінің жанындағы шағын орталық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Бурыл орта мектебінің жанындағы шағын орталық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Әзімбек Жанқұлиев атындағы орта мектебінің жанындағы шағын орталық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Сарыбарақ негізгі мектебінің жанындағы шағын орталық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 әкімдігінің білім бөлімінің Мәншүк Мәметова атындағы негізгі мектебінің жанындағы шағын орталық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(балабақшалар мен бөбекжай-бақшалар)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Қостөбе ауылдық округі әкімі аппаратының "Гүлсім" балабақшасы" мемлекеттік коммуналдық қазыналық кәсіпорыны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46037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Қостөбе ауылдық округі әкімі аппаратының "Жансая" бөбекжай-бақшасы" мемлекеттік коммуналдық қазыналық кәсіпорыны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Бурыл ауылдық округі әкімі аппаратының "Дәулет" бөбекжай-бақшасы" мемлекеттік коммуналдық қазыналық кәсіпорыны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Ботамойнақ ауылдық округі әкімі аппаратының "Салтанат" балабақшасы" мемлекеттік коммуналдық қазыналық кәсіпорыны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Қызыл жұлдыз ауылдық округі әкімі аппаратының "Мәрзия апа" бөбекжай-бақшасы" мемлекеттік коммуналдық қазыналық кәсіпорыны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Түймекент ауылдық округі әкімі аппаратының "Ақжар" бөбекжай-бақшасы" мемлекеттік коммуналдық қазыналық кәсіпорыны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Бурыл ауылдық округі әкімі аппаратының "Балауса" бөбекжай-бақшасы" мемлекеттік коммуналдық қазыналық кәсіпорыны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39469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Мырзатай ауылдық округі әкімі аппаратының "Ақбота" бөбекжай-бақшасы" мемлекеттік коммуналдық қазыналық кәсіпорыны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60999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Үлгілі ауылдық округі әкімі аппаратының "Балбөбек" бөбекжай-бақшасы" мемлекеттік коммуналдық қазыналық кәсіпорыны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49118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Дихан ауылдық округі әкімі аппаратының "Еркетай" бөбекжай-бақшасы" мемлекеттік коммуналдық қазыналық кәсіпорыны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Сарыкемер ауылдық округі әкімі аппаратының "Балдырған" балабақшасы" мемлекеттік коммуналдық қазыналық кәсіпорыны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30837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Бәйтерек ауылдық округі әкімі аппаратының "Теремок" балабақшасы" мемлекеттік коммуналдық қазыналық кәсіпорыны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Бәйтерек ауылдық округі әкімі аппаратының "Теремок" балабақшасы" мемлекеттік коммуналдық қазыналық кәсіпорыны (санаторлық топ)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облысы Байзақ ауданы Суханбаев ауылдық округі әкімі аппаратының "Айнұр" бөбекжай-бақшасы" мемлекеттік коммуналдық қазыналық кәсіпорыны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Коптерек ауылдық округі әкімі аппаратының "Айгүл" бөбекжай-бақшасы" мемлекеттік коммуналдық қазыналық кәсіпорыны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Жалғызтөбе ауылдық округі әкімі аппаратының "Ерасыл" бөбекжай-бақшасы" мемлекеттік коммуналдық қазыналық кәсіпорыны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Көктал ауылдық округі әкімі аппаратының "Саялы" бөбекжай-бақшасы" мемлекеттік коммуналдық қазыналық кәсіпорыны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Қызыл жұлдыз ауылдық округі әкімі аппаратының "Дариға апа" бөбекжай-бақшасы" мемлекеттік коммуналдық қазыналық кәсіпорыны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42729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Бурыл ауылдық округі әкімі аппаратының "Бәйтерек" бөбекжай-бақшасы" мемлекеттік коммуналдық қазыналық кәсіпорыны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әкімдігінің білім бөлімінің "Айгөлек" бөбекжай-бақшасы" мемлекеттік коммуналдық қазыналық кәсіпорыны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47706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Бәйтерек ауылдық округі әкімі аппаратының "Астана" бөбекжай-бақшасы" мемлекеттік коммуналдық қазыналық кәсіпорыны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Түймекент ауылдық округі әкімі аппаратының "Қарлығаш" бөбекжай-бақшасы" мемлекеттік коммуналдық қазыналық кәсіпорыны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Ынтымақ ауылдық округі әкімі аппаратының "Балдәурен" бөбекжай-бақшасы" мемлекеттік коммуналдық қазыналық кәсіпорыны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52308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Жаңатұрмыс ауылдық округі әкімі аппаратының "Айшуақ" бөбекжай-бақшасы" мемлекеттік коммуналдық қазыналық кәсіпорыны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жекеменшік ұйымдар (балабақшалар)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"Еңлік" балабақшасы" жауапкершілігі шектеулі серіктестігі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"Еңлік" балабақшасы" жауапкершілігі шектеулі серіктестігінің филиалы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"Қара-бура" мал дәрігерлік қызмет көрсету компаниясы" жауапкершілігі шектеулі серіктестігі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"Өтеміс" жауапкершілігі шектеулі серіктестігі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"Мединаи" жауапкершілігі шектеулі серіктестігі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"Амина-Нұрай" жауапкершілігі шектеулі серіктестігі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"Дарынды бөбек" жауапкершілігі шектеулі серіктестігі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"Ерік ата" бөбекжай-бақшасы" жауапкершілігі шектеулі серіктестігі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"Аружан С" жауапкершілігі шектеулі серіктестігі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"Мұрагер" бөбекжай-бақшасы" жауапкершілігі шектеулі серіктестігі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"Гномики" бөбекжай-бақшасы" жауапкершілігі шектеулі серіктестігі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"Нұрали" бөбекжай-бақшасы" жауапкершілігі шектеулі серіктестігі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"Карақат Димаш" балабақшасы" жауапкершілігі шектеулі серіктестігі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"Бағлан-2018" бөбекжай-бақшасы" жауапкершілігі шектеулі серіктестігі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"Нұрлы" бөбекжай-бақшасы" жауапкершілігі шектеулі серіктестігі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"Бөрте" бөбек-жай балабақшасы" жауапкершілігі шектеулі серіктестігі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"Әсемгүл" бөбекжай-бақшасы" жауапкершілігі шектеулі серіктестігі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әріптестер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"Нұрали" бөбекжай-бақшасы" жауапкершілігі шектеулі серіктестігі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"Қара-бура" мал дәрігерлік қызмет көрсету компаниясы" жауапкершілігі шектеулі серіктестігі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"Орынкүл" бөбекжай-бақшасы" "ЕУ-АДИН" жауапкершілігі шектеулі серіктестігі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