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9ee4" w14:textId="9e39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Байзақ ауданы ауылдық округтерінің бюджеттері туралы" Байзақ аудандық мәслихатының 2019 жылғы 27 желтоқсандағы №60-2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2020 жылғы 18 наурыздағы № 63-11 шешімі. Жамбыл облысының Әділет департаментінде 2020 жылғы 20 наурызда № 4530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Байзақ ауданы ауылдық округтерінің бюджеттері туралы" Байзақ аудандық мәслихатының 2019 жылғы 27 желтоқсандағы №60-2 шешіміне (нормативтік құқықтық актілерді мемлекеттік тіркеу тізілімінде </w:t>
      </w:r>
      <w:r>
        <w:rPr>
          <w:rFonts w:ascii="Times New Roman"/>
          <w:b w:val="false"/>
          <w:i w:val="false"/>
          <w:color w:val="000000"/>
          <w:sz w:val="28"/>
        </w:rPr>
        <w:t>№4079</w:t>
      </w:r>
      <w:r>
        <w:rPr>
          <w:rFonts w:ascii="Times New Roman"/>
          <w:b w:val="false"/>
          <w:i w:val="false"/>
          <w:color w:val="000000"/>
          <w:sz w:val="28"/>
        </w:rPr>
        <w:t xml:space="preserve"> болып тіркелген және 2019 жылғы 18 қаңтарда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1-1. Жалғызтөбе ауылдық округі 2020 жылға: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"90282" сандары "94922" сандарымен ауыстырылсын:</w:t>
      </w:r>
    </w:p>
    <w:bookmarkEnd w:id="3"/>
    <w:bookmarkStart w:name="z13" w:id="4"/>
    <w:p>
      <w:pPr>
        <w:spacing w:after="0"/>
        <w:ind w:left="0"/>
        <w:jc w:val="both"/>
      </w:pPr>
      <w:r>
        <w:rPr>
          <w:rFonts w:ascii="Times New Roman"/>
          <w:b w:val="false"/>
          <w:i w:val="false"/>
          <w:color w:val="000000"/>
          <w:sz w:val="28"/>
        </w:rPr>
        <w:t>
      "84214" сандары "88854"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"90282" сандары "94922" сандарымен ауыстырылсын.</w:t>
      </w:r>
    </w:p>
    <w:bookmarkEnd w:id="5"/>
    <w:bookmarkStart w:name="z16" w:id="6"/>
    <w:p>
      <w:pPr>
        <w:spacing w:after="0"/>
        <w:ind w:left="0"/>
        <w:jc w:val="both"/>
      </w:pPr>
      <w:r>
        <w:rPr>
          <w:rFonts w:ascii="Times New Roman"/>
          <w:b w:val="false"/>
          <w:i w:val="false"/>
          <w:color w:val="000000"/>
          <w:sz w:val="28"/>
        </w:rPr>
        <w:t>
      1-2. Дихан ауылдық округі 2020 жылға: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"78004" сандары "76804" сандарымен ауыстырылсын:</w:t>
      </w:r>
    </w:p>
    <w:bookmarkEnd w:id="7"/>
    <w:bookmarkStart w:name="z19" w:id="8"/>
    <w:p>
      <w:pPr>
        <w:spacing w:after="0"/>
        <w:ind w:left="0"/>
        <w:jc w:val="both"/>
      </w:pPr>
      <w:r>
        <w:rPr>
          <w:rFonts w:ascii="Times New Roman"/>
          <w:b w:val="false"/>
          <w:i w:val="false"/>
          <w:color w:val="000000"/>
          <w:sz w:val="28"/>
        </w:rPr>
        <w:t>
      "72674" сандары "71474"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"78004" сандары "76804" сандарымен ауыстырылсын.</w:t>
      </w:r>
    </w:p>
    <w:bookmarkEnd w:id="9"/>
    <w:bookmarkStart w:name="z22" w:id="10"/>
    <w:p>
      <w:pPr>
        <w:spacing w:after="0"/>
        <w:ind w:left="0"/>
        <w:jc w:val="both"/>
      </w:pPr>
      <w:r>
        <w:rPr>
          <w:rFonts w:ascii="Times New Roman"/>
          <w:b w:val="false"/>
          <w:i w:val="false"/>
          <w:color w:val="000000"/>
          <w:sz w:val="28"/>
        </w:rPr>
        <w:t>
      1-3. Мырзатай ауылдық округі 2020 жылға: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"75995" сандары "80270" сандарымен ауыстырылсын:</w:t>
      </w:r>
    </w:p>
    <w:bookmarkEnd w:id="11"/>
    <w:bookmarkStart w:name="z25" w:id="12"/>
    <w:p>
      <w:pPr>
        <w:spacing w:after="0"/>
        <w:ind w:left="0"/>
        <w:jc w:val="both"/>
      </w:pPr>
      <w:r>
        <w:rPr>
          <w:rFonts w:ascii="Times New Roman"/>
          <w:b w:val="false"/>
          <w:i w:val="false"/>
          <w:color w:val="000000"/>
          <w:sz w:val="28"/>
        </w:rPr>
        <w:t>
      "69191" сандары "73466"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7" w:id="13"/>
    <w:p>
      <w:pPr>
        <w:spacing w:after="0"/>
        <w:ind w:left="0"/>
        <w:jc w:val="both"/>
      </w:pPr>
      <w:r>
        <w:rPr>
          <w:rFonts w:ascii="Times New Roman"/>
          <w:b w:val="false"/>
          <w:i w:val="false"/>
          <w:color w:val="000000"/>
          <w:sz w:val="28"/>
        </w:rPr>
        <w:t>
      "75995" сандары "80270" сандарымен ауыстырылсын.</w:t>
      </w:r>
    </w:p>
    <w:bookmarkEnd w:id="13"/>
    <w:bookmarkStart w:name="z28" w:id="14"/>
    <w:p>
      <w:pPr>
        <w:spacing w:after="0"/>
        <w:ind w:left="0"/>
        <w:jc w:val="both"/>
      </w:pPr>
      <w:r>
        <w:rPr>
          <w:rFonts w:ascii="Times New Roman"/>
          <w:b w:val="false"/>
          <w:i w:val="false"/>
          <w:color w:val="000000"/>
          <w:sz w:val="28"/>
        </w:rPr>
        <w:t>
      1-5. Түймекент ауылдық округі 2020 жылға: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0" w:id="15"/>
    <w:p>
      <w:pPr>
        <w:spacing w:after="0"/>
        <w:ind w:left="0"/>
        <w:jc w:val="both"/>
      </w:pPr>
      <w:r>
        <w:rPr>
          <w:rFonts w:ascii="Times New Roman"/>
          <w:b w:val="false"/>
          <w:i w:val="false"/>
          <w:color w:val="000000"/>
          <w:sz w:val="28"/>
        </w:rPr>
        <w:t>
      "334285" сандары "357910" сандарымен ауыстырылсын:</w:t>
      </w:r>
    </w:p>
    <w:bookmarkEnd w:id="15"/>
    <w:bookmarkStart w:name="z31" w:id="16"/>
    <w:p>
      <w:pPr>
        <w:spacing w:after="0"/>
        <w:ind w:left="0"/>
        <w:jc w:val="both"/>
      </w:pPr>
      <w:r>
        <w:rPr>
          <w:rFonts w:ascii="Times New Roman"/>
          <w:b w:val="false"/>
          <w:i w:val="false"/>
          <w:color w:val="000000"/>
          <w:sz w:val="28"/>
        </w:rPr>
        <w:t>
      "320488" сандары "344113"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3" w:id="17"/>
    <w:p>
      <w:pPr>
        <w:spacing w:after="0"/>
        <w:ind w:left="0"/>
        <w:jc w:val="both"/>
      </w:pPr>
      <w:r>
        <w:rPr>
          <w:rFonts w:ascii="Times New Roman"/>
          <w:b w:val="false"/>
          <w:i w:val="false"/>
          <w:color w:val="000000"/>
          <w:sz w:val="28"/>
        </w:rPr>
        <w:t>
      "334285" сандары "357910" сандарымен ауыстырылсын.</w:t>
      </w:r>
    </w:p>
    <w:bookmarkEnd w:id="17"/>
    <w:bookmarkStart w:name="z34" w:id="18"/>
    <w:p>
      <w:pPr>
        <w:spacing w:after="0"/>
        <w:ind w:left="0"/>
        <w:jc w:val="both"/>
      </w:pPr>
      <w:r>
        <w:rPr>
          <w:rFonts w:ascii="Times New Roman"/>
          <w:b w:val="false"/>
          <w:i w:val="false"/>
          <w:color w:val="000000"/>
          <w:sz w:val="28"/>
        </w:rPr>
        <w:t>
      1-6. Жаңатұрмыс ауылдық округі 2020 жылға: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6" w:id="19"/>
    <w:p>
      <w:pPr>
        <w:spacing w:after="0"/>
        <w:ind w:left="0"/>
        <w:jc w:val="both"/>
      </w:pPr>
      <w:r>
        <w:rPr>
          <w:rFonts w:ascii="Times New Roman"/>
          <w:b w:val="false"/>
          <w:i w:val="false"/>
          <w:color w:val="000000"/>
          <w:sz w:val="28"/>
        </w:rPr>
        <w:t>
      "90950" сандары "90951" сандарымен ауыстырылсын.</w:t>
      </w:r>
    </w:p>
    <w:bookmarkEnd w:id="19"/>
    <w:bookmarkStart w:name="z37" w:id="20"/>
    <w:p>
      <w:pPr>
        <w:spacing w:after="0"/>
        <w:ind w:left="0"/>
        <w:jc w:val="both"/>
      </w:pPr>
      <w:r>
        <w:rPr>
          <w:rFonts w:ascii="Times New Roman"/>
          <w:b w:val="false"/>
          <w:i w:val="false"/>
          <w:color w:val="000000"/>
          <w:sz w:val="28"/>
        </w:rPr>
        <w:t>
      "0" саны "1" сандарымен ауыстырылсын;</w:t>
      </w:r>
    </w:p>
    <w:bookmarkEnd w:id="20"/>
    <w:bookmarkStart w:name="z38" w:id="21"/>
    <w:p>
      <w:pPr>
        <w:spacing w:after="0"/>
        <w:ind w:left="0"/>
        <w:jc w:val="both"/>
      </w:pPr>
      <w:r>
        <w:rPr>
          <w:rFonts w:ascii="Times New Roman"/>
          <w:b w:val="false"/>
          <w:i w:val="false"/>
          <w:color w:val="000000"/>
          <w:sz w:val="28"/>
        </w:rPr>
        <w:t>
      "0" саны "-1" санымен ауыстырылсын;</w:t>
      </w:r>
    </w:p>
    <w:bookmarkEnd w:id="21"/>
    <w:bookmarkStart w:name="z39" w:id="22"/>
    <w:p>
      <w:pPr>
        <w:spacing w:after="0"/>
        <w:ind w:left="0"/>
        <w:jc w:val="both"/>
      </w:pPr>
      <w:r>
        <w:rPr>
          <w:rFonts w:ascii="Times New Roman"/>
          <w:b w:val="false"/>
          <w:i w:val="false"/>
          <w:color w:val="000000"/>
          <w:sz w:val="28"/>
        </w:rPr>
        <w:t>
      "0" саны "1" санымен ауыстырылсын;</w:t>
      </w:r>
    </w:p>
    <w:bookmarkEnd w:id="22"/>
    <w:bookmarkStart w:name="z40" w:id="23"/>
    <w:p>
      <w:pPr>
        <w:spacing w:after="0"/>
        <w:ind w:left="0"/>
        <w:jc w:val="both"/>
      </w:pPr>
      <w:r>
        <w:rPr>
          <w:rFonts w:ascii="Times New Roman"/>
          <w:b w:val="false"/>
          <w:i w:val="false"/>
          <w:color w:val="000000"/>
          <w:sz w:val="28"/>
        </w:rPr>
        <w:t>
      1-8. Ынтамақ ауылдық округі 2020 жылға: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2" w:id="24"/>
    <w:p>
      <w:pPr>
        <w:spacing w:after="0"/>
        <w:ind w:left="0"/>
        <w:jc w:val="both"/>
      </w:pPr>
      <w:r>
        <w:rPr>
          <w:rFonts w:ascii="Times New Roman"/>
          <w:b w:val="false"/>
          <w:i w:val="false"/>
          <w:color w:val="000000"/>
          <w:sz w:val="28"/>
        </w:rPr>
        <w:t>
      "58609" сандары "58610" сандарымен ауыстырылсын.</w:t>
      </w:r>
    </w:p>
    <w:bookmarkEnd w:id="24"/>
    <w:bookmarkStart w:name="z43" w:id="25"/>
    <w:p>
      <w:pPr>
        <w:spacing w:after="0"/>
        <w:ind w:left="0"/>
        <w:jc w:val="both"/>
      </w:pPr>
      <w:r>
        <w:rPr>
          <w:rFonts w:ascii="Times New Roman"/>
          <w:b w:val="false"/>
          <w:i w:val="false"/>
          <w:color w:val="000000"/>
          <w:sz w:val="28"/>
        </w:rPr>
        <w:t>
      "0" саны "1" сандарымен ауыстырылсын;</w:t>
      </w:r>
    </w:p>
    <w:bookmarkEnd w:id="25"/>
    <w:bookmarkStart w:name="z44" w:id="26"/>
    <w:p>
      <w:pPr>
        <w:spacing w:after="0"/>
        <w:ind w:left="0"/>
        <w:jc w:val="both"/>
      </w:pPr>
      <w:r>
        <w:rPr>
          <w:rFonts w:ascii="Times New Roman"/>
          <w:b w:val="false"/>
          <w:i w:val="false"/>
          <w:color w:val="000000"/>
          <w:sz w:val="28"/>
        </w:rPr>
        <w:t>
      "0" саны "-1" санымен ауыстырылсын;</w:t>
      </w:r>
    </w:p>
    <w:bookmarkEnd w:id="26"/>
    <w:bookmarkStart w:name="z45" w:id="27"/>
    <w:p>
      <w:pPr>
        <w:spacing w:after="0"/>
        <w:ind w:left="0"/>
        <w:jc w:val="both"/>
      </w:pPr>
      <w:r>
        <w:rPr>
          <w:rFonts w:ascii="Times New Roman"/>
          <w:b w:val="false"/>
          <w:i w:val="false"/>
          <w:color w:val="000000"/>
          <w:sz w:val="28"/>
        </w:rPr>
        <w:t>
      "0" саны "1" санымен ауыстырылсын;</w:t>
      </w:r>
    </w:p>
    <w:bookmarkEnd w:id="27"/>
    <w:bookmarkStart w:name="z46" w:id="28"/>
    <w:p>
      <w:pPr>
        <w:spacing w:after="0"/>
        <w:ind w:left="0"/>
        <w:jc w:val="both"/>
      </w:pPr>
      <w:r>
        <w:rPr>
          <w:rFonts w:ascii="Times New Roman"/>
          <w:b w:val="false"/>
          <w:i w:val="false"/>
          <w:color w:val="000000"/>
          <w:sz w:val="28"/>
        </w:rPr>
        <w:t>
      1-9. Суханбаев ауылдық округі 2020 жылға: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8" w:id="29"/>
    <w:p>
      <w:pPr>
        <w:spacing w:after="0"/>
        <w:ind w:left="0"/>
        <w:jc w:val="both"/>
      </w:pPr>
      <w:r>
        <w:rPr>
          <w:rFonts w:ascii="Times New Roman"/>
          <w:b w:val="false"/>
          <w:i w:val="false"/>
          <w:color w:val="000000"/>
          <w:sz w:val="28"/>
        </w:rPr>
        <w:t>
      "64134" сандары "64135" сандарымен ауыстырылсын.</w:t>
      </w:r>
    </w:p>
    <w:bookmarkEnd w:id="29"/>
    <w:bookmarkStart w:name="z49" w:id="30"/>
    <w:p>
      <w:pPr>
        <w:spacing w:after="0"/>
        <w:ind w:left="0"/>
        <w:jc w:val="both"/>
      </w:pPr>
      <w:r>
        <w:rPr>
          <w:rFonts w:ascii="Times New Roman"/>
          <w:b w:val="false"/>
          <w:i w:val="false"/>
          <w:color w:val="000000"/>
          <w:sz w:val="28"/>
        </w:rPr>
        <w:t>
      "0" саны "1" сандарымен ауыстырылсын;</w:t>
      </w:r>
    </w:p>
    <w:bookmarkEnd w:id="30"/>
    <w:bookmarkStart w:name="z50" w:id="31"/>
    <w:p>
      <w:pPr>
        <w:spacing w:after="0"/>
        <w:ind w:left="0"/>
        <w:jc w:val="both"/>
      </w:pPr>
      <w:r>
        <w:rPr>
          <w:rFonts w:ascii="Times New Roman"/>
          <w:b w:val="false"/>
          <w:i w:val="false"/>
          <w:color w:val="000000"/>
          <w:sz w:val="28"/>
        </w:rPr>
        <w:t>
      "0" саны "-1" санымен ауыстырылсын;</w:t>
      </w:r>
    </w:p>
    <w:bookmarkEnd w:id="31"/>
    <w:bookmarkStart w:name="z51" w:id="32"/>
    <w:p>
      <w:pPr>
        <w:spacing w:after="0"/>
        <w:ind w:left="0"/>
        <w:jc w:val="both"/>
      </w:pPr>
      <w:r>
        <w:rPr>
          <w:rFonts w:ascii="Times New Roman"/>
          <w:b w:val="false"/>
          <w:i w:val="false"/>
          <w:color w:val="000000"/>
          <w:sz w:val="28"/>
        </w:rPr>
        <w:t>
      "0" саны "1" санымен ауыстырылсын;</w:t>
      </w:r>
    </w:p>
    <w:bookmarkEnd w:id="32"/>
    <w:bookmarkStart w:name="z52" w:id="33"/>
    <w:p>
      <w:pPr>
        <w:spacing w:after="0"/>
        <w:ind w:left="0"/>
        <w:jc w:val="both"/>
      </w:pPr>
      <w:r>
        <w:rPr>
          <w:rFonts w:ascii="Times New Roman"/>
          <w:b w:val="false"/>
          <w:i w:val="false"/>
          <w:color w:val="000000"/>
          <w:sz w:val="28"/>
        </w:rPr>
        <w:t>
      1-13. Үлгілі ауылдық округі 2020 жылға: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4" w:id="34"/>
    <w:p>
      <w:pPr>
        <w:spacing w:after="0"/>
        <w:ind w:left="0"/>
        <w:jc w:val="both"/>
      </w:pPr>
      <w:r>
        <w:rPr>
          <w:rFonts w:ascii="Times New Roman"/>
          <w:b w:val="false"/>
          <w:i w:val="false"/>
          <w:color w:val="000000"/>
          <w:sz w:val="28"/>
        </w:rPr>
        <w:t>
      "71995" сандары "86395" сандарымен ауыстырылсын:</w:t>
      </w:r>
    </w:p>
    <w:bookmarkEnd w:id="34"/>
    <w:bookmarkStart w:name="z55" w:id="35"/>
    <w:p>
      <w:pPr>
        <w:spacing w:after="0"/>
        <w:ind w:left="0"/>
        <w:jc w:val="both"/>
      </w:pPr>
      <w:r>
        <w:rPr>
          <w:rFonts w:ascii="Times New Roman"/>
          <w:b w:val="false"/>
          <w:i w:val="false"/>
          <w:color w:val="000000"/>
          <w:sz w:val="28"/>
        </w:rPr>
        <w:t>
      "66587" сандары "80987" сандарымен ауыстырылсын: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7" w:id="36"/>
    <w:p>
      <w:pPr>
        <w:spacing w:after="0"/>
        <w:ind w:left="0"/>
        <w:jc w:val="both"/>
      </w:pPr>
      <w:r>
        <w:rPr>
          <w:rFonts w:ascii="Times New Roman"/>
          <w:b w:val="false"/>
          <w:i w:val="false"/>
          <w:color w:val="000000"/>
          <w:sz w:val="28"/>
        </w:rPr>
        <w:t>
      "71995" сандары "86395" сандарымен ауыстырылсын.</w:t>
      </w:r>
    </w:p>
    <w:bookmarkEnd w:id="36"/>
    <w:bookmarkStart w:name="z58" w:id="37"/>
    <w:p>
      <w:pPr>
        <w:spacing w:after="0"/>
        <w:ind w:left="0"/>
        <w:jc w:val="both"/>
      </w:pPr>
      <w:r>
        <w:rPr>
          <w:rFonts w:ascii="Times New Roman"/>
          <w:b w:val="false"/>
          <w:i w:val="false"/>
          <w:color w:val="000000"/>
          <w:sz w:val="28"/>
        </w:rPr>
        <w:t>
      1-14. Сарыкемер ауылдық округі 2020 жылға: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0" w:id="38"/>
    <w:p>
      <w:pPr>
        <w:spacing w:after="0"/>
        <w:ind w:left="0"/>
        <w:jc w:val="both"/>
      </w:pPr>
      <w:r>
        <w:rPr>
          <w:rFonts w:ascii="Times New Roman"/>
          <w:b w:val="false"/>
          <w:i w:val="false"/>
          <w:color w:val="000000"/>
          <w:sz w:val="28"/>
        </w:rPr>
        <w:t>
      "283986" сандары "288986" сандарымен ауыстырылсын:</w:t>
      </w:r>
    </w:p>
    <w:bookmarkEnd w:id="38"/>
    <w:bookmarkStart w:name="z61" w:id="39"/>
    <w:p>
      <w:pPr>
        <w:spacing w:after="0"/>
        <w:ind w:left="0"/>
        <w:jc w:val="both"/>
      </w:pPr>
      <w:r>
        <w:rPr>
          <w:rFonts w:ascii="Times New Roman"/>
          <w:b w:val="false"/>
          <w:i w:val="false"/>
          <w:color w:val="000000"/>
          <w:sz w:val="28"/>
        </w:rPr>
        <w:t>
      "235741" сандары "240741" сандарымен ауыстырылсын: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3" w:id="40"/>
    <w:p>
      <w:pPr>
        <w:spacing w:after="0"/>
        <w:ind w:left="0"/>
        <w:jc w:val="both"/>
      </w:pPr>
      <w:r>
        <w:rPr>
          <w:rFonts w:ascii="Times New Roman"/>
          <w:b w:val="false"/>
          <w:i w:val="false"/>
          <w:color w:val="000000"/>
          <w:sz w:val="28"/>
        </w:rPr>
        <w:t>
      "283986" сандары "288994" сандарымен ауыстырылсын.</w:t>
      </w:r>
    </w:p>
    <w:bookmarkEnd w:id="40"/>
    <w:bookmarkStart w:name="z64" w:id="41"/>
    <w:p>
      <w:pPr>
        <w:spacing w:after="0"/>
        <w:ind w:left="0"/>
        <w:jc w:val="both"/>
      </w:pPr>
      <w:r>
        <w:rPr>
          <w:rFonts w:ascii="Times New Roman"/>
          <w:b w:val="false"/>
          <w:i w:val="false"/>
          <w:color w:val="000000"/>
          <w:sz w:val="28"/>
        </w:rPr>
        <w:t>
      "0" саны "8" сандарымен ауыстырылсын;</w:t>
      </w:r>
    </w:p>
    <w:bookmarkEnd w:id="41"/>
    <w:bookmarkStart w:name="z65" w:id="42"/>
    <w:p>
      <w:pPr>
        <w:spacing w:after="0"/>
        <w:ind w:left="0"/>
        <w:jc w:val="both"/>
      </w:pPr>
      <w:r>
        <w:rPr>
          <w:rFonts w:ascii="Times New Roman"/>
          <w:b w:val="false"/>
          <w:i w:val="false"/>
          <w:color w:val="000000"/>
          <w:sz w:val="28"/>
        </w:rPr>
        <w:t>
      "0" саны "-8" санымен ауыстырылсын;</w:t>
      </w:r>
    </w:p>
    <w:bookmarkEnd w:id="42"/>
    <w:bookmarkStart w:name="z66" w:id="43"/>
    <w:p>
      <w:pPr>
        <w:spacing w:after="0"/>
        <w:ind w:left="0"/>
        <w:jc w:val="both"/>
      </w:pPr>
      <w:r>
        <w:rPr>
          <w:rFonts w:ascii="Times New Roman"/>
          <w:b w:val="false"/>
          <w:i w:val="false"/>
          <w:color w:val="000000"/>
          <w:sz w:val="28"/>
        </w:rPr>
        <w:t>
      "0" саны "8" санымен ауыстырылсын;</w:t>
      </w:r>
    </w:p>
    <w:bookmarkEnd w:id="43"/>
    <w:bookmarkStart w:name="z67" w:id="44"/>
    <w:p>
      <w:pPr>
        <w:spacing w:after="0"/>
        <w:ind w:left="0"/>
        <w:jc w:val="both"/>
      </w:pPr>
      <w:r>
        <w:rPr>
          <w:rFonts w:ascii="Times New Roman"/>
          <w:b w:val="false"/>
          <w:i w:val="false"/>
          <w:color w:val="000000"/>
          <w:sz w:val="28"/>
        </w:rPr>
        <w:t>
      1-17. Бәйтерек ауылдық округі 2020 жылға: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9" w:id="45"/>
    <w:p>
      <w:pPr>
        <w:spacing w:after="0"/>
        <w:ind w:left="0"/>
        <w:jc w:val="both"/>
      </w:pPr>
      <w:r>
        <w:rPr>
          <w:rFonts w:ascii="Times New Roman"/>
          <w:b w:val="false"/>
          <w:i w:val="false"/>
          <w:color w:val="000000"/>
          <w:sz w:val="28"/>
        </w:rPr>
        <w:t>
      "424138" сандары "429906" сандарымен ауыстырылсын:</w:t>
      </w:r>
    </w:p>
    <w:bookmarkEnd w:id="45"/>
    <w:bookmarkStart w:name="z70" w:id="46"/>
    <w:p>
      <w:pPr>
        <w:spacing w:after="0"/>
        <w:ind w:left="0"/>
        <w:jc w:val="both"/>
      </w:pPr>
      <w:r>
        <w:rPr>
          <w:rFonts w:ascii="Times New Roman"/>
          <w:b w:val="false"/>
          <w:i w:val="false"/>
          <w:color w:val="000000"/>
          <w:sz w:val="28"/>
        </w:rPr>
        <w:t>
      "390576" сандары "396344" сандарымен ауыстырылсын: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2" w:id="47"/>
    <w:p>
      <w:pPr>
        <w:spacing w:after="0"/>
        <w:ind w:left="0"/>
        <w:jc w:val="both"/>
      </w:pPr>
      <w:r>
        <w:rPr>
          <w:rFonts w:ascii="Times New Roman"/>
          <w:b w:val="false"/>
          <w:i w:val="false"/>
          <w:color w:val="000000"/>
          <w:sz w:val="28"/>
        </w:rPr>
        <w:t>
      "424138" сандары "434474" сандарымен ауыстырылсын.</w:t>
      </w:r>
    </w:p>
    <w:bookmarkEnd w:id="47"/>
    <w:bookmarkStart w:name="z73" w:id="48"/>
    <w:p>
      <w:pPr>
        <w:spacing w:after="0"/>
        <w:ind w:left="0"/>
        <w:jc w:val="both"/>
      </w:pPr>
      <w:r>
        <w:rPr>
          <w:rFonts w:ascii="Times New Roman"/>
          <w:b w:val="false"/>
          <w:i w:val="false"/>
          <w:color w:val="000000"/>
          <w:sz w:val="28"/>
        </w:rPr>
        <w:t>
      "0" саны "4568" сандарымен ауыстырылсын;</w:t>
      </w:r>
    </w:p>
    <w:bookmarkEnd w:id="48"/>
    <w:bookmarkStart w:name="z74" w:id="49"/>
    <w:p>
      <w:pPr>
        <w:spacing w:after="0"/>
        <w:ind w:left="0"/>
        <w:jc w:val="both"/>
      </w:pPr>
      <w:r>
        <w:rPr>
          <w:rFonts w:ascii="Times New Roman"/>
          <w:b w:val="false"/>
          <w:i w:val="false"/>
          <w:color w:val="000000"/>
          <w:sz w:val="28"/>
        </w:rPr>
        <w:t>
      "0" саны "-4568" санымен ауыстырылсын;</w:t>
      </w:r>
    </w:p>
    <w:bookmarkEnd w:id="49"/>
    <w:bookmarkStart w:name="z75" w:id="50"/>
    <w:p>
      <w:pPr>
        <w:spacing w:after="0"/>
        <w:ind w:left="0"/>
        <w:jc w:val="both"/>
      </w:pPr>
      <w:r>
        <w:rPr>
          <w:rFonts w:ascii="Times New Roman"/>
          <w:b w:val="false"/>
          <w:i w:val="false"/>
          <w:color w:val="000000"/>
          <w:sz w:val="28"/>
        </w:rPr>
        <w:t>
      "0" саны "4568" санымен ауыстырылсын;</w:t>
      </w:r>
    </w:p>
    <w:bookmarkEnd w:id="50"/>
    <w:bookmarkStart w:name="z76" w:id="5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51"/>
    <w:bookmarkStart w:name="z77" w:id="52"/>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52"/>
    <w:bookmarkStart w:name="z78" w:id="5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Рапилбеков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2020 жылғы 18 наурыздағы</w:t>
            </w:r>
            <w:r>
              <w:br/>
            </w:r>
            <w:r>
              <w:rPr>
                <w:rFonts w:ascii="Times New Roman"/>
                <w:b w:val="false"/>
                <w:i w:val="false"/>
                <w:color w:val="000000"/>
                <w:sz w:val="20"/>
              </w:rPr>
              <w:t xml:space="preserve"> № 63-11</w:t>
            </w:r>
            <w:r>
              <w:rPr>
                <w:rFonts w:ascii="Times New Roman"/>
                <w:b w:val="false"/>
                <w:i w:val="false"/>
                <w:color w:val="000000"/>
                <w:sz w:val="20"/>
              </w:rPr>
              <w:t xml:space="preserve"> шешіміне қосымша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546"/>
        <w:gridCol w:w="351"/>
        <w:gridCol w:w="3677"/>
        <w:gridCol w:w="1521"/>
        <w:gridCol w:w="1131"/>
        <w:gridCol w:w="1132"/>
        <w:gridCol w:w="1132"/>
        <w:gridCol w:w="1132"/>
        <w:gridCol w:w="1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2544648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357910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344113</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344113</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344113</w:t>
            </w:r>
          </w:p>
        </w:tc>
      </w:tr>
    </w:tbl>
    <w:bookmarkStart w:name="z84" w:id="54"/>
    <w:p>
      <w:pPr>
        <w:spacing w:after="0"/>
        <w:ind w:left="0"/>
        <w:jc w:val="both"/>
      </w:pPr>
      <w:r>
        <w:rPr>
          <w:rFonts w:ascii="Times New Roman"/>
          <w:b w:val="false"/>
          <w:i w:val="false"/>
          <w:color w:val="000000"/>
          <w:sz w:val="28"/>
        </w:rPr>
        <w:t>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212"/>
        <w:gridCol w:w="1888"/>
        <w:gridCol w:w="1888"/>
        <w:gridCol w:w="2212"/>
        <w:gridCol w:w="2213"/>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r>
    </w:tbl>
    <w:bookmarkStart w:name="z85" w:id="55"/>
    <w:p>
      <w:pPr>
        <w:spacing w:after="0"/>
        <w:ind w:left="0"/>
        <w:jc w:val="both"/>
      </w:pPr>
      <w:r>
        <w:rPr>
          <w:rFonts w:ascii="Times New Roman"/>
          <w:b w:val="false"/>
          <w:i w:val="false"/>
          <w:color w:val="000000"/>
          <w:sz w:val="28"/>
        </w:rPr>
        <w:t>
      Кестенің жалғасы: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698"/>
        <w:gridCol w:w="342"/>
        <w:gridCol w:w="1061"/>
        <w:gridCol w:w="5"/>
        <w:gridCol w:w="2160"/>
        <w:gridCol w:w="4"/>
        <w:gridCol w:w="1433"/>
        <w:gridCol w:w="574"/>
        <w:gridCol w:w="1063"/>
        <w:gridCol w:w="706"/>
        <w:gridCol w:w="359"/>
        <w:gridCol w:w="1066"/>
        <w:gridCol w:w="529"/>
        <w:gridCol w:w="536"/>
        <w:gridCol w:w="12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357910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28749</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28749</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321787</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321787</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321787</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6" w:id="56"/>
    <w:p>
      <w:pPr>
        <w:spacing w:after="0"/>
        <w:ind w:left="0"/>
        <w:jc w:val="both"/>
      </w:pPr>
      <w:r>
        <w:rPr>
          <w:rFonts w:ascii="Times New Roman"/>
          <w:b w:val="false"/>
          <w:i w:val="false"/>
          <w:color w:val="000000"/>
          <w:sz w:val="28"/>
        </w:rPr>
        <w:t>
      Кестенің жалғасы: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212"/>
        <w:gridCol w:w="1888"/>
        <w:gridCol w:w="1888"/>
        <w:gridCol w:w="2212"/>
        <w:gridCol w:w="2213"/>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271606</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222234</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222234</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222234</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7" w:id="57"/>
    <w:p>
      <w:pPr>
        <w:spacing w:after="0"/>
        <w:ind w:left="0"/>
        <w:jc w:val="both"/>
      </w:pPr>
      <w:r>
        <w:rPr>
          <w:rFonts w:ascii="Times New Roman"/>
          <w:b w:val="false"/>
          <w:i w:val="false"/>
          <w:color w:val="000000"/>
          <w:sz w:val="28"/>
        </w:rPr>
        <w:t>
      Кестенің жалғасы: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6"/>
        <w:gridCol w:w="1917"/>
        <w:gridCol w:w="1918"/>
        <w:gridCol w:w="1637"/>
        <w:gridCol w:w="1918"/>
        <w:gridCol w:w="1638"/>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288994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434474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359297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359297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358337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