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4a7c2" w14:textId="734a7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"Байзақ ауданы бойынша әлеуметтік көмек көрсетудің, оның мөлшерлерін белгілеудің және мұқтаж азаматтардың жекеленген санаттарының тізбесін айқындаудың Қағидаларын бекіту туралы" Байзақ аудандық мәслихатының 2017 жылғы 23 қазандағы № 19-12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Байзақ аудандық мәслихатының 2020 жылғы 27 сәуірдегі № 65-3 шешімі. Жамбыл облысының Әділет департаментінде 2020 жылғы 29 сәуірде № 4597 болып тіркелді. Күші жойылды - Жамбыл облысы Байзақ аудандық мәслихатының 2020 жылғы 23 желтоқсандағы № 77-11 шешімімен</w:t>
      </w:r>
    </w:p>
    <w:p>
      <w:pPr>
        <w:spacing w:after="0"/>
        <w:ind w:left="0"/>
        <w:jc w:val="both"/>
      </w:pPr>
      <w:bookmarkStart w:name="z7" w:id="0"/>
      <w:r>
        <w:rPr>
          <w:rFonts w:ascii="Times New Roman"/>
          <w:b w:val="false"/>
          <w:i w:val="false"/>
          <w:color w:val="ff0000"/>
          <w:sz w:val="28"/>
        </w:rPr>
        <w:t xml:space="preserve">
      Ескерту. Күші жойылды - Жамбыл облысы Байзақ аудандық мәслихатының 23.12.2020 </w:t>
      </w:r>
      <w:r>
        <w:rPr>
          <w:rFonts w:ascii="Times New Roman"/>
          <w:b w:val="false"/>
          <w:i w:val="false"/>
          <w:color w:val="ff0000"/>
          <w:sz w:val="28"/>
        </w:rPr>
        <w:t>№ 77-11</w:t>
      </w:r>
      <w:r>
        <w:rPr>
          <w:rFonts w:ascii="Times New Roman"/>
          <w:b w:val="false"/>
          <w:i w:val="false"/>
          <w:color w:val="ff0000"/>
          <w:sz w:val="28"/>
        </w:rPr>
        <w:t xml:space="preserve"> (алғаш ресми жарияланғаннан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жекеленген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№504</w:t>
      </w:r>
      <w:r>
        <w:rPr>
          <w:rFonts w:ascii="Times New Roman"/>
          <w:b w:val="false"/>
          <w:i w:val="false"/>
          <w:color w:val="000000"/>
          <w:sz w:val="28"/>
        </w:rPr>
        <w:t xml:space="preserve"> қаулысына сәйкес Байзақ аудандық мәслихаты ШЕШІМ ҚАБЫЛДАДЫ:</w:t>
      </w:r>
    </w:p>
    <w:bookmarkStart w:name="z8" w:id="1"/>
    <w:p>
      <w:pPr>
        <w:spacing w:after="0"/>
        <w:ind w:left="0"/>
        <w:jc w:val="both"/>
      </w:pPr>
      <w:r>
        <w:rPr>
          <w:rFonts w:ascii="Times New Roman"/>
          <w:b w:val="false"/>
          <w:i w:val="false"/>
          <w:color w:val="000000"/>
          <w:sz w:val="28"/>
        </w:rPr>
        <w:t xml:space="preserve">
      1. "Байзақ ауданы бойынша әлеуметтік көмек көрсетудің, оның мөлшерлерін белгілеудің және мұқтаж азаматтардың жекеленген санаттарының тізбесін айқындаудың Қағидаларын бекіту туралы" Байзақ аудандық мәслихатының 2017 жылғы 23 қазандағы </w:t>
      </w:r>
      <w:r>
        <w:rPr>
          <w:rFonts w:ascii="Times New Roman"/>
          <w:b w:val="false"/>
          <w:i w:val="false"/>
          <w:color w:val="000000"/>
          <w:sz w:val="28"/>
        </w:rPr>
        <w:t>№19-12</w:t>
      </w:r>
      <w:r>
        <w:rPr>
          <w:rFonts w:ascii="Times New Roman"/>
          <w:b w:val="false"/>
          <w:i w:val="false"/>
          <w:color w:val="000000"/>
          <w:sz w:val="28"/>
        </w:rPr>
        <w:t xml:space="preserve"> шешіміне (Нормативтік құқықтық актілердің мемлекеттік тіркеу тізілімінде </w:t>
      </w:r>
      <w:r>
        <w:rPr>
          <w:rFonts w:ascii="Times New Roman"/>
          <w:b w:val="false"/>
          <w:i w:val="false"/>
          <w:color w:val="000000"/>
          <w:sz w:val="28"/>
        </w:rPr>
        <w:t>№3572</w:t>
      </w:r>
      <w:r>
        <w:rPr>
          <w:rFonts w:ascii="Times New Roman"/>
          <w:b w:val="false"/>
          <w:i w:val="false"/>
          <w:color w:val="000000"/>
          <w:sz w:val="28"/>
        </w:rPr>
        <w:t xml:space="preserve"> болып тіркелген, электрондық түрде Қазақстан Республикасы нормативтік құқықтық актілерінің эталондық бақылау банкінде 2017 жылдың 17 қарашасында жарияланған) мынадай толықтырулар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жекеленген санаттарының тізбесін айқындаудың </w:t>
      </w:r>
      <w:r>
        <w:rPr>
          <w:rFonts w:ascii="Times New Roman"/>
          <w:b w:val="false"/>
          <w:i w:val="false"/>
          <w:color w:val="000000"/>
          <w:sz w:val="28"/>
        </w:rPr>
        <w:t>Қағидаларының</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тармақтың</w:t>
      </w:r>
      <w:r>
        <w:rPr>
          <w:rFonts w:ascii="Times New Roman"/>
          <w:b w:val="false"/>
          <w:i w:val="false"/>
          <w:color w:val="000000"/>
          <w:sz w:val="28"/>
        </w:rPr>
        <w:t xml:space="preserve"> 1) тармақшасы мазмұндағы 1.7 абзацпен толықтырылсын:</w:t>
      </w:r>
    </w:p>
    <w:bookmarkStart w:name="z11" w:id="3"/>
    <w:p>
      <w:pPr>
        <w:spacing w:after="0"/>
        <w:ind w:left="0"/>
        <w:jc w:val="both"/>
      </w:pPr>
      <w:r>
        <w:rPr>
          <w:rFonts w:ascii="Times New Roman"/>
          <w:b w:val="false"/>
          <w:i w:val="false"/>
          <w:color w:val="000000"/>
          <w:sz w:val="28"/>
        </w:rPr>
        <w:t>
      1.7. 9 мамырға – Жеңіс күні 75 жыл толуына байланысты атаулы және мереке күндеріне бір рет әлеуметтік көмекке қосымша біржолғы әлеуметтік көмек Ұлы Отан соғысының қатысушылары мен мүгедектеріне 700 000 (жеті жүз мың) теңге мөлшерінде;</w:t>
      </w:r>
    </w:p>
    <w:bookmarkEnd w:id="3"/>
    <w:bookmarkStart w:name="z12" w:id="4"/>
    <w:p>
      <w:pPr>
        <w:spacing w:after="0"/>
        <w:ind w:left="0"/>
        <w:jc w:val="both"/>
      </w:pPr>
      <w:r>
        <w:rPr>
          <w:rFonts w:ascii="Times New Roman"/>
          <w:b w:val="false"/>
          <w:i w:val="false"/>
          <w:color w:val="000000"/>
          <w:sz w:val="28"/>
        </w:rPr>
        <w:t>
      Ауғанстанда әскери міндетін өтеген әскери қызметшілерге және Ауғанстанда әскери мiндетiн өтеу кезiнде жаралануы, контузия алуы, зақымдануы салдарынан мүгедек болған әскери қызметшiлерге 70 000 (жетпіс мың) теңге көлемінде, Ауғанстандағы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отбасыларына 85 000 (жетпіс мың) теңге көлемінде, 1979 жылдың 1 желтоқсаны мен 1989 жылдың желтоқсаны аралығында Ауғанстанға жұмысқа жiберiлген жұмысшылар мен қызметшiлерге 85 000 (жетпіс мың) теңге көлемінде көрсетілсін.</w:t>
      </w:r>
    </w:p>
    <w:bookmarkEnd w:id="4"/>
    <w:bookmarkStart w:name="z13" w:id="5"/>
    <w:p>
      <w:pPr>
        <w:spacing w:after="0"/>
        <w:ind w:left="0"/>
        <w:jc w:val="both"/>
      </w:pPr>
      <w:r>
        <w:rPr>
          <w:rFonts w:ascii="Times New Roman"/>
          <w:b w:val="false"/>
          <w:i w:val="false"/>
          <w:color w:val="000000"/>
          <w:sz w:val="28"/>
        </w:rPr>
        <w:t>
      1986-1987 жылдары Чернобыль атом электростанциясындағы апаттың зардаптарын жоюға қатысқан және Чернобыль атом электростанциясындағы апаттың салдарынан мүгедек болған адамдарға 85 000 (жетпіс мың) теңге мөлшерінде, 1988-1989 жылдардағы Чернобыль атом электростанциясындағы апаттың зардаптарын жою кезінде қаза тапқан адамдардың отбасына 85 000 (жетпіс мың) теңге мөлшерінде көрсетіледі.</w:t>
      </w:r>
    </w:p>
    <w:bookmarkEnd w:id="5"/>
    <w:bookmarkStart w:name="z14" w:id="6"/>
    <w:p>
      <w:pPr>
        <w:spacing w:after="0"/>
        <w:ind w:left="0"/>
        <w:jc w:val="both"/>
      </w:pPr>
      <w:r>
        <w:rPr>
          <w:rFonts w:ascii="Times New Roman"/>
          <w:b w:val="false"/>
          <w:i w:val="false"/>
          <w:color w:val="000000"/>
          <w:sz w:val="28"/>
        </w:rPr>
        <w:t>
      Азаматтық немесе әскери мақсаттағы объектiлердегi басқа да радиациялық апаттар мен авариялардың зардаптарын жоюға қатысқан, сондай-ақ ядролық сынақтарға тiкелей қатысқан адамдарға 70 000 (жетпіс мың) мың) теңге мөлшерінде.</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w:t>
      </w:r>
      <w:r>
        <w:rPr>
          <w:rFonts w:ascii="Times New Roman"/>
          <w:b w:val="false"/>
          <w:i w:val="false"/>
          <w:color w:val="000000"/>
          <w:sz w:val="28"/>
        </w:rPr>
        <w:t>:</w:t>
      </w:r>
    </w:p>
    <w:bookmarkStart w:name="z16" w:id="7"/>
    <w:p>
      <w:pPr>
        <w:spacing w:after="0"/>
        <w:ind w:left="0"/>
        <w:jc w:val="both"/>
      </w:pPr>
      <w:r>
        <w:rPr>
          <w:rFonts w:ascii="Times New Roman"/>
          <w:b w:val="false"/>
          <w:i w:val="false"/>
          <w:color w:val="000000"/>
          <w:sz w:val="28"/>
        </w:rPr>
        <w:t>
      3) тармақшасындағы:</w:t>
      </w:r>
    </w:p>
    <w:bookmarkEnd w:id="7"/>
    <w:bookmarkStart w:name="z17" w:id="8"/>
    <w:p>
      <w:pPr>
        <w:spacing w:after="0"/>
        <w:ind w:left="0"/>
        <w:jc w:val="both"/>
      </w:pPr>
      <w:r>
        <w:rPr>
          <w:rFonts w:ascii="Times New Roman"/>
          <w:b w:val="false"/>
          <w:i w:val="false"/>
          <w:color w:val="000000"/>
          <w:sz w:val="28"/>
        </w:rPr>
        <w:t>
      "60" саны"70" санымен ауыстырылсын;</w:t>
      </w:r>
    </w:p>
    <w:bookmarkEnd w:id="8"/>
    <w:bookmarkStart w:name="z18" w:id="9"/>
    <w:p>
      <w:pPr>
        <w:spacing w:after="0"/>
        <w:ind w:left="0"/>
        <w:jc w:val="both"/>
      </w:pPr>
      <w:r>
        <w:rPr>
          <w:rFonts w:ascii="Times New Roman"/>
          <w:b w:val="false"/>
          <w:i w:val="false"/>
          <w:color w:val="000000"/>
          <w:sz w:val="28"/>
        </w:rPr>
        <w:t>
      6 тармақ 4) тармақшамен толықтырылсын:</w:t>
      </w:r>
    </w:p>
    <w:bookmarkEnd w:id="9"/>
    <w:bookmarkStart w:name="z19" w:id="10"/>
    <w:p>
      <w:pPr>
        <w:spacing w:after="0"/>
        <w:ind w:left="0"/>
        <w:jc w:val="both"/>
      </w:pPr>
      <w:r>
        <w:rPr>
          <w:rFonts w:ascii="Times New Roman"/>
          <w:b w:val="false"/>
          <w:i w:val="false"/>
          <w:color w:val="000000"/>
          <w:sz w:val="28"/>
        </w:rPr>
        <w:t>
      ең төменгі күнкөріс деңгейінің 5 (бес) еселік көлемінен аспайтын орташа табысы бар, АИТВ (адамның иммун тапшылығы вирусы) инфекциясы бар кәмелетке толмаған балаларға Республикадағы тиісті қаржы жылына арналған республикалық бюджет туралы Заңмен бекітілген ең төменгі күн көріс деңгейінің 2 (екі) еселік мөлшерінде, мерзімді (ай сайын, 12 ай бойында) әлеуметтік көмек көрсетіледі. Әлеуметтік көмек өтінішпен жүгінген айдан бастап тиісті медициналық ұйымдардың анықтамасы негізінде тағайындалады.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w:t>
      </w:r>
    </w:p>
    <w:bookmarkStart w:name="z21" w:id="11"/>
    <w:p>
      <w:pPr>
        <w:spacing w:after="0"/>
        <w:ind w:left="0"/>
        <w:jc w:val="both"/>
      </w:pPr>
      <w:r>
        <w:rPr>
          <w:rFonts w:ascii="Times New Roman"/>
          <w:b w:val="false"/>
          <w:i w:val="false"/>
          <w:color w:val="000000"/>
          <w:sz w:val="28"/>
        </w:rPr>
        <w:t>
      3) тармақшасындағы:</w:t>
      </w:r>
    </w:p>
    <w:bookmarkEnd w:id="11"/>
    <w:bookmarkStart w:name="z22" w:id="12"/>
    <w:p>
      <w:pPr>
        <w:spacing w:after="0"/>
        <w:ind w:left="0"/>
        <w:jc w:val="both"/>
      </w:pPr>
      <w:r>
        <w:rPr>
          <w:rFonts w:ascii="Times New Roman"/>
          <w:b w:val="false"/>
          <w:i w:val="false"/>
          <w:color w:val="000000"/>
          <w:sz w:val="28"/>
        </w:rPr>
        <w:t>
      "60" саны"70" санымен ауыстырылсын;</w:t>
      </w:r>
    </w:p>
    <w:bookmarkEnd w:id="12"/>
    <w:bookmarkStart w:name="z23" w:id="13"/>
    <w:p>
      <w:pPr>
        <w:spacing w:after="0"/>
        <w:ind w:left="0"/>
        <w:jc w:val="both"/>
      </w:pPr>
      <w:r>
        <w:rPr>
          <w:rFonts w:ascii="Times New Roman"/>
          <w:b w:val="false"/>
          <w:i w:val="false"/>
          <w:color w:val="000000"/>
          <w:sz w:val="28"/>
        </w:rPr>
        <w:t>
      2. Осы шешімнің орындалуын бақылау Байзақ аудандық мәслихатының аумақты экономикалық дамыту, қаржы, бюджет, әкімшілік аумақтық құрылым, адам құқығын қорғау мәселелері және жер учаскелерін сатып алу туралы шарттар жобаларын қарау жөніндегі тұрақты комиссиясына жүктелсін.</w:t>
      </w:r>
    </w:p>
    <w:bookmarkEnd w:id="13"/>
    <w:bookmarkStart w:name="z24" w:id="1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оның алғаш ресми жарияланғаннан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Байзақ 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Молдабеков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Байзақ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Тлепов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