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df37" w14:textId="8f3d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Байзақ ауданы ауылдық округтерінің бюджеттері туралы" Байзақ аудандық мәслихатының 2019 жылғы 27 желтоқсандағы №60-2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2020 жылғы 6 қарашадағы № 74-2 шешімі. Жамбыл облысының Әділет департаментінде 2020 жылғы 16 қарашада № 4806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Байзақ ауданы ауылдық округтерінің бюджеттері туралы" Байзақ аудандық мәслихатының 2019 жылғы 27 желтоқсандағы </w:t>
      </w:r>
      <w:r>
        <w:rPr>
          <w:rFonts w:ascii="Times New Roman"/>
          <w:b w:val="false"/>
          <w:i w:val="false"/>
          <w:color w:val="000000"/>
          <w:sz w:val="28"/>
        </w:rPr>
        <w:t>№60-2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№4482</w:t>
      </w:r>
      <w:r>
        <w:rPr>
          <w:rFonts w:ascii="Times New Roman"/>
          <w:b w:val="false"/>
          <w:i w:val="false"/>
          <w:color w:val="000000"/>
          <w:sz w:val="28"/>
        </w:rPr>
        <w:t xml:space="preserve"> болып тіркелген, 2019 жылғы 31 желтоқсандағы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 тармақтары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Жалғызтөбе</w:t>
      </w:r>
      <w:r>
        <w:rPr>
          <w:rFonts w:ascii="Times New Roman"/>
          <w:b w:val="false"/>
          <w:i w:val="false"/>
          <w:color w:val="000000"/>
          <w:sz w:val="28"/>
        </w:rPr>
        <w:t xml:space="preserve"> ауылдық округі 2020 жылға:</w:t>
      </w:r>
    </w:p>
    <w:bookmarkEnd w:id="3"/>
    <w:bookmarkStart w:name="z11" w:id="4"/>
    <w:p>
      <w:pPr>
        <w:spacing w:after="0"/>
        <w:ind w:left="0"/>
        <w:jc w:val="both"/>
      </w:pPr>
      <w:r>
        <w:rPr>
          <w:rFonts w:ascii="Times New Roman"/>
          <w:b w:val="false"/>
          <w:i w:val="false"/>
          <w:color w:val="000000"/>
          <w:sz w:val="28"/>
        </w:rPr>
        <w:t xml:space="preserve">
      кірістер – 96985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 5790 мың теңге;</w:t>
      </w:r>
    </w:p>
    <w:bookmarkEnd w:id="5"/>
    <w:bookmarkStart w:name="z13" w:id="6"/>
    <w:p>
      <w:pPr>
        <w:spacing w:after="0"/>
        <w:ind w:left="0"/>
        <w:jc w:val="both"/>
      </w:pPr>
      <w:r>
        <w:rPr>
          <w:rFonts w:ascii="Times New Roman"/>
          <w:b w:val="false"/>
          <w:i w:val="false"/>
          <w:color w:val="000000"/>
          <w:sz w:val="28"/>
        </w:rPr>
        <w:t>
      салықтық емес түсімдер – 278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5" w:id="8"/>
    <w:p>
      <w:pPr>
        <w:spacing w:after="0"/>
        <w:ind w:left="0"/>
        <w:jc w:val="both"/>
      </w:pPr>
      <w:r>
        <w:rPr>
          <w:rFonts w:ascii="Times New Roman"/>
          <w:b w:val="false"/>
          <w:i w:val="false"/>
          <w:color w:val="000000"/>
          <w:sz w:val="28"/>
        </w:rPr>
        <w:t xml:space="preserve">
      трансферттер түсімі – 90917 мың теңге; </w:t>
      </w:r>
    </w:p>
    <w:bookmarkEnd w:id="8"/>
    <w:bookmarkStart w:name="z16" w:id="9"/>
    <w:p>
      <w:pPr>
        <w:spacing w:after="0"/>
        <w:ind w:left="0"/>
        <w:jc w:val="both"/>
      </w:pPr>
      <w:r>
        <w:rPr>
          <w:rFonts w:ascii="Times New Roman"/>
          <w:b w:val="false"/>
          <w:i w:val="false"/>
          <w:color w:val="000000"/>
          <w:sz w:val="28"/>
        </w:rPr>
        <w:t>
      2) шығындар – 147925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2"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-50940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50940 мың теңге.</w:t>
      </w:r>
    </w:p>
    <w:bookmarkEnd w:id="17"/>
    <w:bookmarkStart w:name="z25" w:id="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Дихан</w:t>
      </w:r>
      <w:r>
        <w:rPr>
          <w:rFonts w:ascii="Times New Roman"/>
          <w:b w:val="false"/>
          <w:i w:val="false"/>
          <w:color w:val="000000"/>
          <w:sz w:val="28"/>
        </w:rPr>
        <w:t xml:space="preserve"> ауылдық округі 2020 жылға:</w:t>
      </w:r>
    </w:p>
    <w:bookmarkEnd w:id="18"/>
    <w:bookmarkStart w:name="z26" w:id="19"/>
    <w:p>
      <w:pPr>
        <w:spacing w:after="0"/>
        <w:ind w:left="0"/>
        <w:jc w:val="both"/>
      </w:pPr>
      <w:r>
        <w:rPr>
          <w:rFonts w:ascii="Times New Roman"/>
          <w:b w:val="false"/>
          <w:i w:val="false"/>
          <w:color w:val="000000"/>
          <w:sz w:val="28"/>
        </w:rPr>
        <w:t xml:space="preserve">
      кірістер – 86203 мың теңге, оның ішінде: </w:t>
      </w:r>
    </w:p>
    <w:bookmarkEnd w:id="19"/>
    <w:bookmarkStart w:name="z27" w:id="20"/>
    <w:p>
      <w:pPr>
        <w:spacing w:after="0"/>
        <w:ind w:left="0"/>
        <w:jc w:val="both"/>
      </w:pPr>
      <w:r>
        <w:rPr>
          <w:rFonts w:ascii="Times New Roman"/>
          <w:b w:val="false"/>
          <w:i w:val="false"/>
          <w:color w:val="000000"/>
          <w:sz w:val="28"/>
        </w:rPr>
        <w:t>
      салықтық түсімдер – 5078 мың теңге;</w:t>
      </w:r>
    </w:p>
    <w:bookmarkEnd w:id="20"/>
    <w:bookmarkStart w:name="z28" w:id="21"/>
    <w:p>
      <w:pPr>
        <w:spacing w:after="0"/>
        <w:ind w:left="0"/>
        <w:jc w:val="both"/>
      </w:pPr>
      <w:r>
        <w:rPr>
          <w:rFonts w:ascii="Times New Roman"/>
          <w:b w:val="false"/>
          <w:i w:val="false"/>
          <w:color w:val="000000"/>
          <w:sz w:val="28"/>
        </w:rPr>
        <w:t>
      салықтық емес түсімдер – 252 мың теңге;</w:t>
      </w:r>
    </w:p>
    <w:bookmarkEnd w:id="21"/>
    <w:bookmarkStart w:name="z29" w:id="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
    <w:bookmarkStart w:name="z30" w:id="23"/>
    <w:p>
      <w:pPr>
        <w:spacing w:after="0"/>
        <w:ind w:left="0"/>
        <w:jc w:val="both"/>
      </w:pPr>
      <w:r>
        <w:rPr>
          <w:rFonts w:ascii="Times New Roman"/>
          <w:b w:val="false"/>
          <w:i w:val="false"/>
          <w:color w:val="000000"/>
          <w:sz w:val="28"/>
        </w:rPr>
        <w:t xml:space="preserve">
      трансферттер түсімі – 80873 мың теңге; </w:t>
      </w:r>
    </w:p>
    <w:bookmarkEnd w:id="23"/>
    <w:bookmarkStart w:name="z31" w:id="24"/>
    <w:p>
      <w:pPr>
        <w:spacing w:after="0"/>
        <w:ind w:left="0"/>
        <w:jc w:val="both"/>
      </w:pPr>
      <w:r>
        <w:rPr>
          <w:rFonts w:ascii="Times New Roman"/>
          <w:b w:val="false"/>
          <w:i w:val="false"/>
          <w:color w:val="000000"/>
          <w:sz w:val="28"/>
        </w:rPr>
        <w:t>
      2) шығындар – 141244 мың теңге;</w:t>
      </w:r>
    </w:p>
    <w:bookmarkEnd w:id="24"/>
    <w:bookmarkStart w:name="z32" w:id="25"/>
    <w:p>
      <w:pPr>
        <w:spacing w:after="0"/>
        <w:ind w:left="0"/>
        <w:jc w:val="both"/>
      </w:pPr>
      <w:r>
        <w:rPr>
          <w:rFonts w:ascii="Times New Roman"/>
          <w:b w:val="false"/>
          <w:i w:val="false"/>
          <w:color w:val="000000"/>
          <w:sz w:val="28"/>
        </w:rPr>
        <w:t>
      3) таза бюджеттік кредиттеу – 0 мың теңге, оның ішінде:</w:t>
      </w:r>
    </w:p>
    <w:bookmarkEnd w:id="25"/>
    <w:bookmarkStart w:name="z33" w:id="26"/>
    <w:p>
      <w:pPr>
        <w:spacing w:after="0"/>
        <w:ind w:left="0"/>
        <w:jc w:val="both"/>
      </w:pPr>
      <w:r>
        <w:rPr>
          <w:rFonts w:ascii="Times New Roman"/>
          <w:b w:val="false"/>
          <w:i w:val="false"/>
          <w:color w:val="000000"/>
          <w:sz w:val="28"/>
        </w:rPr>
        <w:t>
      бюджеттік кредиттер – 0 мың теңге;</w:t>
      </w:r>
    </w:p>
    <w:bookmarkEnd w:id="26"/>
    <w:bookmarkStart w:name="z34" w:id="27"/>
    <w:p>
      <w:pPr>
        <w:spacing w:after="0"/>
        <w:ind w:left="0"/>
        <w:jc w:val="both"/>
      </w:pPr>
      <w:r>
        <w:rPr>
          <w:rFonts w:ascii="Times New Roman"/>
          <w:b w:val="false"/>
          <w:i w:val="false"/>
          <w:color w:val="000000"/>
          <w:sz w:val="28"/>
        </w:rPr>
        <w:t>
      бюджеттік кредиттерді өтеу – 0 мың теңге;</w:t>
      </w:r>
    </w:p>
    <w:bookmarkEnd w:id="27"/>
    <w:bookmarkStart w:name="z35" w:id="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
    <w:bookmarkStart w:name="z36" w:id="29"/>
    <w:p>
      <w:pPr>
        <w:spacing w:after="0"/>
        <w:ind w:left="0"/>
        <w:jc w:val="both"/>
      </w:pPr>
      <w:r>
        <w:rPr>
          <w:rFonts w:ascii="Times New Roman"/>
          <w:b w:val="false"/>
          <w:i w:val="false"/>
          <w:color w:val="000000"/>
          <w:sz w:val="28"/>
        </w:rPr>
        <w:t>
      қаржы активтерін сатып алу – 0 мың теңге;</w:t>
      </w:r>
    </w:p>
    <w:bookmarkEnd w:id="29"/>
    <w:bookmarkStart w:name="z37" w:id="3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
    <w:bookmarkStart w:name="z38" w:id="31"/>
    <w:p>
      <w:pPr>
        <w:spacing w:after="0"/>
        <w:ind w:left="0"/>
        <w:jc w:val="both"/>
      </w:pPr>
      <w:r>
        <w:rPr>
          <w:rFonts w:ascii="Times New Roman"/>
          <w:b w:val="false"/>
          <w:i w:val="false"/>
          <w:color w:val="000000"/>
          <w:sz w:val="28"/>
        </w:rPr>
        <w:t>
      5) бюджет тапшылығы (профициті) – -55041 мың теңге;</w:t>
      </w:r>
    </w:p>
    <w:bookmarkEnd w:id="31"/>
    <w:bookmarkStart w:name="z39" w:id="32"/>
    <w:p>
      <w:pPr>
        <w:spacing w:after="0"/>
        <w:ind w:left="0"/>
        <w:jc w:val="both"/>
      </w:pPr>
      <w:r>
        <w:rPr>
          <w:rFonts w:ascii="Times New Roman"/>
          <w:b w:val="false"/>
          <w:i w:val="false"/>
          <w:color w:val="000000"/>
          <w:sz w:val="28"/>
        </w:rPr>
        <w:t>
      6) бюджет тапшылығын қаржыландыру (профицитін пайдалану) – 55041 мың теңге.</w:t>
      </w:r>
    </w:p>
    <w:bookmarkEnd w:id="32"/>
    <w:bookmarkStart w:name="z40" w:id="3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Мырзатай</w:t>
      </w:r>
      <w:r>
        <w:rPr>
          <w:rFonts w:ascii="Times New Roman"/>
          <w:b w:val="false"/>
          <w:i w:val="false"/>
          <w:color w:val="000000"/>
          <w:sz w:val="28"/>
        </w:rPr>
        <w:t xml:space="preserve"> ауылдық округі 2020 жылға:</w:t>
      </w:r>
    </w:p>
    <w:bookmarkEnd w:id="33"/>
    <w:bookmarkStart w:name="z41" w:id="34"/>
    <w:p>
      <w:pPr>
        <w:spacing w:after="0"/>
        <w:ind w:left="0"/>
        <w:jc w:val="both"/>
      </w:pPr>
      <w:r>
        <w:rPr>
          <w:rFonts w:ascii="Times New Roman"/>
          <w:b w:val="false"/>
          <w:i w:val="false"/>
          <w:color w:val="000000"/>
          <w:sz w:val="28"/>
        </w:rPr>
        <w:t xml:space="preserve">
      кірістер – 80534 мың теңге, оның ішінде: </w:t>
      </w:r>
    </w:p>
    <w:bookmarkEnd w:id="34"/>
    <w:bookmarkStart w:name="z42" w:id="35"/>
    <w:p>
      <w:pPr>
        <w:spacing w:after="0"/>
        <w:ind w:left="0"/>
        <w:jc w:val="both"/>
      </w:pPr>
      <w:r>
        <w:rPr>
          <w:rFonts w:ascii="Times New Roman"/>
          <w:b w:val="false"/>
          <w:i w:val="false"/>
          <w:color w:val="000000"/>
          <w:sz w:val="28"/>
        </w:rPr>
        <w:t>
      салықтық түсімдер – 6552 мың теңге;</w:t>
      </w:r>
    </w:p>
    <w:bookmarkEnd w:id="35"/>
    <w:bookmarkStart w:name="z43" w:id="36"/>
    <w:p>
      <w:pPr>
        <w:spacing w:after="0"/>
        <w:ind w:left="0"/>
        <w:jc w:val="both"/>
      </w:pPr>
      <w:r>
        <w:rPr>
          <w:rFonts w:ascii="Times New Roman"/>
          <w:b w:val="false"/>
          <w:i w:val="false"/>
          <w:color w:val="000000"/>
          <w:sz w:val="28"/>
        </w:rPr>
        <w:t>
      салықтық емес түсімдер – 252 мың теңге;</w:t>
      </w:r>
    </w:p>
    <w:bookmarkEnd w:id="36"/>
    <w:bookmarkStart w:name="z44" w:id="3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7"/>
    <w:bookmarkStart w:name="z45" w:id="38"/>
    <w:p>
      <w:pPr>
        <w:spacing w:after="0"/>
        <w:ind w:left="0"/>
        <w:jc w:val="both"/>
      </w:pPr>
      <w:r>
        <w:rPr>
          <w:rFonts w:ascii="Times New Roman"/>
          <w:b w:val="false"/>
          <w:i w:val="false"/>
          <w:color w:val="000000"/>
          <w:sz w:val="28"/>
        </w:rPr>
        <w:t xml:space="preserve">
      трансферттер түсімі – 73730 мың теңге; </w:t>
      </w:r>
    </w:p>
    <w:bookmarkEnd w:id="38"/>
    <w:bookmarkStart w:name="z46" w:id="39"/>
    <w:p>
      <w:pPr>
        <w:spacing w:after="0"/>
        <w:ind w:left="0"/>
        <w:jc w:val="both"/>
      </w:pPr>
      <w:r>
        <w:rPr>
          <w:rFonts w:ascii="Times New Roman"/>
          <w:b w:val="false"/>
          <w:i w:val="false"/>
          <w:color w:val="000000"/>
          <w:sz w:val="28"/>
        </w:rPr>
        <w:t>
      2) шығындар – 151302 мың теңге;</w:t>
      </w:r>
    </w:p>
    <w:bookmarkEnd w:id="39"/>
    <w:bookmarkStart w:name="z47" w:id="40"/>
    <w:p>
      <w:pPr>
        <w:spacing w:after="0"/>
        <w:ind w:left="0"/>
        <w:jc w:val="both"/>
      </w:pPr>
      <w:r>
        <w:rPr>
          <w:rFonts w:ascii="Times New Roman"/>
          <w:b w:val="false"/>
          <w:i w:val="false"/>
          <w:color w:val="000000"/>
          <w:sz w:val="28"/>
        </w:rPr>
        <w:t>
      3) таза бюджеттік кредиттеу – 0 мың теңге, оның ішінде:</w:t>
      </w:r>
    </w:p>
    <w:bookmarkEnd w:id="40"/>
    <w:bookmarkStart w:name="z48" w:id="41"/>
    <w:p>
      <w:pPr>
        <w:spacing w:after="0"/>
        <w:ind w:left="0"/>
        <w:jc w:val="both"/>
      </w:pPr>
      <w:r>
        <w:rPr>
          <w:rFonts w:ascii="Times New Roman"/>
          <w:b w:val="false"/>
          <w:i w:val="false"/>
          <w:color w:val="000000"/>
          <w:sz w:val="28"/>
        </w:rPr>
        <w:t>
      бюджеттік кредиттер – 0 мың теңге;</w:t>
      </w:r>
    </w:p>
    <w:bookmarkEnd w:id="41"/>
    <w:bookmarkStart w:name="z49" w:id="42"/>
    <w:p>
      <w:pPr>
        <w:spacing w:after="0"/>
        <w:ind w:left="0"/>
        <w:jc w:val="both"/>
      </w:pPr>
      <w:r>
        <w:rPr>
          <w:rFonts w:ascii="Times New Roman"/>
          <w:b w:val="false"/>
          <w:i w:val="false"/>
          <w:color w:val="000000"/>
          <w:sz w:val="28"/>
        </w:rPr>
        <w:t>
      бюджеттік кредиттерді өтеу – 0 мың теңге;</w:t>
      </w:r>
    </w:p>
    <w:bookmarkEnd w:id="42"/>
    <w:bookmarkStart w:name="z50" w:id="4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3"/>
    <w:bookmarkStart w:name="z51" w:id="44"/>
    <w:p>
      <w:pPr>
        <w:spacing w:after="0"/>
        <w:ind w:left="0"/>
        <w:jc w:val="both"/>
      </w:pPr>
      <w:r>
        <w:rPr>
          <w:rFonts w:ascii="Times New Roman"/>
          <w:b w:val="false"/>
          <w:i w:val="false"/>
          <w:color w:val="000000"/>
          <w:sz w:val="28"/>
        </w:rPr>
        <w:t>
      қаржы активтерін сатып алу – 0 мың теңге;</w:t>
      </w:r>
    </w:p>
    <w:bookmarkEnd w:id="44"/>
    <w:bookmarkStart w:name="z52" w:id="4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45"/>
    <w:bookmarkStart w:name="z53" w:id="46"/>
    <w:p>
      <w:pPr>
        <w:spacing w:after="0"/>
        <w:ind w:left="0"/>
        <w:jc w:val="both"/>
      </w:pPr>
      <w:r>
        <w:rPr>
          <w:rFonts w:ascii="Times New Roman"/>
          <w:b w:val="false"/>
          <w:i w:val="false"/>
          <w:color w:val="000000"/>
          <w:sz w:val="28"/>
        </w:rPr>
        <w:t>
      5) бюджет тапшылығы (профициті) – -70768 мың теңге;</w:t>
      </w:r>
    </w:p>
    <w:bookmarkEnd w:id="46"/>
    <w:bookmarkStart w:name="z54" w:id="47"/>
    <w:p>
      <w:pPr>
        <w:spacing w:after="0"/>
        <w:ind w:left="0"/>
        <w:jc w:val="both"/>
      </w:pPr>
      <w:r>
        <w:rPr>
          <w:rFonts w:ascii="Times New Roman"/>
          <w:b w:val="false"/>
          <w:i w:val="false"/>
          <w:color w:val="000000"/>
          <w:sz w:val="28"/>
        </w:rPr>
        <w:t>
      6) бюджет тапшылығын қаржыландыру (профицитін пайдалану) – 70768 мың теңге.</w:t>
      </w:r>
    </w:p>
    <w:bookmarkEnd w:id="47"/>
    <w:bookmarkStart w:name="z55" w:id="4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Темірбек</w:t>
      </w:r>
      <w:r>
        <w:rPr>
          <w:rFonts w:ascii="Times New Roman"/>
          <w:b w:val="false"/>
          <w:i w:val="false"/>
          <w:color w:val="000000"/>
          <w:sz w:val="28"/>
        </w:rPr>
        <w:t xml:space="preserve"> ауылдық округі 2020 жылға:</w:t>
      </w:r>
    </w:p>
    <w:bookmarkEnd w:id="48"/>
    <w:bookmarkStart w:name="z56" w:id="49"/>
    <w:p>
      <w:pPr>
        <w:spacing w:after="0"/>
        <w:ind w:left="0"/>
        <w:jc w:val="both"/>
      </w:pPr>
      <w:r>
        <w:rPr>
          <w:rFonts w:ascii="Times New Roman"/>
          <w:b w:val="false"/>
          <w:i w:val="false"/>
          <w:color w:val="000000"/>
          <w:sz w:val="28"/>
        </w:rPr>
        <w:t xml:space="preserve">
      кірістер – 21506 мың теңге, оның ішінде: </w:t>
      </w:r>
    </w:p>
    <w:bookmarkEnd w:id="49"/>
    <w:bookmarkStart w:name="z57" w:id="50"/>
    <w:p>
      <w:pPr>
        <w:spacing w:after="0"/>
        <w:ind w:left="0"/>
        <w:jc w:val="both"/>
      </w:pPr>
      <w:r>
        <w:rPr>
          <w:rFonts w:ascii="Times New Roman"/>
          <w:b w:val="false"/>
          <w:i w:val="false"/>
          <w:color w:val="000000"/>
          <w:sz w:val="28"/>
        </w:rPr>
        <w:t>
      салықтық түсімдер – 2440 мың теңге;</w:t>
      </w:r>
    </w:p>
    <w:bookmarkEnd w:id="50"/>
    <w:bookmarkStart w:name="z58" w:id="51"/>
    <w:p>
      <w:pPr>
        <w:spacing w:after="0"/>
        <w:ind w:left="0"/>
        <w:jc w:val="both"/>
      </w:pPr>
      <w:r>
        <w:rPr>
          <w:rFonts w:ascii="Times New Roman"/>
          <w:b w:val="false"/>
          <w:i w:val="false"/>
          <w:color w:val="000000"/>
          <w:sz w:val="28"/>
        </w:rPr>
        <w:t>
      салықтық емес түсімдер – 202 мың теңге;</w:t>
      </w:r>
    </w:p>
    <w:bookmarkEnd w:id="51"/>
    <w:bookmarkStart w:name="z59" w:id="5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2"/>
    <w:bookmarkStart w:name="z60" w:id="53"/>
    <w:p>
      <w:pPr>
        <w:spacing w:after="0"/>
        <w:ind w:left="0"/>
        <w:jc w:val="both"/>
      </w:pPr>
      <w:r>
        <w:rPr>
          <w:rFonts w:ascii="Times New Roman"/>
          <w:b w:val="false"/>
          <w:i w:val="false"/>
          <w:color w:val="000000"/>
          <w:sz w:val="28"/>
        </w:rPr>
        <w:t xml:space="preserve">
      трансферттер түсімі – 18864 мың теңге; </w:t>
      </w:r>
    </w:p>
    <w:bookmarkEnd w:id="53"/>
    <w:bookmarkStart w:name="z61" w:id="54"/>
    <w:p>
      <w:pPr>
        <w:spacing w:after="0"/>
        <w:ind w:left="0"/>
        <w:jc w:val="both"/>
      </w:pPr>
      <w:r>
        <w:rPr>
          <w:rFonts w:ascii="Times New Roman"/>
          <w:b w:val="false"/>
          <w:i w:val="false"/>
          <w:color w:val="000000"/>
          <w:sz w:val="28"/>
        </w:rPr>
        <w:t>
      2) шығындар – 23849 мың теңге;</w:t>
      </w:r>
    </w:p>
    <w:bookmarkEnd w:id="54"/>
    <w:bookmarkStart w:name="z62" w:id="55"/>
    <w:p>
      <w:pPr>
        <w:spacing w:after="0"/>
        <w:ind w:left="0"/>
        <w:jc w:val="both"/>
      </w:pPr>
      <w:r>
        <w:rPr>
          <w:rFonts w:ascii="Times New Roman"/>
          <w:b w:val="false"/>
          <w:i w:val="false"/>
          <w:color w:val="000000"/>
          <w:sz w:val="28"/>
        </w:rPr>
        <w:t>
      3) таза бюджеттік кредиттеу – 0 мың теңге, оның ішінде:</w:t>
      </w:r>
    </w:p>
    <w:bookmarkEnd w:id="55"/>
    <w:bookmarkStart w:name="z63" w:id="56"/>
    <w:p>
      <w:pPr>
        <w:spacing w:after="0"/>
        <w:ind w:left="0"/>
        <w:jc w:val="both"/>
      </w:pPr>
      <w:r>
        <w:rPr>
          <w:rFonts w:ascii="Times New Roman"/>
          <w:b w:val="false"/>
          <w:i w:val="false"/>
          <w:color w:val="000000"/>
          <w:sz w:val="28"/>
        </w:rPr>
        <w:t>
      бюджеттік кредиттер – 0 мың теңге;</w:t>
      </w:r>
    </w:p>
    <w:bookmarkEnd w:id="56"/>
    <w:bookmarkStart w:name="z64" w:id="57"/>
    <w:p>
      <w:pPr>
        <w:spacing w:after="0"/>
        <w:ind w:left="0"/>
        <w:jc w:val="both"/>
      </w:pPr>
      <w:r>
        <w:rPr>
          <w:rFonts w:ascii="Times New Roman"/>
          <w:b w:val="false"/>
          <w:i w:val="false"/>
          <w:color w:val="000000"/>
          <w:sz w:val="28"/>
        </w:rPr>
        <w:t>
      бюджеттік кредиттерді өтеу – 0 мың теңге;</w:t>
      </w:r>
    </w:p>
    <w:bookmarkEnd w:id="57"/>
    <w:bookmarkStart w:name="z65" w:id="5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58"/>
    <w:bookmarkStart w:name="z66" w:id="59"/>
    <w:p>
      <w:pPr>
        <w:spacing w:after="0"/>
        <w:ind w:left="0"/>
        <w:jc w:val="both"/>
      </w:pPr>
      <w:r>
        <w:rPr>
          <w:rFonts w:ascii="Times New Roman"/>
          <w:b w:val="false"/>
          <w:i w:val="false"/>
          <w:color w:val="000000"/>
          <w:sz w:val="28"/>
        </w:rPr>
        <w:t>
      қаржы активтерін сатып алу – 0 мың теңге;</w:t>
      </w:r>
    </w:p>
    <w:bookmarkEnd w:id="59"/>
    <w:bookmarkStart w:name="z67" w:id="6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0"/>
    <w:bookmarkStart w:name="z68" w:id="61"/>
    <w:p>
      <w:pPr>
        <w:spacing w:after="0"/>
        <w:ind w:left="0"/>
        <w:jc w:val="both"/>
      </w:pPr>
      <w:r>
        <w:rPr>
          <w:rFonts w:ascii="Times New Roman"/>
          <w:b w:val="false"/>
          <w:i w:val="false"/>
          <w:color w:val="000000"/>
          <w:sz w:val="28"/>
        </w:rPr>
        <w:t>
      5) бюджет тапшылығы (профициті) – -2343 мың теңге;</w:t>
      </w:r>
    </w:p>
    <w:bookmarkEnd w:id="61"/>
    <w:bookmarkStart w:name="z69" w:id="62"/>
    <w:p>
      <w:pPr>
        <w:spacing w:after="0"/>
        <w:ind w:left="0"/>
        <w:jc w:val="both"/>
      </w:pPr>
      <w:r>
        <w:rPr>
          <w:rFonts w:ascii="Times New Roman"/>
          <w:b w:val="false"/>
          <w:i w:val="false"/>
          <w:color w:val="000000"/>
          <w:sz w:val="28"/>
        </w:rPr>
        <w:t>
      6) бюджет тапшылығын қаржыландыру (профицитін пайдалану) – 2343 мың теңге.</w:t>
      </w:r>
    </w:p>
    <w:bookmarkEnd w:id="62"/>
    <w:bookmarkStart w:name="z70" w:id="6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Түймекент</w:t>
      </w:r>
      <w:r>
        <w:rPr>
          <w:rFonts w:ascii="Times New Roman"/>
          <w:b w:val="false"/>
          <w:i w:val="false"/>
          <w:color w:val="000000"/>
          <w:sz w:val="28"/>
        </w:rPr>
        <w:t xml:space="preserve"> ауылдық округі 2020 жылға:</w:t>
      </w:r>
    </w:p>
    <w:bookmarkEnd w:id="63"/>
    <w:bookmarkStart w:name="z71" w:id="64"/>
    <w:p>
      <w:pPr>
        <w:spacing w:after="0"/>
        <w:ind w:left="0"/>
        <w:jc w:val="both"/>
      </w:pPr>
      <w:r>
        <w:rPr>
          <w:rFonts w:ascii="Times New Roman"/>
          <w:b w:val="false"/>
          <w:i w:val="false"/>
          <w:color w:val="000000"/>
          <w:sz w:val="28"/>
        </w:rPr>
        <w:t xml:space="preserve">
      кірістер – 345191 мың теңге, оның ішінде: </w:t>
      </w:r>
    </w:p>
    <w:bookmarkEnd w:id="64"/>
    <w:bookmarkStart w:name="z72" w:id="65"/>
    <w:p>
      <w:pPr>
        <w:spacing w:after="0"/>
        <w:ind w:left="0"/>
        <w:jc w:val="both"/>
      </w:pPr>
      <w:r>
        <w:rPr>
          <w:rFonts w:ascii="Times New Roman"/>
          <w:b w:val="false"/>
          <w:i w:val="false"/>
          <w:color w:val="000000"/>
          <w:sz w:val="28"/>
        </w:rPr>
        <w:t>
      салықтық түсімдер – 13393 мың теңге;</w:t>
      </w:r>
    </w:p>
    <w:bookmarkEnd w:id="65"/>
    <w:bookmarkStart w:name="z73" w:id="66"/>
    <w:p>
      <w:pPr>
        <w:spacing w:after="0"/>
        <w:ind w:left="0"/>
        <w:jc w:val="both"/>
      </w:pPr>
      <w:r>
        <w:rPr>
          <w:rFonts w:ascii="Times New Roman"/>
          <w:b w:val="false"/>
          <w:i w:val="false"/>
          <w:color w:val="000000"/>
          <w:sz w:val="28"/>
        </w:rPr>
        <w:t>
      салықтық емес түсімдер – 404 мың теңге;</w:t>
      </w:r>
    </w:p>
    <w:bookmarkEnd w:id="66"/>
    <w:bookmarkStart w:name="z74" w:id="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7"/>
    <w:bookmarkStart w:name="z75" w:id="68"/>
    <w:p>
      <w:pPr>
        <w:spacing w:after="0"/>
        <w:ind w:left="0"/>
        <w:jc w:val="both"/>
      </w:pPr>
      <w:r>
        <w:rPr>
          <w:rFonts w:ascii="Times New Roman"/>
          <w:b w:val="false"/>
          <w:i w:val="false"/>
          <w:color w:val="000000"/>
          <w:sz w:val="28"/>
        </w:rPr>
        <w:t xml:space="preserve">
      трансферттер түсімі – 331394 мың теңге; </w:t>
      </w:r>
    </w:p>
    <w:bookmarkEnd w:id="68"/>
    <w:bookmarkStart w:name="z76" w:id="69"/>
    <w:p>
      <w:pPr>
        <w:spacing w:after="0"/>
        <w:ind w:left="0"/>
        <w:jc w:val="both"/>
      </w:pPr>
      <w:r>
        <w:rPr>
          <w:rFonts w:ascii="Times New Roman"/>
          <w:b w:val="false"/>
          <w:i w:val="false"/>
          <w:color w:val="000000"/>
          <w:sz w:val="28"/>
        </w:rPr>
        <w:t>
      2) шығындар – 441726 мың теңге;</w:t>
      </w:r>
    </w:p>
    <w:bookmarkEnd w:id="69"/>
    <w:bookmarkStart w:name="z77" w:id="70"/>
    <w:p>
      <w:pPr>
        <w:spacing w:after="0"/>
        <w:ind w:left="0"/>
        <w:jc w:val="both"/>
      </w:pPr>
      <w:r>
        <w:rPr>
          <w:rFonts w:ascii="Times New Roman"/>
          <w:b w:val="false"/>
          <w:i w:val="false"/>
          <w:color w:val="000000"/>
          <w:sz w:val="28"/>
        </w:rPr>
        <w:t>
      3) таза бюджеттік кредиттеу – 0 мың теңге, оның ішінде:</w:t>
      </w:r>
    </w:p>
    <w:bookmarkEnd w:id="70"/>
    <w:bookmarkStart w:name="z78" w:id="71"/>
    <w:p>
      <w:pPr>
        <w:spacing w:after="0"/>
        <w:ind w:left="0"/>
        <w:jc w:val="both"/>
      </w:pPr>
      <w:r>
        <w:rPr>
          <w:rFonts w:ascii="Times New Roman"/>
          <w:b w:val="false"/>
          <w:i w:val="false"/>
          <w:color w:val="000000"/>
          <w:sz w:val="28"/>
        </w:rPr>
        <w:t>
      бюджеттік кредиттер – 0 мың теңге;</w:t>
      </w:r>
    </w:p>
    <w:bookmarkEnd w:id="71"/>
    <w:bookmarkStart w:name="z79" w:id="72"/>
    <w:p>
      <w:pPr>
        <w:spacing w:after="0"/>
        <w:ind w:left="0"/>
        <w:jc w:val="both"/>
      </w:pPr>
      <w:r>
        <w:rPr>
          <w:rFonts w:ascii="Times New Roman"/>
          <w:b w:val="false"/>
          <w:i w:val="false"/>
          <w:color w:val="000000"/>
          <w:sz w:val="28"/>
        </w:rPr>
        <w:t>
      бюджеттік кредиттерді өтеу – 0 мың теңге;</w:t>
      </w:r>
    </w:p>
    <w:bookmarkEnd w:id="72"/>
    <w:bookmarkStart w:name="z80" w:id="7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73"/>
    <w:bookmarkStart w:name="z81" w:id="74"/>
    <w:p>
      <w:pPr>
        <w:spacing w:after="0"/>
        <w:ind w:left="0"/>
        <w:jc w:val="both"/>
      </w:pPr>
      <w:r>
        <w:rPr>
          <w:rFonts w:ascii="Times New Roman"/>
          <w:b w:val="false"/>
          <w:i w:val="false"/>
          <w:color w:val="000000"/>
          <w:sz w:val="28"/>
        </w:rPr>
        <w:t>
      қаржы активтерін сатып алу – 0 мың теңге;</w:t>
      </w:r>
    </w:p>
    <w:bookmarkEnd w:id="74"/>
    <w:bookmarkStart w:name="z82" w:id="7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75"/>
    <w:bookmarkStart w:name="z83" w:id="76"/>
    <w:p>
      <w:pPr>
        <w:spacing w:after="0"/>
        <w:ind w:left="0"/>
        <w:jc w:val="both"/>
      </w:pPr>
      <w:r>
        <w:rPr>
          <w:rFonts w:ascii="Times New Roman"/>
          <w:b w:val="false"/>
          <w:i w:val="false"/>
          <w:color w:val="000000"/>
          <w:sz w:val="28"/>
        </w:rPr>
        <w:t>
      5) бюджет тапшылығы (профициті) – -96535 мың теңге;</w:t>
      </w:r>
    </w:p>
    <w:bookmarkEnd w:id="76"/>
    <w:bookmarkStart w:name="z84" w:id="77"/>
    <w:p>
      <w:pPr>
        <w:spacing w:after="0"/>
        <w:ind w:left="0"/>
        <w:jc w:val="both"/>
      </w:pPr>
      <w:r>
        <w:rPr>
          <w:rFonts w:ascii="Times New Roman"/>
          <w:b w:val="false"/>
          <w:i w:val="false"/>
          <w:color w:val="000000"/>
          <w:sz w:val="28"/>
        </w:rPr>
        <w:t>
      6) бюджет тапшылығын қаржыландыру (профицитін пайдалану) – 96535 мың теңге.</w:t>
      </w:r>
    </w:p>
    <w:bookmarkEnd w:id="77"/>
    <w:bookmarkStart w:name="z85" w:id="7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Жаңатұрмыс</w:t>
      </w:r>
      <w:r>
        <w:rPr>
          <w:rFonts w:ascii="Times New Roman"/>
          <w:b w:val="false"/>
          <w:i w:val="false"/>
          <w:color w:val="000000"/>
          <w:sz w:val="28"/>
        </w:rPr>
        <w:t xml:space="preserve"> ауылдық округі 2020 жылға:</w:t>
      </w:r>
    </w:p>
    <w:bookmarkEnd w:id="78"/>
    <w:bookmarkStart w:name="z86" w:id="79"/>
    <w:p>
      <w:pPr>
        <w:spacing w:after="0"/>
        <w:ind w:left="0"/>
        <w:jc w:val="both"/>
      </w:pPr>
      <w:r>
        <w:rPr>
          <w:rFonts w:ascii="Times New Roman"/>
          <w:b w:val="false"/>
          <w:i w:val="false"/>
          <w:color w:val="000000"/>
          <w:sz w:val="28"/>
        </w:rPr>
        <w:t xml:space="preserve">
      кірістер – 96926 мың теңге, оның ішінде: </w:t>
      </w:r>
    </w:p>
    <w:bookmarkEnd w:id="79"/>
    <w:bookmarkStart w:name="z87" w:id="80"/>
    <w:p>
      <w:pPr>
        <w:spacing w:after="0"/>
        <w:ind w:left="0"/>
        <w:jc w:val="both"/>
      </w:pPr>
      <w:r>
        <w:rPr>
          <w:rFonts w:ascii="Times New Roman"/>
          <w:b w:val="false"/>
          <w:i w:val="false"/>
          <w:color w:val="000000"/>
          <w:sz w:val="28"/>
        </w:rPr>
        <w:t>
      салықтық түсімдер – 9065 мың теңге;</w:t>
      </w:r>
    </w:p>
    <w:bookmarkEnd w:id="80"/>
    <w:bookmarkStart w:name="z88" w:id="81"/>
    <w:p>
      <w:pPr>
        <w:spacing w:after="0"/>
        <w:ind w:left="0"/>
        <w:jc w:val="both"/>
      </w:pPr>
      <w:r>
        <w:rPr>
          <w:rFonts w:ascii="Times New Roman"/>
          <w:b w:val="false"/>
          <w:i w:val="false"/>
          <w:color w:val="000000"/>
          <w:sz w:val="28"/>
        </w:rPr>
        <w:t>
      салықтық емес түсімдер – 245 мың теңге;</w:t>
      </w:r>
    </w:p>
    <w:bookmarkEnd w:id="81"/>
    <w:bookmarkStart w:name="z89"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90" w:id="83"/>
    <w:p>
      <w:pPr>
        <w:spacing w:after="0"/>
        <w:ind w:left="0"/>
        <w:jc w:val="both"/>
      </w:pPr>
      <w:r>
        <w:rPr>
          <w:rFonts w:ascii="Times New Roman"/>
          <w:b w:val="false"/>
          <w:i w:val="false"/>
          <w:color w:val="000000"/>
          <w:sz w:val="28"/>
        </w:rPr>
        <w:t xml:space="preserve">
      трансферттер түсімі – 87616 мың теңге; </w:t>
      </w:r>
    </w:p>
    <w:bookmarkEnd w:id="83"/>
    <w:bookmarkStart w:name="z91" w:id="84"/>
    <w:p>
      <w:pPr>
        <w:spacing w:after="0"/>
        <w:ind w:left="0"/>
        <w:jc w:val="both"/>
      </w:pPr>
      <w:r>
        <w:rPr>
          <w:rFonts w:ascii="Times New Roman"/>
          <w:b w:val="false"/>
          <w:i w:val="false"/>
          <w:color w:val="000000"/>
          <w:sz w:val="28"/>
        </w:rPr>
        <w:t>
      2) шығындар – 162639 мың теңге;</w:t>
      </w:r>
    </w:p>
    <w:bookmarkEnd w:id="84"/>
    <w:bookmarkStart w:name="z92" w:id="85"/>
    <w:p>
      <w:pPr>
        <w:spacing w:after="0"/>
        <w:ind w:left="0"/>
        <w:jc w:val="both"/>
      </w:pPr>
      <w:r>
        <w:rPr>
          <w:rFonts w:ascii="Times New Roman"/>
          <w:b w:val="false"/>
          <w:i w:val="false"/>
          <w:color w:val="000000"/>
          <w:sz w:val="28"/>
        </w:rPr>
        <w:t>
      3) таза бюджеттік кредиттеу – 0 мың теңге, оның ішінде:</w:t>
      </w:r>
    </w:p>
    <w:bookmarkEnd w:id="85"/>
    <w:bookmarkStart w:name="z93" w:id="86"/>
    <w:p>
      <w:pPr>
        <w:spacing w:after="0"/>
        <w:ind w:left="0"/>
        <w:jc w:val="both"/>
      </w:pPr>
      <w:r>
        <w:rPr>
          <w:rFonts w:ascii="Times New Roman"/>
          <w:b w:val="false"/>
          <w:i w:val="false"/>
          <w:color w:val="000000"/>
          <w:sz w:val="28"/>
        </w:rPr>
        <w:t>
      бюджеттік кредиттер – 0 мың теңге;</w:t>
      </w:r>
    </w:p>
    <w:bookmarkEnd w:id="86"/>
    <w:bookmarkStart w:name="z94"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95" w:id="8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8"/>
    <w:bookmarkStart w:name="z96"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97" w:id="9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90"/>
    <w:bookmarkStart w:name="z98" w:id="91"/>
    <w:p>
      <w:pPr>
        <w:spacing w:after="0"/>
        <w:ind w:left="0"/>
        <w:jc w:val="both"/>
      </w:pPr>
      <w:r>
        <w:rPr>
          <w:rFonts w:ascii="Times New Roman"/>
          <w:b w:val="false"/>
          <w:i w:val="false"/>
          <w:color w:val="000000"/>
          <w:sz w:val="28"/>
        </w:rPr>
        <w:t>
      5) бюджет тапшылығы (профициті) – -65713 мың теңге;</w:t>
      </w:r>
    </w:p>
    <w:bookmarkEnd w:id="91"/>
    <w:bookmarkStart w:name="z99" w:id="92"/>
    <w:p>
      <w:pPr>
        <w:spacing w:after="0"/>
        <w:ind w:left="0"/>
        <w:jc w:val="both"/>
      </w:pPr>
      <w:r>
        <w:rPr>
          <w:rFonts w:ascii="Times New Roman"/>
          <w:b w:val="false"/>
          <w:i w:val="false"/>
          <w:color w:val="000000"/>
          <w:sz w:val="28"/>
        </w:rPr>
        <w:t>
      6) бюджет тапшылығын қаржыландыру (профицитін пайдалану) – 65713 мың теңге.</w:t>
      </w:r>
    </w:p>
    <w:bookmarkEnd w:id="92"/>
    <w:bookmarkStart w:name="z100" w:id="9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Көктал</w:t>
      </w:r>
      <w:r>
        <w:rPr>
          <w:rFonts w:ascii="Times New Roman"/>
          <w:b w:val="false"/>
          <w:i w:val="false"/>
          <w:color w:val="000000"/>
          <w:sz w:val="28"/>
        </w:rPr>
        <w:t xml:space="preserve"> ауылдық округі 2020 жылға:</w:t>
      </w:r>
    </w:p>
    <w:bookmarkEnd w:id="93"/>
    <w:bookmarkStart w:name="z101" w:id="94"/>
    <w:p>
      <w:pPr>
        <w:spacing w:after="0"/>
        <w:ind w:left="0"/>
        <w:jc w:val="both"/>
      </w:pPr>
      <w:r>
        <w:rPr>
          <w:rFonts w:ascii="Times New Roman"/>
          <w:b w:val="false"/>
          <w:i w:val="false"/>
          <w:color w:val="000000"/>
          <w:sz w:val="28"/>
        </w:rPr>
        <w:t xml:space="preserve">
      кірістер – 116237 мың теңге, оның ішінде: </w:t>
      </w:r>
    </w:p>
    <w:bookmarkEnd w:id="94"/>
    <w:bookmarkStart w:name="z102" w:id="95"/>
    <w:p>
      <w:pPr>
        <w:spacing w:after="0"/>
        <w:ind w:left="0"/>
        <w:jc w:val="both"/>
      </w:pPr>
      <w:r>
        <w:rPr>
          <w:rFonts w:ascii="Times New Roman"/>
          <w:b w:val="false"/>
          <w:i w:val="false"/>
          <w:color w:val="000000"/>
          <w:sz w:val="28"/>
        </w:rPr>
        <w:t>
      салықтық түсімдер – 10246 мың теңге;</w:t>
      </w:r>
    </w:p>
    <w:bookmarkEnd w:id="95"/>
    <w:bookmarkStart w:name="z103" w:id="96"/>
    <w:p>
      <w:pPr>
        <w:spacing w:after="0"/>
        <w:ind w:left="0"/>
        <w:jc w:val="both"/>
      </w:pPr>
      <w:r>
        <w:rPr>
          <w:rFonts w:ascii="Times New Roman"/>
          <w:b w:val="false"/>
          <w:i w:val="false"/>
          <w:color w:val="000000"/>
          <w:sz w:val="28"/>
        </w:rPr>
        <w:t>
      салықтық емес түсімдер – 315 мың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5" w:id="98"/>
    <w:p>
      <w:pPr>
        <w:spacing w:after="0"/>
        <w:ind w:left="0"/>
        <w:jc w:val="both"/>
      </w:pPr>
      <w:r>
        <w:rPr>
          <w:rFonts w:ascii="Times New Roman"/>
          <w:b w:val="false"/>
          <w:i w:val="false"/>
          <w:color w:val="000000"/>
          <w:sz w:val="28"/>
        </w:rPr>
        <w:t xml:space="preserve">
      трансферттер түсімі – 105676 мың теңге; </w:t>
      </w:r>
    </w:p>
    <w:bookmarkEnd w:id="98"/>
    <w:bookmarkStart w:name="z106" w:id="99"/>
    <w:p>
      <w:pPr>
        <w:spacing w:after="0"/>
        <w:ind w:left="0"/>
        <w:jc w:val="both"/>
      </w:pPr>
      <w:r>
        <w:rPr>
          <w:rFonts w:ascii="Times New Roman"/>
          <w:b w:val="false"/>
          <w:i w:val="false"/>
          <w:color w:val="000000"/>
          <w:sz w:val="28"/>
        </w:rPr>
        <w:t>
      2) шығындар – 178674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 0 мың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 0 мың теңге;</w:t>
      </w:r>
    </w:p>
    <w:bookmarkEnd w:id="101"/>
    <w:bookmarkStart w:name="z10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0"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3"/>
    <w:bookmarkStart w:name="z111"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2"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-62437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 62437 мың теңге.</w:t>
      </w:r>
    </w:p>
    <w:bookmarkEnd w:id="107"/>
    <w:bookmarkStart w:name="z115" w:id="10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Ынтымақ</w:t>
      </w:r>
      <w:r>
        <w:rPr>
          <w:rFonts w:ascii="Times New Roman"/>
          <w:b w:val="false"/>
          <w:i w:val="false"/>
          <w:color w:val="000000"/>
          <w:sz w:val="28"/>
        </w:rPr>
        <w:t xml:space="preserve"> ауылдық округі 2020 жылға:</w:t>
      </w:r>
    </w:p>
    <w:bookmarkEnd w:id="108"/>
    <w:bookmarkStart w:name="z116" w:id="109"/>
    <w:p>
      <w:pPr>
        <w:spacing w:after="0"/>
        <w:ind w:left="0"/>
        <w:jc w:val="both"/>
      </w:pPr>
      <w:r>
        <w:rPr>
          <w:rFonts w:ascii="Times New Roman"/>
          <w:b w:val="false"/>
          <w:i w:val="false"/>
          <w:color w:val="000000"/>
          <w:sz w:val="28"/>
        </w:rPr>
        <w:t xml:space="preserve">
      кірістер – 72134 мың теңге, оның ішінде: </w:t>
      </w:r>
    </w:p>
    <w:bookmarkEnd w:id="109"/>
    <w:bookmarkStart w:name="z117" w:id="110"/>
    <w:p>
      <w:pPr>
        <w:spacing w:after="0"/>
        <w:ind w:left="0"/>
        <w:jc w:val="both"/>
      </w:pPr>
      <w:r>
        <w:rPr>
          <w:rFonts w:ascii="Times New Roman"/>
          <w:b w:val="false"/>
          <w:i w:val="false"/>
          <w:color w:val="000000"/>
          <w:sz w:val="28"/>
        </w:rPr>
        <w:t>
      салықтық түсімдер – 7085 мың теңге;</w:t>
      </w:r>
    </w:p>
    <w:bookmarkEnd w:id="110"/>
    <w:bookmarkStart w:name="z118" w:id="111"/>
    <w:p>
      <w:pPr>
        <w:spacing w:after="0"/>
        <w:ind w:left="0"/>
        <w:jc w:val="both"/>
      </w:pPr>
      <w:r>
        <w:rPr>
          <w:rFonts w:ascii="Times New Roman"/>
          <w:b w:val="false"/>
          <w:i w:val="false"/>
          <w:color w:val="000000"/>
          <w:sz w:val="28"/>
        </w:rPr>
        <w:t>
      салықтық емес түсімдер – 189 мың теңге;</w:t>
      </w:r>
    </w:p>
    <w:bookmarkEnd w:id="111"/>
    <w:bookmarkStart w:name="z119" w:id="11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2"/>
    <w:bookmarkStart w:name="z120" w:id="113"/>
    <w:p>
      <w:pPr>
        <w:spacing w:after="0"/>
        <w:ind w:left="0"/>
        <w:jc w:val="both"/>
      </w:pPr>
      <w:r>
        <w:rPr>
          <w:rFonts w:ascii="Times New Roman"/>
          <w:b w:val="false"/>
          <w:i w:val="false"/>
          <w:color w:val="000000"/>
          <w:sz w:val="28"/>
        </w:rPr>
        <w:t xml:space="preserve">
      трансферттер түсімі – 64860 мың теңге; </w:t>
      </w:r>
    </w:p>
    <w:bookmarkEnd w:id="113"/>
    <w:bookmarkStart w:name="z121" w:id="114"/>
    <w:p>
      <w:pPr>
        <w:spacing w:after="0"/>
        <w:ind w:left="0"/>
        <w:jc w:val="both"/>
      </w:pPr>
      <w:r>
        <w:rPr>
          <w:rFonts w:ascii="Times New Roman"/>
          <w:b w:val="false"/>
          <w:i w:val="false"/>
          <w:color w:val="000000"/>
          <w:sz w:val="28"/>
        </w:rPr>
        <w:t>
      2) шығындар – 131242 мың теңге;</w:t>
      </w:r>
    </w:p>
    <w:bookmarkEnd w:id="114"/>
    <w:bookmarkStart w:name="z122" w:id="115"/>
    <w:p>
      <w:pPr>
        <w:spacing w:after="0"/>
        <w:ind w:left="0"/>
        <w:jc w:val="both"/>
      </w:pPr>
      <w:r>
        <w:rPr>
          <w:rFonts w:ascii="Times New Roman"/>
          <w:b w:val="false"/>
          <w:i w:val="false"/>
          <w:color w:val="000000"/>
          <w:sz w:val="28"/>
        </w:rPr>
        <w:t>
      3) таза бюджеттік кредиттеу – 0 мың теңге, оның ішінде:</w:t>
      </w:r>
    </w:p>
    <w:bookmarkEnd w:id="115"/>
    <w:bookmarkStart w:name="z123" w:id="116"/>
    <w:p>
      <w:pPr>
        <w:spacing w:after="0"/>
        <w:ind w:left="0"/>
        <w:jc w:val="both"/>
      </w:pPr>
      <w:r>
        <w:rPr>
          <w:rFonts w:ascii="Times New Roman"/>
          <w:b w:val="false"/>
          <w:i w:val="false"/>
          <w:color w:val="000000"/>
          <w:sz w:val="28"/>
        </w:rPr>
        <w:t>
      бюджеттік кредиттер – 0 мың теңге;</w:t>
      </w:r>
    </w:p>
    <w:bookmarkEnd w:id="116"/>
    <w:bookmarkStart w:name="z124" w:id="117"/>
    <w:p>
      <w:pPr>
        <w:spacing w:after="0"/>
        <w:ind w:left="0"/>
        <w:jc w:val="both"/>
      </w:pPr>
      <w:r>
        <w:rPr>
          <w:rFonts w:ascii="Times New Roman"/>
          <w:b w:val="false"/>
          <w:i w:val="false"/>
          <w:color w:val="000000"/>
          <w:sz w:val="28"/>
        </w:rPr>
        <w:t>
      бюджеттік кредиттерді өтеу – 0 мың теңге;</w:t>
      </w:r>
    </w:p>
    <w:bookmarkEnd w:id="117"/>
    <w:bookmarkStart w:name="z125" w:id="11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8"/>
    <w:bookmarkStart w:name="z126" w:id="119"/>
    <w:p>
      <w:pPr>
        <w:spacing w:after="0"/>
        <w:ind w:left="0"/>
        <w:jc w:val="both"/>
      </w:pPr>
      <w:r>
        <w:rPr>
          <w:rFonts w:ascii="Times New Roman"/>
          <w:b w:val="false"/>
          <w:i w:val="false"/>
          <w:color w:val="000000"/>
          <w:sz w:val="28"/>
        </w:rPr>
        <w:t>
      қаржы активтерін сатып алу – 0 мың теңге;</w:t>
      </w:r>
    </w:p>
    <w:bookmarkEnd w:id="119"/>
    <w:bookmarkStart w:name="z127" w:id="12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0"/>
    <w:bookmarkStart w:name="z128" w:id="121"/>
    <w:p>
      <w:pPr>
        <w:spacing w:after="0"/>
        <w:ind w:left="0"/>
        <w:jc w:val="both"/>
      </w:pPr>
      <w:r>
        <w:rPr>
          <w:rFonts w:ascii="Times New Roman"/>
          <w:b w:val="false"/>
          <w:i w:val="false"/>
          <w:color w:val="000000"/>
          <w:sz w:val="28"/>
        </w:rPr>
        <w:t>
      5) бюджет тапшылығы (профициті) – -59108 мың теңге;</w:t>
      </w:r>
    </w:p>
    <w:bookmarkEnd w:id="121"/>
    <w:bookmarkStart w:name="z129" w:id="122"/>
    <w:p>
      <w:pPr>
        <w:spacing w:after="0"/>
        <w:ind w:left="0"/>
        <w:jc w:val="both"/>
      </w:pPr>
      <w:r>
        <w:rPr>
          <w:rFonts w:ascii="Times New Roman"/>
          <w:b w:val="false"/>
          <w:i w:val="false"/>
          <w:color w:val="000000"/>
          <w:sz w:val="28"/>
        </w:rPr>
        <w:t>
      6) бюджет тапшылығын қаржыландыру (профицитін пайдалану) – 59108 мың теңге.</w:t>
      </w:r>
    </w:p>
    <w:bookmarkEnd w:id="122"/>
    <w:bookmarkStart w:name="z130" w:id="12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Суханбаев</w:t>
      </w:r>
      <w:r>
        <w:rPr>
          <w:rFonts w:ascii="Times New Roman"/>
          <w:b w:val="false"/>
          <w:i w:val="false"/>
          <w:color w:val="000000"/>
          <w:sz w:val="28"/>
        </w:rPr>
        <w:t xml:space="preserve"> ауылдық округі 2020 жылға:</w:t>
      </w:r>
    </w:p>
    <w:bookmarkEnd w:id="123"/>
    <w:bookmarkStart w:name="z131" w:id="124"/>
    <w:p>
      <w:pPr>
        <w:spacing w:after="0"/>
        <w:ind w:left="0"/>
        <w:jc w:val="both"/>
      </w:pPr>
      <w:r>
        <w:rPr>
          <w:rFonts w:ascii="Times New Roman"/>
          <w:b w:val="false"/>
          <w:i w:val="false"/>
          <w:color w:val="000000"/>
          <w:sz w:val="28"/>
        </w:rPr>
        <w:t xml:space="preserve">
      кірістер – 58556 мың теңге, оның ішінде: </w:t>
      </w:r>
    </w:p>
    <w:bookmarkEnd w:id="124"/>
    <w:bookmarkStart w:name="z132" w:id="125"/>
    <w:p>
      <w:pPr>
        <w:spacing w:after="0"/>
        <w:ind w:left="0"/>
        <w:jc w:val="both"/>
      </w:pPr>
      <w:r>
        <w:rPr>
          <w:rFonts w:ascii="Times New Roman"/>
          <w:b w:val="false"/>
          <w:i w:val="false"/>
          <w:color w:val="000000"/>
          <w:sz w:val="28"/>
        </w:rPr>
        <w:t>
      салықтық түсімдер – 3856 мың теңге;</w:t>
      </w:r>
    </w:p>
    <w:bookmarkEnd w:id="125"/>
    <w:bookmarkStart w:name="z133" w:id="126"/>
    <w:p>
      <w:pPr>
        <w:spacing w:after="0"/>
        <w:ind w:left="0"/>
        <w:jc w:val="both"/>
      </w:pPr>
      <w:r>
        <w:rPr>
          <w:rFonts w:ascii="Times New Roman"/>
          <w:b w:val="false"/>
          <w:i w:val="false"/>
          <w:color w:val="000000"/>
          <w:sz w:val="28"/>
        </w:rPr>
        <w:t>
      салықтық емес түсімдер – 214 мың теңге;</w:t>
      </w:r>
    </w:p>
    <w:bookmarkEnd w:id="126"/>
    <w:bookmarkStart w:name="z134" w:id="12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7"/>
    <w:bookmarkStart w:name="z135" w:id="128"/>
    <w:p>
      <w:pPr>
        <w:spacing w:after="0"/>
        <w:ind w:left="0"/>
        <w:jc w:val="both"/>
      </w:pPr>
      <w:r>
        <w:rPr>
          <w:rFonts w:ascii="Times New Roman"/>
          <w:b w:val="false"/>
          <w:i w:val="false"/>
          <w:color w:val="000000"/>
          <w:sz w:val="28"/>
        </w:rPr>
        <w:t xml:space="preserve">
      трансферттер түсімі – 54486 мың теңге; </w:t>
      </w:r>
    </w:p>
    <w:bookmarkEnd w:id="128"/>
    <w:bookmarkStart w:name="z136" w:id="129"/>
    <w:p>
      <w:pPr>
        <w:spacing w:after="0"/>
        <w:ind w:left="0"/>
        <w:jc w:val="both"/>
      </w:pPr>
      <w:r>
        <w:rPr>
          <w:rFonts w:ascii="Times New Roman"/>
          <w:b w:val="false"/>
          <w:i w:val="false"/>
          <w:color w:val="000000"/>
          <w:sz w:val="28"/>
        </w:rPr>
        <w:t>
      2) шығындар – 119690 мың теңге;</w:t>
      </w:r>
    </w:p>
    <w:bookmarkEnd w:id="129"/>
    <w:bookmarkStart w:name="z137" w:id="130"/>
    <w:p>
      <w:pPr>
        <w:spacing w:after="0"/>
        <w:ind w:left="0"/>
        <w:jc w:val="both"/>
      </w:pPr>
      <w:r>
        <w:rPr>
          <w:rFonts w:ascii="Times New Roman"/>
          <w:b w:val="false"/>
          <w:i w:val="false"/>
          <w:color w:val="000000"/>
          <w:sz w:val="28"/>
        </w:rPr>
        <w:t>
      3) таза бюджеттік кредиттеу – 0 мың теңге, оның ішінде:</w:t>
      </w:r>
    </w:p>
    <w:bookmarkEnd w:id="130"/>
    <w:bookmarkStart w:name="z138" w:id="131"/>
    <w:p>
      <w:pPr>
        <w:spacing w:after="0"/>
        <w:ind w:left="0"/>
        <w:jc w:val="both"/>
      </w:pPr>
      <w:r>
        <w:rPr>
          <w:rFonts w:ascii="Times New Roman"/>
          <w:b w:val="false"/>
          <w:i w:val="false"/>
          <w:color w:val="000000"/>
          <w:sz w:val="28"/>
        </w:rPr>
        <w:t>
      бюджеттік кредиттер – 0 мың теңге;</w:t>
      </w:r>
    </w:p>
    <w:bookmarkEnd w:id="131"/>
    <w:bookmarkStart w:name="z139" w:id="132"/>
    <w:p>
      <w:pPr>
        <w:spacing w:after="0"/>
        <w:ind w:left="0"/>
        <w:jc w:val="both"/>
      </w:pPr>
      <w:r>
        <w:rPr>
          <w:rFonts w:ascii="Times New Roman"/>
          <w:b w:val="false"/>
          <w:i w:val="false"/>
          <w:color w:val="000000"/>
          <w:sz w:val="28"/>
        </w:rPr>
        <w:t>
      бюджеттік кредиттерді өтеу – 0 мың теңге;</w:t>
      </w:r>
    </w:p>
    <w:bookmarkEnd w:id="132"/>
    <w:bookmarkStart w:name="z140" w:id="13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3"/>
    <w:bookmarkStart w:name="z141" w:id="134"/>
    <w:p>
      <w:pPr>
        <w:spacing w:after="0"/>
        <w:ind w:left="0"/>
        <w:jc w:val="both"/>
      </w:pPr>
      <w:r>
        <w:rPr>
          <w:rFonts w:ascii="Times New Roman"/>
          <w:b w:val="false"/>
          <w:i w:val="false"/>
          <w:color w:val="000000"/>
          <w:sz w:val="28"/>
        </w:rPr>
        <w:t>
      қаржы активтерін сатып алу – 0 мың теңге;</w:t>
      </w:r>
    </w:p>
    <w:bookmarkEnd w:id="134"/>
    <w:bookmarkStart w:name="z142" w:id="13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5"/>
    <w:bookmarkStart w:name="z143" w:id="136"/>
    <w:p>
      <w:pPr>
        <w:spacing w:after="0"/>
        <w:ind w:left="0"/>
        <w:jc w:val="both"/>
      </w:pPr>
      <w:r>
        <w:rPr>
          <w:rFonts w:ascii="Times New Roman"/>
          <w:b w:val="false"/>
          <w:i w:val="false"/>
          <w:color w:val="000000"/>
          <w:sz w:val="28"/>
        </w:rPr>
        <w:t>
      5) бюджет тапшылығы (профициті) – -61134 мың теңге;</w:t>
      </w:r>
    </w:p>
    <w:bookmarkEnd w:id="136"/>
    <w:bookmarkStart w:name="z144" w:id="137"/>
    <w:p>
      <w:pPr>
        <w:spacing w:after="0"/>
        <w:ind w:left="0"/>
        <w:jc w:val="both"/>
      </w:pPr>
      <w:r>
        <w:rPr>
          <w:rFonts w:ascii="Times New Roman"/>
          <w:b w:val="false"/>
          <w:i w:val="false"/>
          <w:color w:val="000000"/>
          <w:sz w:val="28"/>
        </w:rPr>
        <w:t>
      6) бюджет тапшылығын қаржыландыру (профицитін пайдалану) – 61134 мың теңге.</w:t>
      </w:r>
    </w:p>
    <w:bookmarkEnd w:id="137"/>
    <w:bookmarkStart w:name="z145" w:id="138"/>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Қостөбе</w:t>
      </w:r>
      <w:r>
        <w:rPr>
          <w:rFonts w:ascii="Times New Roman"/>
          <w:b w:val="false"/>
          <w:i w:val="false"/>
          <w:color w:val="000000"/>
          <w:sz w:val="28"/>
        </w:rPr>
        <w:t xml:space="preserve"> ауылдық округі 2020 жылға:</w:t>
      </w:r>
    </w:p>
    <w:bookmarkEnd w:id="138"/>
    <w:bookmarkStart w:name="z146" w:id="139"/>
    <w:p>
      <w:pPr>
        <w:spacing w:after="0"/>
        <w:ind w:left="0"/>
        <w:jc w:val="both"/>
      </w:pPr>
      <w:r>
        <w:rPr>
          <w:rFonts w:ascii="Times New Roman"/>
          <w:b w:val="false"/>
          <w:i w:val="false"/>
          <w:color w:val="000000"/>
          <w:sz w:val="28"/>
        </w:rPr>
        <w:t xml:space="preserve">
      кірістер – 166846 мың теңге, оның ішінде: </w:t>
      </w:r>
    </w:p>
    <w:bookmarkEnd w:id="139"/>
    <w:bookmarkStart w:name="z147" w:id="140"/>
    <w:p>
      <w:pPr>
        <w:spacing w:after="0"/>
        <w:ind w:left="0"/>
        <w:jc w:val="both"/>
      </w:pPr>
      <w:r>
        <w:rPr>
          <w:rFonts w:ascii="Times New Roman"/>
          <w:b w:val="false"/>
          <w:i w:val="false"/>
          <w:color w:val="000000"/>
          <w:sz w:val="28"/>
        </w:rPr>
        <w:t>
      салықтық түсімдер – 14406 мың теңге;</w:t>
      </w:r>
    </w:p>
    <w:bookmarkEnd w:id="140"/>
    <w:bookmarkStart w:name="z148" w:id="141"/>
    <w:p>
      <w:pPr>
        <w:spacing w:after="0"/>
        <w:ind w:left="0"/>
        <w:jc w:val="both"/>
      </w:pPr>
      <w:r>
        <w:rPr>
          <w:rFonts w:ascii="Times New Roman"/>
          <w:b w:val="false"/>
          <w:i w:val="false"/>
          <w:color w:val="000000"/>
          <w:sz w:val="28"/>
        </w:rPr>
        <w:t>
      салықтық емес түсімдер – 436 мың теңге;</w:t>
      </w:r>
    </w:p>
    <w:bookmarkEnd w:id="141"/>
    <w:bookmarkStart w:name="z149" w:id="1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2"/>
    <w:bookmarkStart w:name="z150" w:id="143"/>
    <w:p>
      <w:pPr>
        <w:spacing w:after="0"/>
        <w:ind w:left="0"/>
        <w:jc w:val="both"/>
      </w:pPr>
      <w:r>
        <w:rPr>
          <w:rFonts w:ascii="Times New Roman"/>
          <w:b w:val="false"/>
          <w:i w:val="false"/>
          <w:color w:val="000000"/>
          <w:sz w:val="28"/>
        </w:rPr>
        <w:t xml:space="preserve">
      трансферттер түсімі – 152004 мың теңге; </w:t>
      </w:r>
    </w:p>
    <w:bookmarkEnd w:id="143"/>
    <w:bookmarkStart w:name="z151" w:id="144"/>
    <w:p>
      <w:pPr>
        <w:spacing w:after="0"/>
        <w:ind w:left="0"/>
        <w:jc w:val="both"/>
      </w:pPr>
      <w:r>
        <w:rPr>
          <w:rFonts w:ascii="Times New Roman"/>
          <w:b w:val="false"/>
          <w:i w:val="false"/>
          <w:color w:val="000000"/>
          <w:sz w:val="28"/>
        </w:rPr>
        <w:t>
      2) шығындар – 434049 мың теңге;</w:t>
      </w:r>
    </w:p>
    <w:bookmarkEnd w:id="144"/>
    <w:bookmarkStart w:name="z152" w:id="145"/>
    <w:p>
      <w:pPr>
        <w:spacing w:after="0"/>
        <w:ind w:left="0"/>
        <w:jc w:val="both"/>
      </w:pPr>
      <w:r>
        <w:rPr>
          <w:rFonts w:ascii="Times New Roman"/>
          <w:b w:val="false"/>
          <w:i w:val="false"/>
          <w:color w:val="000000"/>
          <w:sz w:val="28"/>
        </w:rPr>
        <w:t>
      3) таза бюджеттік кредиттеу – 0 мың теңге, оның ішінде:</w:t>
      </w:r>
    </w:p>
    <w:bookmarkEnd w:id="145"/>
    <w:bookmarkStart w:name="z153" w:id="146"/>
    <w:p>
      <w:pPr>
        <w:spacing w:after="0"/>
        <w:ind w:left="0"/>
        <w:jc w:val="both"/>
      </w:pPr>
      <w:r>
        <w:rPr>
          <w:rFonts w:ascii="Times New Roman"/>
          <w:b w:val="false"/>
          <w:i w:val="false"/>
          <w:color w:val="000000"/>
          <w:sz w:val="28"/>
        </w:rPr>
        <w:t>
      бюджеттік кредиттер – 0 мың теңге;</w:t>
      </w:r>
    </w:p>
    <w:bookmarkEnd w:id="146"/>
    <w:bookmarkStart w:name="z154" w:id="147"/>
    <w:p>
      <w:pPr>
        <w:spacing w:after="0"/>
        <w:ind w:left="0"/>
        <w:jc w:val="both"/>
      </w:pPr>
      <w:r>
        <w:rPr>
          <w:rFonts w:ascii="Times New Roman"/>
          <w:b w:val="false"/>
          <w:i w:val="false"/>
          <w:color w:val="000000"/>
          <w:sz w:val="28"/>
        </w:rPr>
        <w:t>
      бюджеттік кредиттерді өтеу – 0 мың теңге;</w:t>
      </w:r>
    </w:p>
    <w:bookmarkEnd w:id="147"/>
    <w:bookmarkStart w:name="z155" w:id="1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48"/>
    <w:bookmarkStart w:name="z156" w:id="149"/>
    <w:p>
      <w:pPr>
        <w:spacing w:after="0"/>
        <w:ind w:left="0"/>
        <w:jc w:val="both"/>
      </w:pPr>
      <w:r>
        <w:rPr>
          <w:rFonts w:ascii="Times New Roman"/>
          <w:b w:val="false"/>
          <w:i w:val="false"/>
          <w:color w:val="000000"/>
          <w:sz w:val="28"/>
        </w:rPr>
        <w:t>
      қаржы активтерін сатып алу – 0 мың теңге;</w:t>
      </w:r>
    </w:p>
    <w:bookmarkEnd w:id="149"/>
    <w:bookmarkStart w:name="z157" w:id="1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0"/>
    <w:bookmarkStart w:name="z158" w:id="151"/>
    <w:p>
      <w:pPr>
        <w:spacing w:after="0"/>
        <w:ind w:left="0"/>
        <w:jc w:val="both"/>
      </w:pPr>
      <w:r>
        <w:rPr>
          <w:rFonts w:ascii="Times New Roman"/>
          <w:b w:val="false"/>
          <w:i w:val="false"/>
          <w:color w:val="000000"/>
          <w:sz w:val="28"/>
        </w:rPr>
        <w:t>
      5) бюджет тапшылығы (профициті) – -267203 мың теңге;</w:t>
      </w:r>
    </w:p>
    <w:bookmarkEnd w:id="151"/>
    <w:bookmarkStart w:name="z159" w:id="152"/>
    <w:p>
      <w:pPr>
        <w:spacing w:after="0"/>
        <w:ind w:left="0"/>
        <w:jc w:val="both"/>
      </w:pPr>
      <w:r>
        <w:rPr>
          <w:rFonts w:ascii="Times New Roman"/>
          <w:b w:val="false"/>
          <w:i w:val="false"/>
          <w:color w:val="000000"/>
          <w:sz w:val="28"/>
        </w:rPr>
        <w:t>
      6) бюджет тапшылығын қаржыландыру (профицитін пайдалану) - 267203 мың теңге.</w:t>
      </w:r>
    </w:p>
    <w:bookmarkEnd w:id="152"/>
    <w:bookmarkStart w:name="z160" w:id="153"/>
    <w:p>
      <w:pPr>
        <w:spacing w:after="0"/>
        <w:ind w:left="0"/>
        <w:jc w:val="both"/>
      </w:pPr>
      <w:r>
        <w:rPr>
          <w:rFonts w:ascii="Times New Roman"/>
          <w:b w:val="false"/>
          <w:i w:val="false"/>
          <w:color w:val="000000"/>
          <w:sz w:val="28"/>
        </w:rPr>
        <w:t xml:space="preserve">
      1-11. </w:t>
      </w:r>
      <w:r>
        <w:rPr>
          <w:rFonts w:ascii="Times New Roman"/>
          <w:b w:val="false"/>
          <w:i w:val="false"/>
          <w:color w:val="000000"/>
          <w:sz w:val="28"/>
        </w:rPr>
        <w:t>Бурыл</w:t>
      </w:r>
      <w:r>
        <w:rPr>
          <w:rFonts w:ascii="Times New Roman"/>
          <w:b w:val="false"/>
          <w:i w:val="false"/>
          <w:color w:val="000000"/>
          <w:sz w:val="28"/>
        </w:rPr>
        <w:t xml:space="preserve"> ауылдық округі 2020 жылға:</w:t>
      </w:r>
    </w:p>
    <w:bookmarkEnd w:id="153"/>
    <w:bookmarkStart w:name="z161" w:id="154"/>
    <w:p>
      <w:pPr>
        <w:spacing w:after="0"/>
        <w:ind w:left="0"/>
        <w:jc w:val="both"/>
      </w:pPr>
      <w:r>
        <w:rPr>
          <w:rFonts w:ascii="Times New Roman"/>
          <w:b w:val="false"/>
          <w:i w:val="false"/>
          <w:color w:val="000000"/>
          <w:sz w:val="28"/>
        </w:rPr>
        <w:t xml:space="preserve">
      кірістер – 298146 мың теңге, оның ішінде: </w:t>
      </w:r>
    </w:p>
    <w:bookmarkEnd w:id="154"/>
    <w:bookmarkStart w:name="z162" w:id="155"/>
    <w:p>
      <w:pPr>
        <w:spacing w:after="0"/>
        <w:ind w:left="0"/>
        <w:jc w:val="both"/>
      </w:pPr>
      <w:r>
        <w:rPr>
          <w:rFonts w:ascii="Times New Roman"/>
          <w:b w:val="false"/>
          <w:i w:val="false"/>
          <w:color w:val="000000"/>
          <w:sz w:val="28"/>
        </w:rPr>
        <w:t>
      салықтық түсімдер – 26968 мың теңге;</w:t>
      </w:r>
    </w:p>
    <w:bookmarkEnd w:id="155"/>
    <w:bookmarkStart w:name="z163" w:id="156"/>
    <w:p>
      <w:pPr>
        <w:spacing w:after="0"/>
        <w:ind w:left="0"/>
        <w:jc w:val="both"/>
      </w:pPr>
      <w:r>
        <w:rPr>
          <w:rFonts w:ascii="Times New Roman"/>
          <w:b w:val="false"/>
          <w:i w:val="false"/>
          <w:color w:val="000000"/>
          <w:sz w:val="28"/>
        </w:rPr>
        <w:t>
      салықтық емес түсімдер – 416 мың теңге;</w:t>
      </w:r>
    </w:p>
    <w:bookmarkEnd w:id="156"/>
    <w:bookmarkStart w:name="z164" w:id="15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7"/>
    <w:bookmarkStart w:name="z165" w:id="158"/>
    <w:p>
      <w:pPr>
        <w:spacing w:after="0"/>
        <w:ind w:left="0"/>
        <w:jc w:val="both"/>
      </w:pPr>
      <w:r>
        <w:rPr>
          <w:rFonts w:ascii="Times New Roman"/>
          <w:b w:val="false"/>
          <w:i w:val="false"/>
          <w:color w:val="000000"/>
          <w:sz w:val="28"/>
        </w:rPr>
        <w:t xml:space="preserve">
      трансферттер түсімі – 270762 мың теңге; </w:t>
      </w:r>
    </w:p>
    <w:bookmarkEnd w:id="158"/>
    <w:bookmarkStart w:name="z166" w:id="159"/>
    <w:p>
      <w:pPr>
        <w:spacing w:after="0"/>
        <w:ind w:left="0"/>
        <w:jc w:val="both"/>
      </w:pPr>
      <w:r>
        <w:rPr>
          <w:rFonts w:ascii="Times New Roman"/>
          <w:b w:val="false"/>
          <w:i w:val="false"/>
          <w:color w:val="000000"/>
          <w:sz w:val="28"/>
        </w:rPr>
        <w:t>
      2) шығындар – 819590 мың теңге;</w:t>
      </w:r>
    </w:p>
    <w:bookmarkEnd w:id="159"/>
    <w:bookmarkStart w:name="z167" w:id="160"/>
    <w:p>
      <w:pPr>
        <w:spacing w:after="0"/>
        <w:ind w:left="0"/>
        <w:jc w:val="both"/>
      </w:pPr>
      <w:r>
        <w:rPr>
          <w:rFonts w:ascii="Times New Roman"/>
          <w:b w:val="false"/>
          <w:i w:val="false"/>
          <w:color w:val="000000"/>
          <w:sz w:val="28"/>
        </w:rPr>
        <w:t>
      3) таза бюджеттік кредиттеу – 0 мың теңге, оның ішінде:</w:t>
      </w:r>
    </w:p>
    <w:bookmarkEnd w:id="160"/>
    <w:bookmarkStart w:name="z168" w:id="161"/>
    <w:p>
      <w:pPr>
        <w:spacing w:after="0"/>
        <w:ind w:left="0"/>
        <w:jc w:val="both"/>
      </w:pPr>
      <w:r>
        <w:rPr>
          <w:rFonts w:ascii="Times New Roman"/>
          <w:b w:val="false"/>
          <w:i w:val="false"/>
          <w:color w:val="000000"/>
          <w:sz w:val="28"/>
        </w:rPr>
        <w:t>
      бюджеттік кредиттер – 0 мың теңге;</w:t>
      </w:r>
    </w:p>
    <w:bookmarkEnd w:id="161"/>
    <w:bookmarkStart w:name="z169" w:id="162"/>
    <w:p>
      <w:pPr>
        <w:spacing w:after="0"/>
        <w:ind w:left="0"/>
        <w:jc w:val="both"/>
      </w:pPr>
      <w:r>
        <w:rPr>
          <w:rFonts w:ascii="Times New Roman"/>
          <w:b w:val="false"/>
          <w:i w:val="false"/>
          <w:color w:val="000000"/>
          <w:sz w:val="28"/>
        </w:rPr>
        <w:t>
      бюджеттік кредиттерді өтеу – 0 мың теңге;</w:t>
      </w:r>
    </w:p>
    <w:bookmarkEnd w:id="162"/>
    <w:bookmarkStart w:name="z170" w:id="16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63"/>
    <w:bookmarkStart w:name="z171" w:id="164"/>
    <w:p>
      <w:pPr>
        <w:spacing w:after="0"/>
        <w:ind w:left="0"/>
        <w:jc w:val="both"/>
      </w:pPr>
      <w:r>
        <w:rPr>
          <w:rFonts w:ascii="Times New Roman"/>
          <w:b w:val="false"/>
          <w:i w:val="false"/>
          <w:color w:val="000000"/>
          <w:sz w:val="28"/>
        </w:rPr>
        <w:t>
      қаржы активтерін сатып алу – 0 мың теңге;</w:t>
      </w:r>
    </w:p>
    <w:bookmarkEnd w:id="164"/>
    <w:bookmarkStart w:name="z172" w:id="16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65"/>
    <w:bookmarkStart w:name="z173" w:id="166"/>
    <w:p>
      <w:pPr>
        <w:spacing w:after="0"/>
        <w:ind w:left="0"/>
        <w:jc w:val="both"/>
      </w:pPr>
      <w:r>
        <w:rPr>
          <w:rFonts w:ascii="Times New Roman"/>
          <w:b w:val="false"/>
          <w:i w:val="false"/>
          <w:color w:val="000000"/>
          <w:sz w:val="28"/>
        </w:rPr>
        <w:t>
      5) бюджет тапшылығы (профициті) – -521444 мың теңге;</w:t>
      </w:r>
    </w:p>
    <w:bookmarkEnd w:id="166"/>
    <w:bookmarkStart w:name="z174" w:id="167"/>
    <w:p>
      <w:pPr>
        <w:spacing w:after="0"/>
        <w:ind w:left="0"/>
        <w:jc w:val="both"/>
      </w:pPr>
      <w:r>
        <w:rPr>
          <w:rFonts w:ascii="Times New Roman"/>
          <w:b w:val="false"/>
          <w:i w:val="false"/>
          <w:color w:val="000000"/>
          <w:sz w:val="28"/>
        </w:rPr>
        <w:t>
      6) бюджет тапшылығын қаржыландыру (профицитін пайдалану) – 521444 мың теңге.</w:t>
      </w:r>
    </w:p>
    <w:bookmarkEnd w:id="167"/>
    <w:bookmarkStart w:name="z175" w:id="168"/>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Көптерек</w:t>
      </w:r>
      <w:r>
        <w:rPr>
          <w:rFonts w:ascii="Times New Roman"/>
          <w:b w:val="false"/>
          <w:i w:val="false"/>
          <w:color w:val="000000"/>
          <w:sz w:val="28"/>
        </w:rPr>
        <w:t xml:space="preserve"> ауылдық округі 2020 жылға:</w:t>
      </w:r>
    </w:p>
    <w:bookmarkEnd w:id="168"/>
    <w:bookmarkStart w:name="z176" w:id="169"/>
    <w:p>
      <w:pPr>
        <w:spacing w:after="0"/>
        <w:ind w:left="0"/>
        <w:jc w:val="both"/>
      </w:pPr>
      <w:r>
        <w:rPr>
          <w:rFonts w:ascii="Times New Roman"/>
          <w:b w:val="false"/>
          <w:i w:val="false"/>
          <w:color w:val="000000"/>
          <w:sz w:val="28"/>
        </w:rPr>
        <w:t xml:space="preserve">
      кірістер – 73832 мың теңге, оның ішінде: </w:t>
      </w:r>
    </w:p>
    <w:bookmarkEnd w:id="169"/>
    <w:bookmarkStart w:name="z177" w:id="170"/>
    <w:p>
      <w:pPr>
        <w:spacing w:after="0"/>
        <w:ind w:left="0"/>
        <w:jc w:val="both"/>
      </w:pPr>
      <w:r>
        <w:rPr>
          <w:rFonts w:ascii="Times New Roman"/>
          <w:b w:val="false"/>
          <w:i w:val="false"/>
          <w:color w:val="000000"/>
          <w:sz w:val="28"/>
        </w:rPr>
        <w:t>
      салықтық түсімдер – 2683 мың теңге;</w:t>
      </w:r>
    </w:p>
    <w:bookmarkEnd w:id="170"/>
    <w:bookmarkStart w:name="z178" w:id="171"/>
    <w:p>
      <w:pPr>
        <w:spacing w:after="0"/>
        <w:ind w:left="0"/>
        <w:jc w:val="both"/>
      </w:pPr>
      <w:r>
        <w:rPr>
          <w:rFonts w:ascii="Times New Roman"/>
          <w:b w:val="false"/>
          <w:i w:val="false"/>
          <w:color w:val="000000"/>
          <w:sz w:val="28"/>
        </w:rPr>
        <w:t>
      салықтық емес түсімдер – 189 мың теңге;</w:t>
      </w:r>
    </w:p>
    <w:bookmarkEnd w:id="171"/>
    <w:bookmarkStart w:name="z179" w:id="1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2"/>
    <w:bookmarkStart w:name="z180" w:id="173"/>
    <w:p>
      <w:pPr>
        <w:spacing w:after="0"/>
        <w:ind w:left="0"/>
        <w:jc w:val="both"/>
      </w:pPr>
      <w:r>
        <w:rPr>
          <w:rFonts w:ascii="Times New Roman"/>
          <w:b w:val="false"/>
          <w:i w:val="false"/>
          <w:color w:val="000000"/>
          <w:sz w:val="28"/>
        </w:rPr>
        <w:t xml:space="preserve">
      трансферттер түсімі – 70960 мың теңге; </w:t>
      </w:r>
    </w:p>
    <w:bookmarkEnd w:id="173"/>
    <w:bookmarkStart w:name="z181" w:id="174"/>
    <w:p>
      <w:pPr>
        <w:spacing w:after="0"/>
        <w:ind w:left="0"/>
        <w:jc w:val="both"/>
      </w:pPr>
      <w:r>
        <w:rPr>
          <w:rFonts w:ascii="Times New Roman"/>
          <w:b w:val="false"/>
          <w:i w:val="false"/>
          <w:color w:val="000000"/>
          <w:sz w:val="28"/>
        </w:rPr>
        <w:t>
      2) шығындар – 95416 мың теңге;</w:t>
      </w:r>
    </w:p>
    <w:bookmarkEnd w:id="174"/>
    <w:bookmarkStart w:name="z182" w:id="175"/>
    <w:p>
      <w:pPr>
        <w:spacing w:after="0"/>
        <w:ind w:left="0"/>
        <w:jc w:val="both"/>
      </w:pPr>
      <w:r>
        <w:rPr>
          <w:rFonts w:ascii="Times New Roman"/>
          <w:b w:val="false"/>
          <w:i w:val="false"/>
          <w:color w:val="000000"/>
          <w:sz w:val="28"/>
        </w:rPr>
        <w:t>
      3) таза бюджеттік кредиттеу – 0 мың теңге, оның ішінде:</w:t>
      </w:r>
    </w:p>
    <w:bookmarkEnd w:id="175"/>
    <w:bookmarkStart w:name="z183" w:id="176"/>
    <w:p>
      <w:pPr>
        <w:spacing w:after="0"/>
        <w:ind w:left="0"/>
        <w:jc w:val="both"/>
      </w:pPr>
      <w:r>
        <w:rPr>
          <w:rFonts w:ascii="Times New Roman"/>
          <w:b w:val="false"/>
          <w:i w:val="false"/>
          <w:color w:val="000000"/>
          <w:sz w:val="28"/>
        </w:rPr>
        <w:t>
      бюджеттік кредиттер – 0 мың теңге;</w:t>
      </w:r>
    </w:p>
    <w:bookmarkEnd w:id="176"/>
    <w:bookmarkStart w:name="z184" w:id="177"/>
    <w:p>
      <w:pPr>
        <w:spacing w:after="0"/>
        <w:ind w:left="0"/>
        <w:jc w:val="both"/>
      </w:pPr>
      <w:r>
        <w:rPr>
          <w:rFonts w:ascii="Times New Roman"/>
          <w:b w:val="false"/>
          <w:i w:val="false"/>
          <w:color w:val="000000"/>
          <w:sz w:val="28"/>
        </w:rPr>
        <w:t>
      бюджеттік кредиттерді өтеу – 0 мың теңге;</w:t>
      </w:r>
    </w:p>
    <w:bookmarkEnd w:id="177"/>
    <w:bookmarkStart w:name="z185" w:id="17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8"/>
    <w:bookmarkStart w:name="z186" w:id="179"/>
    <w:p>
      <w:pPr>
        <w:spacing w:after="0"/>
        <w:ind w:left="0"/>
        <w:jc w:val="both"/>
      </w:pPr>
      <w:r>
        <w:rPr>
          <w:rFonts w:ascii="Times New Roman"/>
          <w:b w:val="false"/>
          <w:i w:val="false"/>
          <w:color w:val="000000"/>
          <w:sz w:val="28"/>
        </w:rPr>
        <w:t>
      қаржы активтерін сатып алу – 0 мың теңге;</w:t>
      </w:r>
    </w:p>
    <w:bookmarkEnd w:id="179"/>
    <w:bookmarkStart w:name="z187" w:id="18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80"/>
    <w:bookmarkStart w:name="z188" w:id="181"/>
    <w:p>
      <w:pPr>
        <w:spacing w:after="0"/>
        <w:ind w:left="0"/>
        <w:jc w:val="both"/>
      </w:pPr>
      <w:r>
        <w:rPr>
          <w:rFonts w:ascii="Times New Roman"/>
          <w:b w:val="false"/>
          <w:i w:val="false"/>
          <w:color w:val="000000"/>
          <w:sz w:val="28"/>
        </w:rPr>
        <w:t>
      5) бюджет тапшылығы (профициті) – -21584 мың теңге;</w:t>
      </w:r>
    </w:p>
    <w:bookmarkEnd w:id="181"/>
    <w:bookmarkStart w:name="z189" w:id="182"/>
    <w:p>
      <w:pPr>
        <w:spacing w:after="0"/>
        <w:ind w:left="0"/>
        <w:jc w:val="both"/>
      </w:pPr>
      <w:r>
        <w:rPr>
          <w:rFonts w:ascii="Times New Roman"/>
          <w:b w:val="false"/>
          <w:i w:val="false"/>
          <w:color w:val="000000"/>
          <w:sz w:val="28"/>
        </w:rPr>
        <w:t>
      6) бюджет тапшылығын қаржыландыру (профицитін пайдалану) – 21584 мың теңге.</w:t>
      </w:r>
    </w:p>
    <w:bookmarkEnd w:id="182"/>
    <w:bookmarkStart w:name="z190" w:id="183"/>
    <w:p>
      <w:pPr>
        <w:spacing w:after="0"/>
        <w:ind w:left="0"/>
        <w:jc w:val="both"/>
      </w:pPr>
      <w:r>
        <w:rPr>
          <w:rFonts w:ascii="Times New Roman"/>
          <w:b w:val="false"/>
          <w:i w:val="false"/>
          <w:color w:val="000000"/>
          <w:sz w:val="28"/>
        </w:rPr>
        <w:t xml:space="preserve">
      1-13. </w:t>
      </w:r>
      <w:r>
        <w:rPr>
          <w:rFonts w:ascii="Times New Roman"/>
          <w:b w:val="false"/>
          <w:i w:val="false"/>
          <w:color w:val="000000"/>
          <w:sz w:val="28"/>
        </w:rPr>
        <w:t>Үлгілі</w:t>
      </w:r>
      <w:r>
        <w:rPr>
          <w:rFonts w:ascii="Times New Roman"/>
          <w:b w:val="false"/>
          <w:i w:val="false"/>
          <w:color w:val="000000"/>
          <w:sz w:val="28"/>
        </w:rPr>
        <w:t xml:space="preserve"> ауылдық округі 2020 жылға:</w:t>
      </w:r>
    </w:p>
    <w:bookmarkEnd w:id="183"/>
    <w:bookmarkStart w:name="z191" w:id="184"/>
    <w:p>
      <w:pPr>
        <w:spacing w:after="0"/>
        <w:ind w:left="0"/>
        <w:jc w:val="both"/>
      </w:pPr>
      <w:r>
        <w:rPr>
          <w:rFonts w:ascii="Times New Roman"/>
          <w:b w:val="false"/>
          <w:i w:val="false"/>
          <w:color w:val="000000"/>
          <w:sz w:val="28"/>
        </w:rPr>
        <w:t xml:space="preserve">
      кірістер – 86929 мың теңге, оның ішінде: </w:t>
      </w:r>
    </w:p>
    <w:bookmarkEnd w:id="184"/>
    <w:bookmarkStart w:name="z192" w:id="185"/>
    <w:p>
      <w:pPr>
        <w:spacing w:after="0"/>
        <w:ind w:left="0"/>
        <w:jc w:val="both"/>
      </w:pPr>
      <w:r>
        <w:rPr>
          <w:rFonts w:ascii="Times New Roman"/>
          <w:b w:val="false"/>
          <w:i w:val="false"/>
          <w:color w:val="000000"/>
          <w:sz w:val="28"/>
        </w:rPr>
        <w:t>
      салықтық түсімдер – 5156 мың теңге;</w:t>
      </w:r>
    </w:p>
    <w:bookmarkEnd w:id="185"/>
    <w:bookmarkStart w:name="z193" w:id="186"/>
    <w:p>
      <w:pPr>
        <w:spacing w:after="0"/>
        <w:ind w:left="0"/>
        <w:jc w:val="both"/>
      </w:pPr>
      <w:r>
        <w:rPr>
          <w:rFonts w:ascii="Times New Roman"/>
          <w:b w:val="false"/>
          <w:i w:val="false"/>
          <w:color w:val="000000"/>
          <w:sz w:val="28"/>
        </w:rPr>
        <w:t>
      салықтық емес түсімдер – 252 мың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5" w:id="188"/>
    <w:p>
      <w:pPr>
        <w:spacing w:after="0"/>
        <w:ind w:left="0"/>
        <w:jc w:val="both"/>
      </w:pPr>
      <w:r>
        <w:rPr>
          <w:rFonts w:ascii="Times New Roman"/>
          <w:b w:val="false"/>
          <w:i w:val="false"/>
          <w:color w:val="000000"/>
          <w:sz w:val="28"/>
        </w:rPr>
        <w:t xml:space="preserve">
      трансферттер түсімі – 81521 мың теңге; </w:t>
      </w:r>
    </w:p>
    <w:bookmarkEnd w:id="188"/>
    <w:bookmarkStart w:name="z196" w:id="189"/>
    <w:p>
      <w:pPr>
        <w:spacing w:after="0"/>
        <w:ind w:left="0"/>
        <w:jc w:val="both"/>
      </w:pPr>
      <w:r>
        <w:rPr>
          <w:rFonts w:ascii="Times New Roman"/>
          <w:b w:val="false"/>
          <w:i w:val="false"/>
          <w:color w:val="000000"/>
          <w:sz w:val="28"/>
        </w:rPr>
        <w:t>
      2) шығындар – 204036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 0 мың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 0 мың теңге;</w:t>
      </w:r>
    </w:p>
    <w:bookmarkEnd w:id="191"/>
    <w:bookmarkStart w:name="z19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0"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3"/>
    <w:bookmarkStart w:name="z201"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2"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-117107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 117107 мың теңге.</w:t>
      </w:r>
    </w:p>
    <w:bookmarkEnd w:id="197"/>
    <w:bookmarkStart w:name="z205" w:id="198"/>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Сарыкемер</w:t>
      </w:r>
      <w:r>
        <w:rPr>
          <w:rFonts w:ascii="Times New Roman"/>
          <w:b w:val="false"/>
          <w:i w:val="false"/>
          <w:color w:val="000000"/>
          <w:sz w:val="28"/>
        </w:rPr>
        <w:t xml:space="preserve"> ауылдық округі 2020 жылға:</w:t>
      </w:r>
    </w:p>
    <w:bookmarkEnd w:id="198"/>
    <w:bookmarkStart w:name="z206" w:id="199"/>
    <w:p>
      <w:pPr>
        <w:spacing w:after="0"/>
        <w:ind w:left="0"/>
        <w:jc w:val="both"/>
      </w:pPr>
      <w:r>
        <w:rPr>
          <w:rFonts w:ascii="Times New Roman"/>
          <w:b w:val="false"/>
          <w:i w:val="false"/>
          <w:color w:val="000000"/>
          <w:sz w:val="28"/>
        </w:rPr>
        <w:t xml:space="preserve">
      кірістер – 691112 мың теңге, оның ішінде: </w:t>
      </w:r>
    </w:p>
    <w:bookmarkEnd w:id="199"/>
    <w:bookmarkStart w:name="z207" w:id="200"/>
    <w:p>
      <w:pPr>
        <w:spacing w:after="0"/>
        <w:ind w:left="0"/>
        <w:jc w:val="both"/>
      </w:pPr>
      <w:r>
        <w:rPr>
          <w:rFonts w:ascii="Times New Roman"/>
          <w:b w:val="false"/>
          <w:i w:val="false"/>
          <w:color w:val="000000"/>
          <w:sz w:val="28"/>
        </w:rPr>
        <w:t>
      салықтық түсімдер – 47740 мың теңге;</w:t>
      </w:r>
    </w:p>
    <w:bookmarkEnd w:id="200"/>
    <w:bookmarkStart w:name="z208" w:id="201"/>
    <w:p>
      <w:pPr>
        <w:spacing w:after="0"/>
        <w:ind w:left="0"/>
        <w:jc w:val="both"/>
      </w:pPr>
      <w:r>
        <w:rPr>
          <w:rFonts w:ascii="Times New Roman"/>
          <w:b w:val="false"/>
          <w:i w:val="false"/>
          <w:color w:val="000000"/>
          <w:sz w:val="28"/>
        </w:rPr>
        <w:t>
      салықтық емес түсімдер – 505 мың теңге;</w:t>
      </w:r>
    </w:p>
    <w:bookmarkEnd w:id="201"/>
    <w:bookmarkStart w:name="z209" w:id="20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2"/>
    <w:bookmarkStart w:name="z210" w:id="203"/>
    <w:p>
      <w:pPr>
        <w:spacing w:after="0"/>
        <w:ind w:left="0"/>
        <w:jc w:val="both"/>
      </w:pPr>
      <w:r>
        <w:rPr>
          <w:rFonts w:ascii="Times New Roman"/>
          <w:b w:val="false"/>
          <w:i w:val="false"/>
          <w:color w:val="000000"/>
          <w:sz w:val="28"/>
        </w:rPr>
        <w:t xml:space="preserve">
      трансферттер түсімі – 642867 мың теңге; </w:t>
      </w:r>
    </w:p>
    <w:bookmarkEnd w:id="203"/>
    <w:bookmarkStart w:name="z211" w:id="204"/>
    <w:p>
      <w:pPr>
        <w:spacing w:after="0"/>
        <w:ind w:left="0"/>
        <w:jc w:val="both"/>
      </w:pPr>
      <w:r>
        <w:rPr>
          <w:rFonts w:ascii="Times New Roman"/>
          <w:b w:val="false"/>
          <w:i w:val="false"/>
          <w:color w:val="000000"/>
          <w:sz w:val="28"/>
        </w:rPr>
        <w:t>
      2) шығындар – 1143398 мың теңге;</w:t>
      </w:r>
    </w:p>
    <w:bookmarkEnd w:id="204"/>
    <w:bookmarkStart w:name="z212" w:id="205"/>
    <w:p>
      <w:pPr>
        <w:spacing w:after="0"/>
        <w:ind w:left="0"/>
        <w:jc w:val="both"/>
      </w:pPr>
      <w:r>
        <w:rPr>
          <w:rFonts w:ascii="Times New Roman"/>
          <w:b w:val="false"/>
          <w:i w:val="false"/>
          <w:color w:val="000000"/>
          <w:sz w:val="28"/>
        </w:rPr>
        <w:t>
      3) таза бюджеттік кредиттеу – 0 мың теңге, оның ішінде:</w:t>
      </w:r>
    </w:p>
    <w:bookmarkEnd w:id="205"/>
    <w:bookmarkStart w:name="z213" w:id="206"/>
    <w:p>
      <w:pPr>
        <w:spacing w:after="0"/>
        <w:ind w:left="0"/>
        <w:jc w:val="both"/>
      </w:pPr>
      <w:r>
        <w:rPr>
          <w:rFonts w:ascii="Times New Roman"/>
          <w:b w:val="false"/>
          <w:i w:val="false"/>
          <w:color w:val="000000"/>
          <w:sz w:val="28"/>
        </w:rPr>
        <w:t>
      бюджеттік кредиттер – 0 мың теңге;</w:t>
      </w:r>
    </w:p>
    <w:bookmarkEnd w:id="206"/>
    <w:bookmarkStart w:name="z214" w:id="207"/>
    <w:p>
      <w:pPr>
        <w:spacing w:after="0"/>
        <w:ind w:left="0"/>
        <w:jc w:val="both"/>
      </w:pPr>
      <w:r>
        <w:rPr>
          <w:rFonts w:ascii="Times New Roman"/>
          <w:b w:val="false"/>
          <w:i w:val="false"/>
          <w:color w:val="000000"/>
          <w:sz w:val="28"/>
        </w:rPr>
        <w:t>
      бюджеттік кредиттерді өтеу – 0 мың теңге;</w:t>
      </w:r>
    </w:p>
    <w:bookmarkEnd w:id="207"/>
    <w:bookmarkStart w:name="z215" w:id="20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08"/>
    <w:bookmarkStart w:name="z216" w:id="209"/>
    <w:p>
      <w:pPr>
        <w:spacing w:after="0"/>
        <w:ind w:left="0"/>
        <w:jc w:val="both"/>
      </w:pPr>
      <w:r>
        <w:rPr>
          <w:rFonts w:ascii="Times New Roman"/>
          <w:b w:val="false"/>
          <w:i w:val="false"/>
          <w:color w:val="000000"/>
          <w:sz w:val="28"/>
        </w:rPr>
        <w:t>
      қаржы активтерін сатып алу – 0 мың теңге;</w:t>
      </w:r>
    </w:p>
    <w:bookmarkEnd w:id="209"/>
    <w:bookmarkStart w:name="z217" w:id="21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0"/>
    <w:bookmarkStart w:name="z218" w:id="211"/>
    <w:p>
      <w:pPr>
        <w:spacing w:after="0"/>
        <w:ind w:left="0"/>
        <w:jc w:val="both"/>
      </w:pPr>
      <w:r>
        <w:rPr>
          <w:rFonts w:ascii="Times New Roman"/>
          <w:b w:val="false"/>
          <w:i w:val="false"/>
          <w:color w:val="000000"/>
          <w:sz w:val="28"/>
        </w:rPr>
        <w:t>
      5) бюджет тапшылығы (профициті) – -452286 мың теңге;</w:t>
      </w:r>
    </w:p>
    <w:bookmarkEnd w:id="211"/>
    <w:bookmarkStart w:name="z219" w:id="212"/>
    <w:p>
      <w:pPr>
        <w:spacing w:after="0"/>
        <w:ind w:left="0"/>
        <w:jc w:val="both"/>
      </w:pPr>
      <w:r>
        <w:rPr>
          <w:rFonts w:ascii="Times New Roman"/>
          <w:b w:val="false"/>
          <w:i w:val="false"/>
          <w:color w:val="000000"/>
          <w:sz w:val="28"/>
        </w:rPr>
        <w:t>
      6) бюджет тапшылығын қаржыландыру (профицитін пайдалану) – 452286 мың теңге.</w:t>
      </w:r>
    </w:p>
    <w:bookmarkEnd w:id="212"/>
    <w:bookmarkStart w:name="z220" w:id="213"/>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Қызыл</w:t>
      </w:r>
      <w:r>
        <w:rPr>
          <w:rFonts w:ascii="Times New Roman"/>
          <w:b w:val="false"/>
          <w:i w:val="false"/>
          <w:color w:val="000000"/>
          <w:sz w:val="28"/>
        </w:rPr>
        <w:t xml:space="preserve"> жұлдыз ауылдық округі 2020 жылға:</w:t>
      </w:r>
    </w:p>
    <w:bookmarkEnd w:id="213"/>
    <w:bookmarkStart w:name="z221" w:id="214"/>
    <w:p>
      <w:pPr>
        <w:spacing w:after="0"/>
        <w:ind w:left="0"/>
        <w:jc w:val="both"/>
      </w:pPr>
      <w:r>
        <w:rPr>
          <w:rFonts w:ascii="Times New Roman"/>
          <w:b w:val="false"/>
          <w:i w:val="false"/>
          <w:color w:val="000000"/>
          <w:sz w:val="28"/>
        </w:rPr>
        <w:t xml:space="preserve">
      кірістер – 144025 мың теңге, оның ішінде: </w:t>
      </w:r>
    </w:p>
    <w:bookmarkEnd w:id="214"/>
    <w:bookmarkStart w:name="z222" w:id="215"/>
    <w:p>
      <w:pPr>
        <w:spacing w:after="0"/>
        <w:ind w:left="0"/>
        <w:jc w:val="both"/>
      </w:pPr>
      <w:r>
        <w:rPr>
          <w:rFonts w:ascii="Times New Roman"/>
          <w:b w:val="false"/>
          <w:i w:val="false"/>
          <w:color w:val="000000"/>
          <w:sz w:val="28"/>
        </w:rPr>
        <w:t>
      салықтық түсімдер – 24380 мың теңге;</w:t>
      </w:r>
    </w:p>
    <w:bookmarkEnd w:id="215"/>
    <w:bookmarkStart w:name="z223" w:id="216"/>
    <w:p>
      <w:pPr>
        <w:spacing w:after="0"/>
        <w:ind w:left="0"/>
        <w:jc w:val="both"/>
      </w:pPr>
      <w:r>
        <w:rPr>
          <w:rFonts w:ascii="Times New Roman"/>
          <w:b w:val="false"/>
          <w:i w:val="false"/>
          <w:color w:val="000000"/>
          <w:sz w:val="28"/>
        </w:rPr>
        <w:t>
      салықтық емес түсімдер – 393 мың теңге;</w:t>
      </w:r>
    </w:p>
    <w:bookmarkEnd w:id="216"/>
    <w:bookmarkStart w:name="z224" w:id="21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7"/>
    <w:bookmarkStart w:name="z225" w:id="218"/>
    <w:p>
      <w:pPr>
        <w:spacing w:after="0"/>
        <w:ind w:left="0"/>
        <w:jc w:val="both"/>
      </w:pPr>
      <w:r>
        <w:rPr>
          <w:rFonts w:ascii="Times New Roman"/>
          <w:b w:val="false"/>
          <w:i w:val="false"/>
          <w:color w:val="000000"/>
          <w:sz w:val="28"/>
        </w:rPr>
        <w:t xml:space="preserve">
      трансферттер түсімі – 119252 мың теңге; </w:t>
      </w:r>
    </w:p>
    <w:bookmarkEnd w:id="218"/>
    <w:bookmarkStart w:name="z226" w:id="219"/>
    <w:p>
      <w:pPr>
        <w:spacing w:after="0"/>
        <w:ind w:left="0"/>
        <w:jc w:val="both"/>
      </w:pPr>
      <w:r>
        <w:rPr>
          <w:rFonts w:ascii="Times New Roman"/>
          <w:b w:val="false"/>
          <w:i w:val="false"/>
          <w:color w:val="000000"/>
          <w:sz w:val="28"/>
        </w:rPr>
        <w:t>
      2) шығындар – 162961 мың теңге;</w:t>
      </w:r>
    </w:p>
    <w:bookmarkEnd w:id="219"/>
    <w:bookmarkStart w:name="z227" w:id="220"/>
    <w:p>
      <w:pPr>
        <w:spacing w:after="0"/>
        <w:ind w:left="0"/>
        <w:jc w:val="both"/>
      </w:pPr>
      <w:r>
        <w:rPr>
          <w:rFonts w:ascii="Times New Roman"/>
          <w:b w:val="false"/>
          <w:i w:val="false"/>
          <w:color w:val="000000"/>
          <w:sz w:val="28"/>
        </w:rPr>
        <w:t>
      3) таза бюджеттік кредиттеу – 0 мың теңге, оның ішінде:</w:t>
      </w:r>
    </w:p>
    <w:bookmarkEnd w:id="220"/>
    <w:bookmarkStart w:name="z228" w:id="221"/>
    <w:p>
      <w:pPr>
        <w:spacing w:after="0"/>
        <w:ind w:left="0"/>
        <w:jc w:val="both"/>
      </w:pPr>
      <w:r>
        <w:rPr>
          <w:rFonts w:ascii="Times New Roman"/>
          <w:b w:val="false"/>
          <w:i w:val="false"/>
          <w:color w:val="000000"/>
          <w:sz w:val="28"/>
        </w:rPr>
        <w:t>
      бюджеттік кредиттер – 0 мың теңге;</w:t>
      </w:r>
    </w:p>
    <w:bookmarkEnd w:id="221"/>
    <w:bookmarkStart w:name="z229" w:id="222"/>
    <w:p>
      <w:pPr>
        <w:spacing w:after="0"/>
        <w:ind w:left="0"/>
        <w:jc w:val="both"/>
      </w:pPr>
      <w:r>
        <w:rPr>
          <w:rFonts w:ascii="Times New Roman"/>
          <w:b w:val="false"/>
          <w:i w:val="false"/>
          <w:color w:val="000000"/>
          <w:sz w:val="28"/>
        </w:rPr>
        <w:t>
      бюджеттік кредиттерді өтеу – 0 мың теңге;</w:t>
      </w:r>
    </w:p>
    <w:bookmarkEnd w:id="222"/>
    <w:bookmarkStart w:name="z230" w:id="22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3"/>
    <w:bookmarkStart w:name="z231" w:id="224"/>
    <w:p>
      <w:pPr>
        <w:spacing w:after="0"/>
        <w:ind w:left="0"/>
        <w:jc w:val="both"/>
      </w:pPr>
      <w:r>
        <w:rPr>
          <w:rFonts w:ascii="Times New Roman"/>
          <w:b w:val="false"/>
          <w:i w:val="false"/>
          <w:color w:val="000000"/>
          <w:sz w:val="28"/>
        </w:rPr>
        <w:t>
      қаржы активтерін сатып алу – 0 мың теңге;</w:t>
      </w:r>
    </w:p>
    <w:bookmarkEnd w:id="224"/>
    <w:bookmarkStart w:name="z232" w:id="22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5"/>
    <w:bookmarkStart w:name="z233" w:id="226"/>
    <w:p>
      <w:pPr>
        <w:spacing w:after="0"/>
        <w:ind w:left="0"/>
        <w:jc w:val="both"/>
      </w:pPr>
      <w:r>
        <w:rPr>
          <w:rFonts w:ascii="Times New Roman"/>
          <w:b w:val="false"/>
          <w:i w:val="false"/>
          <w:color w:val="000000"/>
          <w:sz w:val="28"/>
        </w:rPr>
        <w:t>
      5) бюджет тапшылығы (профициті) – -18936 мың теңге;</w:t>
      </w:r>
    </w:p>
    <w:bookmarkEnd w:id="226"/>
    <w:bookmarkStart w:name="z234" w:id="227"/>
    <w:p>
      <w:pPr>
        <w:spacing w:after="0"/>
        <w:ind w:left="0"/>
        <w:jc w:val="both"/>
      </w:pPr>
      <w:r>
        <w:rPr>
          <w:rFonts w:ascii="Times New Roman"/>
          <w:b w:val="false"/>
          <w:i w:val="false"/>
          <w:color w:val="000000"/>
          <w:sz w:val="28"/>
        </w:rPr>
        <w:t>
      6) бюджет тапшылығын қаржыландыру (профицитін пайдалану) – 18936 мың теңге.</w:t>
      </w:r>
    </w:p>
    <w:bookmarkEnd w:id="227"/>
    <w:bookmarkStart w:name="z235" w:id="228"/>
    <w:p>
      <w:pPr>
        <w:spacing w:after="0"/>
        <w:ind w:left="0"/>
        <w:jc w:val="both"/>
      </w:pPr>
      <w:r>
        <w:rPr>
          <w:rFonts w:ascii="Times New Roman"/>
          <w:b w:val="false"/>
          <w:i w:val="false"/>
          <w:color w:val="000000"/>
          <w:sz w:val="28"/>
        </w:rPr>
        <w:t xml:space="preserve">
      1-16. </w:t>
      </w:r>
      <w:r>
        <w:rPr>
          <w:rFonts w:ascii="Times New Roman"/>
          <w:b w:val="false"/>
          <w:i w:val="false"/>
          <w:color w:val="000000"/>
          <w:sz w:val="28"/>
        </w:rPr>
        <w:t>Ботамойнақ</w:t>
      </w:r>
      <w:r>
        <w:rPr>
          <w:rFonts w:ascii="Times New Roman"/>
          <w:b w:val="false"/>
          <w:i w:val="false"/>
          <w:color w:val="000000"/>
          <w:sz w:val="28"/>
        </w:rPr>
        <w:t xml:space="preserve"> ауылдық округі 2020 жылға:</w:t>
      </w:r>
    </w:p>
    <w:bookmarkEnd w:id="228"/>
    <w:bookmarkStart w:name="z236" w:id="229"/>
    <w:p>
      <w:pPr>
        <w:spacing w:after="0"/>
        <w:ind w:left="0"/>
        <w:jc w:val="both"/>
      </w:pPr>
      <w:r>
        <w:rPr>
          <w:rFonts w:ascii="Times New Roman"/>
          <w:b w:val="false"/>
          <w:i w:val="false"/>
          <w:color w:val="000000"/>
          <w:sz w:val="28"/>
        </w:rPr>
        <w:t xml:space="preserve">
      кірістер – 98716 мың теңге, оның ішінде: </w:t>
      </w:r>
    </w:p>
    <w:bookmarkEnd w:id="229"/>
    <w:bookmarkStart w:name="z237" w:id="230"/>
    <w:p>
      <w:pPr>
        <w:spacing w:after="0"/>
        <w:ind w:left="0"/>
        <w:jc w:val="both"/>
      </w:pPr>
      <w:r>
        <w:rPr>
          <w:rFonts w:ascii="Times New Roman"/>
          <w:b w:val="false"/>
          <w:i w:val="false"/>
          <w:color w:val="000000"/>
          <w:sz w:val="28"/>
        </w:rPr>
        <w:t>
      салықтық түсімдер – 11244 мың теңге;</w:t>
      </w:r>
    </w:p>
    <w:bookmarkEnd w:id="230"/>
    <w:bookmarkStart w:name="z238" w:id="231"/>
    <w:p>
      <w:pPr>
        <w:spacing w:after="0"/>
        <w:ind w:left="0"/>
        <w:jc w:val="both"/>
      </w:pPr>
      <w:r>
        <w:rPr>
          <w:rFonts w:ascii="Times New Roman"/>
          <w:b w:val="false"/>
          <w:i w:val="false"/>
          <w:color w:val="000000"/>
          <w:sz w:val="28"/>
        </w:rPr>
        <w:t>
      салықтық емес түсімдер – 195 мың теңге;</w:t>
      </w:r>
    </w:p>
    <w:bookmarkEnd w:id="231"/>
    <w:bookmarkStart w:name="z239" w:id="2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2"/>
    <w:bookmarkStart w:name="z240" w:id="233"/>
    <w:p>
      <w:pPr>
        <w:spacing w:after="0"/>
        <w:ind w:left="0"/>
        <w:jc w:val="both"/>
      </w:pPr>
      <w:r>
        <w:rPr>
          <w:rFonts w:ascii="Times New Roman"/>
          <w:b w:val="false"/>
          <w:i w:val="false"/>
          <w:color w:val="000000"/>
          <w:sz w:val="28"/>
        </w:rPr>
        <w:t xml:space="preserve">
      трансферттер түсімі – 87277 мың теңге; </w:t>
      </w:r>
    </w:p>
    <w:bookmarkEnd w:id="233"/>
    <w:bookmarkStart w:name="z241" w:id="234"/>
    <w:p>
      <w:pPr>
        <w:spacing w:after="0"/>
        <w:ind w:left="0"/>
        <w:jc w:val="both"/>
      </w:pPr>
      <w:r>
        <w:rPr>
          <w:rFonts w:ascii="Times New Roman"/>
          <w:b w:val="false"/>
          <w:i w:val="false"/>
          <w:color w:val="000000"/>
          <w:sz w:val="28"/>
        </w:rPr>
        <w:t>
      2) шығындар – 489143 мың теңге;</w:t>
      </w:r>
    </w:p>
    <w:bookmarkEnd w:id="234"/>
    <w:bookmarkStart w:name="z242" w:id="235"/>
    <w:p>
      <w:pPr>
        <w:spacing w:after="0"/>
        <w:ind w:left="0"/>
        <w:jc w:val="both"/>
      </w:pPr>
      <w:r>
        <w:rPr>
          <w:rFonts w:ascii="Times New Roman"/>
          <w:b w:val="false"/>
          <w:i w:val="false"/>
          <w:color w:val="000000"/>
          <w:sz w:val="28"/>
        </w:rPr>
        <w:t>
      3) таза бюджеттік кредиттеу – 0 мың теңге, оның ішінде:</w:t>
      </w:r>
    </w:p>
    <w:bookmarkEnd w:id="235"/>
    <w:bookmarkStart w:name="z243" w:id="236"/>
    <w:p>
      <w:pPr>
        <w:spacing w:after="0"/>
        <w:ind w:left="0"/>
        <w:jc w:val="both"/>
      </w:pPr>
      <w:r>
        <w:rPr>
          <w:rFonts w:ascii="Times New Roman"/>
          <w:b w:val="false"/>
          <w:i w:val="false"/>
          <w:color w:val="000000"/>
          <w:sz w:val="28"/>
        </w:rPr>
        <w:t>
      бюджеттік кредиттер – 0 мың теңге;</w:t>
      </w:r>
    </w:p>
    <w:bookmarkEnd w:id="236"/>
    <w:bookmarkStart w:name="z244" w:id="237"/>
    <w:p>
      <w:pPr>
        <w:spacing w:after="0"/>
        <w:ind w:left="0"/>
        <w:jc w:val="both"/>
      </w:pPr>
      <w:r>
        <w:rPr>
          <w:rFonts w:ascii="Times New Roman"/>
          <w:b w:val="false"/>
          <w:i w:val="false"/>
          <w:color w:val="000000"/>
          <w:sz w:val="28"/>
        </w:rPr>
        <w:t>
      бюджеттік кредиттерді өтеу – 0 мың теңге;</w:t>
      </w:r>
    </w:p>
    <w:bookmarkEnd w:id="237"/>
    <w:bookmarkStart w:name="z245" w:id="2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38"/>
    <w:bookmarkStart w:name="z246" w:id="239"/>
    <w:p>
      <w:pPr>
        <w:spacing w:after="0"/>
        <w:ind w:left="0"/>
        <w:jc w:val="both"/>
      </w:pPr>
      <w:r>
        <w:rPr>
          <w:rFonts w:ascii="Times New Roman"/>
          <w:b w:val="false"/>
          <w:i w:val="false"/>
          <w:color w:val="000000"/>
          <w:sz w:val="28"/>
        </w:rPr>
        <w:t>
      қаржы активтерін сатып алу – 0 мың теңге;</w:t>
      </w:r>
    </w:p>
    <w:bookmarkEnd w:id="239"/>
    <w:bookmarkStart w:name="z247" w:id="24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0"/>
    <w:bookmarkStart w:name="z248" w:id="241"/>
    <w:p>
      <w:pPr>
        <w:spacing w:after="0"/>
        <w:ind w:left="0"/>
        <w:jc w:val="both"/>
      </w:pPr>
      <w:r>
        <w:rPr>
          <w:rFonts w:ascii="Times New Roman"/>
          <w:b w:val="false"/>
          <w:i w:val="false"/>
          <w:color w:val="000000"/>
          <w:sz w:val="28"/>
        </w:rPr>
        <w:t>
      5) бюджет тапшылығы (профициті) – -390427 мың теңге;</w:t>
      </w:r>
    </w:p>
    <w:bookmarkEnd w:id="241"/>
    <w:bookmarkStart w:name="z249" w:id="242"/>
    <w:p>
      <w:pPr>
        <w:spacing w:after="0"/>
        <w:ind w:left="0"/>
        <w:jc w:val="both"/>
      </w:pPr>
      <w:r>
        <w:rPr>
          <w:rFonts w:ascii="Times New Roman"/>
          <w:b w:val="false"/>
          <w:i w:val="false"/>
          <w:color w:val="000000"/>
          <w:sz w:val="28"/>
        </w:rPr>
        <w:t xml:space="preserve">
      6) бюджет тапшылығын қаржыландыру (профицитін пайдалану) – </w:t>
      </w:r>
    </w:p>
    <w:bookmarkEnd w:id="242"/>
    <w:bookmarkStart w:name="z250" w:id="243"/>
    <w:p>
      <w:pPr>
        <w:spacing w:after="0"/>
        <w:ind w:left="0"/>
        <w:jc w:val="both"/>
      </w:pPr>
      <w:r>
        <w:rPr>
          <w:rFonts w:ascii="Times New Roman"/>
          <w:b w:val="false"/>
          <w:i w:val="false"/>
          <w:color w:val="000000"/>
          <w:sz w:val="28"/>
        </w:rPr>
        <w:t>
      390427 мың теңге.</w:t>
      </w:r>
    </w:p>
    <w:bookmarkEnd w:id="243"/>
    <w:bookmarkStart w:name="z251" w:id="244"/>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Бәйтерек</w:t>
      </w:r>
      <w:r>
        <w:rPr>
          <w:rFonts w:ascii="Times New Roman"/>
          <w:b w:val="false"/>
          <w:i w:val="false"/>
          <w:color w:val="000000"/>
          <w:sz w:val="28"/>
        </w:rPr>
        <w:t xml:space="preserve"> ауылдық округі 2020 жылға:</w:t>
      </w:r>
    </w:p>
    <w:bookmarkEnd w:id="244"/>
    <w:bookmarkStart w:name="z252" w:id="245"/>
    <w:p>
      <w:pPr>
        <w:spacing w:after="0"/>
        <w:ind w:left="0"/>
        <w:jc w:val="both"/>
      </w:pPr>
      <w:r>
        <w:rPr>
          <w:rFonts w:ascii="Times New Roman"/>
          <w:b w:val="false"/>
          <w:i w:val="false"/>
          <w:color w:val="000000"/>
          <w:sz w:val="28"/>
        </w:rPr>
        <w:t xml:space="preserve">
      кірістер – 434537 мың теңге, оның ішінде: </w:t>
      </w:r>
    </w:p>
    <w:bookmarkEnd w:id="245"/>
    <w:bookmarkStart w:name="z253" w:id="246"/>
    <w:p>
      <w:pPr>
        <w:spacing w:after="0"/>
        <w:ind w:left="0"/>
        <w:jc w:val="both"/>
      </w:pPr>
      <w:r>
        <w:rPr>
          <w:rFonts w:ascii="Times New Roman"/>
          <w:b w:val="false"/>
          <w:i w:val="false"/>
          <w:color w:val="000000"/>
          <w:sz w:val="28"/>
        </w:rPr>
        <w:t>
      салықтық түсімдер – 33414 мың теңге;</w:t>
      </w:r>
    </w:p>
    <w:bookmarkEnd w:id="246"/>
    <w:bookmarkStart w:name="z254" w:id="247"/>
    <w:p>
      <w:pPr>
        <w:spacing w:after="0"/>
        <w:ind w:left="0"/>
        <w:jc w:val="both"/>
      </w:pPr>
      <w:r>
        <w:rPr>
          <w:rFonts w:ascii="Times New Roman"/>
          <w:b w:val="false"/>
          <w:i w:val="false"/>
          <w:color w:val="000000"/>
          <w:sz w:val="28"/>
        </w:rPr>
        <w:t>
      салықтық емес түсімдер – 148 мың теңге;</w:t>
      </w:r>
    </w:p>
    <w:bookmarkEnd w:id="247"/>
    <w:bookmarkStart w:name="z255" w:id="24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8"/>
    <w:bookmarkStart w:name="z256" w:id="249"/>
    <w:p>
      <w:pPr>
        <w:spacing w:after="0"/>
        <w:ind w:left="0"/>
        <w:jc w:val="both"/>
      </w:pPr>
      <w:r>
        <w:rPr>
          <w:rFonts w:ascii="Times New Roman"/>
          <w:b w:val="false"/>
          <w:i w:val="false"/>
          <w:color w:val="000000"/>
          <w:sz w:val="28"/>
        </w:rPr>
        <w:t xml:space="preserve">
      трансферттер түсімі – 400975 мың теңге; </w:t>
      </w:r>
    </w:p>
    <w:bookmarkEnd w:id="249"/>
    <w:bookmarkStart w:name="z257" w:id="250"/>
    <w:p>
      <w:pPr>
        <w:spacing w:after="0"/>
        <w:ind w:left="0"/>
        <w:jc w:val="both"/>
      </w:pPr>
      <w:r>
        <w:rPr>
          <w:rFonts w:ascii="Times New Roman"/>
          <w:b w:val="false"/>
          <w:i w:val="false"/>
          <w:color w:val="000000"/>
          <w:sz w:val="28"/>
        </w:rPr>
        <w:t>
      2) шығындар – 580024 мың теңге;</w:t>
      </w:r>
    </w:p>
    <w:bookmarkEnd w:id="250"/>
    <w:bookmarkStart w:name="z258" w:id="251"/>
    <w:p>
      <w:pPr>
        <w:spacing w:after="0"/>
        <w:ind w:left="0"/>
        <w:jc w:val="both"/>
      </w:pPr>
      <w:r>
        <w:rPr>
          <w:rFonts w:ascii="Times New Roman"/>
          <w:b w:val="false"/>
          <w:i w:val="false"/>
          <w:color w:val="000000"/>
          <w:sz w:val="28"/>
        </w:rPr>
        <w:t>
      3) таза бюджеттік кредиттеу – 0 мың теңге, оның ішінде:</w:t>
      </w:r>
    </w:p>
    <w:bookmarkEnd w:id="251"/>
    <w:bookmarkStart w:name="z259" w:id="252"/>
    <w:p>
      <w:pPr>
        <w:spacing w:after="0"/>
        <w:ind w:left="0"/>
        <w:jc w:val="both"/>
      </w:pPr>
      <w:r>
        <w:rPr>
          <w:rFonts w:ascii="Times New Roman"/>
          <w:b w:val="false"/>
          <w:i w:val="false"/>
          <w:color w:val="000000"/>
          <w:sz w:val="28"/>
        </w:rPr>
        <w:t>
      бюджеттік кредиттер – 0 мың теңге;</w:t>
      </w:r>
    </w:p>
    <w:bookmarkEnd w:id="252"/>
    <w:bookmarkStart w:name="z260" w:id="253"/>
    <w:p>
      <w:pPr>
        <w:spacing w:after="0"/>
        <w:ind w:left="0"/>
        <w:jc w:val="both"/>
      </w:pPr>
      <w:r>
        <w:rPr>
          <w:rFonts w:ascii="Times New Roman"/>
          <w:b w:val="false"/>
          <w:i w:val="false"/>
          <w:color w:val="000000"/>
          <w:sz w:val="28"/>
        </w:rPr>
        <w:t>
      бюджеттік кредиттерді өтеу – 0 мың теңге;</w:t>
      </w:r>
    </w:p>
    <w:bookmarkEnd w:id="253"/>
    <w:bookmarkStart w:name="z261" w:id="25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54"/>
    <w:bookmarkStart w:name="z262" w:id="255"/>
    <w:p>
      <w:pPr>
        <w:spacing w:after="0"/>
        <w:ind w:left="0"/>
        <w:jc w:val="both"/>
      </w:pPr>
      <w:r>
        <w:rPr>
          <w:rFonts w:ascii="Times New Roman"/>
          <w:b w:val="false"/>
          <w:i w:val="false"/>
          <w:color w:val="000000"/>
          <w:sz w:val="28"/>
        </w:rPr>
        <w:t>
      қаржы активтерін сатып алу – 0 мың теңге;</w:t>
      </w:r>
    </w:p>
    <w:bookmarkEnd w:id="255"/>
    <w:bookmarkStart w:name="z263" w:id="256"/>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56"/>
    <w:bookmarkStart w:name="z264" w:id="257"/>
    <w:p>
      <w:pPr>
        <w:spacing w:after="0"/>
        <w:ind w:left="0"/>
        <w:jc w:val="both"/>
      </w:pPr>
      <w:r>
        <w:rPr>
          <w:rFonts w:ascii="Times New Roman"/>
          <w:b w:val="false"/>
          <w:i w:val="false"/>
          <w:color w:val="000000"/>
          <w:sz w:val="28"/>
        </w:rPr>
        <w:t>
      5) бюджет тапшылығы (профициті) – -145487 мың теңге;</w:t>
      </w:r>
    </w:p>
    <w:bookmarkEnd w:id="257"/>
    <w:bookmarkStart w:name="z265" w:id="258"/>
    <w:p>
      <w:pPr>
        <w:spacing w:after="0"/>
        <w:ind w:left="0"/>
        <w:jc w:val="both"/>
      </w:pPr>
      <w:r>
        <w:rPr>
          <w:rFonts w:ascii="Times New Roman"/>
          <w:b w:val="false"/>
          <w:i w:val="false"/>
          <w:color w:val="000000"/>
          <w:sz w:val="28"/>
        </w:rPr>
        <w:t>
      6) бюджет тапшылығын қаржыландыру (профицитін пайдалану) – 145487 мың теңге.</w:t>
      </w:r>
    </w:p>
    <w:bookmarkEnd w:id="258"/>
    <w:bookmarkStart w:name="z266" w:id="259"/>
    <w:p>
      <w:pPr>
        <w:spacing w:after="0"/>
        <w:ind w:left="0"/>
        <w:jc w:val="both"/>
      </w:pPr>
      <w:r>
        <w:rPr>
          <w:rFonts w:ascii="Times New Roman"/>
          <w:b w:val="false"/>
          <w:i w:val="false"/>
          <w:color w:val="000000"/>
          <w:sz w:val="28"/>
        </w:rPr>
        <w:t xml:space="preserve">
      1-18. </w:t>
      </w:r>
      <w:r>
        <w:rPr>
          <w:rFonts w:ascii="Times New Roman"/>
          <w:b w:val="false"/>
          <w:i w:val="false"/>
          <w:color w:val="000000"/>
          <w:sz w:val="28"/>
        </w:rPr>
        <w:t>Сазтерек</w:t>
      </w:r>
      <w:r>
        <w:rPr>
          <w:rFonts w:ascii="Times New Roman"/>
          <w:b w:val="false"/>
          <w:i w:val="false"/>
          <w:color w:val="000000"/>
          <w:sz w:val="28"/>
        </w:rPr>
        <w:t xml:space="preserve"> ауылдық округі 2020 жылға:</w:t>
      </w:r>
    </w:p>
    <w:bookmarkEnd w:id="259"/>
    <w:bookmarkStart w:name="z267" w:id="260"/>
    <w:p>
      <w:pPr>
        <w:spacing w:after="0"/>
        <w:ind w:left="0"/>
        <w:jc w:val="both"/>
      </w:pPr>
      <w:r>
        <w:rPr>
          <w:rFonts w:ascii="Times New Roman"/>
          <w:b w:val="false"/>
          <w:i w:val="false"/>
          <w:color w:val="000000"/>
          <w:sz w:val="28"/>
        </w:rPr>
        <w:t xml:space="preserve">
      кірістер – 72410 мың теңге, оның ішінде: </w:t>
      </w:r>
    </w:p>
    <w:bookmarkEnd w:id="260"/>
    <w:bookmarkStart w:name="z268" w:id="261"/>
    <w:p>
      <w:pPr>
        <w:spacing w:after="0"/>
        <w:ind w:left="0"/>
        <w:jc w:val="both"/>
      </w:pPr>
      <w:r>
        <w:rPr>
          <w:rFonts w:ascii="Times New Roman"/>
          <w:b w:val="false"/>
          <w:i w:val="false"/>
          <w:color w:val="000000"/>
          <w:sz w:val="28"/>
        </w:rPr>
        <w:t>
      салықтық түсімдер – 2279 мың теңге;</w:t>
      </w:r>
    </w:p>
    <w:bookmarkEnd w:id="261"/>
    <w:bookmarkStart w:name="z269" w:id="262"/>
    <w:p>
      <w:pPr>
        <w:spacing w:after="0"/>
        <w:ind w:left="0"/>
        <w:jc w:val="both"/>
      </w:pPr>
      <w:r>
        <w:rPr>
          <w:rFonts w:ascii="Times New Roman"/>
          <w:b w:val="false"/>
          <w:i w:val="false"/>
          <w:color w:val="000000"/>
          <w:sz w:val="28"/>
        </w:rPr>
        <w:t>
      салықтық емес түсімдер – 0 мың теңге;</w:t>
      </w:r>
    </w:p>
    <w:bookmarkEnd w:id="262"/>
    <w:bookmarkStart w:name="z270" w:id="26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63"/>
    <w:bookmarkStart w:name="z271" w:id="264"/>
    <w:p>
      <w:pPr>
        <w:spacing w:after="0"/>
        <w:ind w:left="0"/>
        <w:jc w:val="both"/>
      </w:pPr>
      <w:r>
        <w:rPr>
          <w:rFonts w:ascii="Times New Roman"/>
          <w:b w:val="false"/>
          <w:i w:val="false"/>
          <w:color w:val="000000"/>
          <w:sz w:val="28"/>
        </w:rPr>
        <w:t xml:space="preserve">
      трансферттер түсімі – 70131 мың теңге; </w:t>
      </w:r>
    </w:p>
    <w:bookmarkEnd w:id="264"/>
    <w:bookmarkStart w:name="z272" w:id="265"/>
    <w:p>
      <w:pPr>
        <w:spacing w:after="0"/>
        <w:ind w:left="0"/>
        <w:jc w:val="both"/>
      </w:pPr>
      <w:r>
        <w:rPr>
          <w:rFonts w:ascii="Times New Roman"/>
          <w:b w:val="false"/>
          <w:i w:val="false"/>
          <w:color w:val="000000"/>
          <w:sz w:val="28"/>
        </w:rPr>
        <w:t>
      2) шығындар – 130957 мың теңге;</w:t>
      </w:r>
    </w:p>
    <w:bookmarkEnd w:id="265"/>
    <w:bookmarkStart w:name="z273" w:id="266"/>
    <w:p>
      <w:pPr>
        <w:spacing w:after="0"/>
        <w:ind w:left="0"/>
        <w:jc w:val="both"/>
      </w:pPr>
      <w:r>
        <w:rPr>
          <w:rFonts w:ascii="Times New Roman"/>
          <w:b w:val="false"/>
          <w:i w:val="false"/>
          <w:color w:val="000000"/>
          <w:sz w:val="28"/>
        </w:rPr>
        <w:t>
      3) таза бюджеттік кредиттеу – 0 мың теңге, оның ішінде:</w:t>
      </w:r>
    </w:p>
    <w:bookmarkEnd w:id="266"/>
    <w:bookmarkStart w:name="z274" w:id="267"/>
    <w:p>
      <w:pPr>
        <w:spacing w:after="0"/>
        <w:ind w:left="0"/>
        <w:jc w:val="both"/>
      </w:pPr>
      <w:r>
        <w:rPr>
          <w:rFonts w:ascii="Times New Roman"/>
          <w:b w:val="false"/>
          <w:i w:val="false"/>
          <w:color w:val="000000"/>
          <w:sz w:val="28"/>
        </w:rPr>
        <w:t>
      бюджеттік кредиттер – 0 мың теңге;</w:t>
      </w:r>
    </w:p>
    <w:bookmarkEnd w:id="267"/>
    <w:bookmarkStart w:name="z275" w:id="268"/>
    <w:p>
      <w:pPr>
        <w:spacing w:after="0"/>
        <w:ind w:left="0"/>
        <w:jc w:val="both"/>
      </w:pPr>
      <w:r>
        <w:rPr>
          <w:rFonts w:ascii="Times New Roman"/>
          <w:b w:val="false"/>
          <w:i w:val="false"/>
          <w:color w:val="000000"/>
          <w:sz w:val="28"/>
        </w:rPr>
        <w:t>
      бюджеттік кредиттерді өтеу – 0 мың теңге;</w:t>
      </w:r>
    </w:p>
    <w:bookmarkEnd w:id="268"/>
    <w:bookmarkStart w:name="z276" w:id="26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9"/>
    <w:bookmarkStart w:name="z277" w:id="270"/>
    <w:p>
      <w:pPr>
        <w:spacing w:after="0"/>
        <w:ind w:left="0"/>
        <w:jc w:val="both"/>
      </w:pPr>
      <w:r>
        <w:rPr>
          <w:rFonts w:ascii="Times New Roman"/>
          <w:b w:val="false"/>
          <w:i w:val="false"/>
          <w:color w:val="000000"/>
          <w:sz w:val="28"/>
        </w:rPr>
        <w:t>
      қаржы активтерін сатып алу – 0 мың теңге;</w:t>
      </w:r>
    </w:p>
    <w:bookmarkEnd w:id="270"/>
    <w:bookmarkStart w:name="z278" w:id="27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71"/>
    <w:bookmarkStart w:name="z279" w:id="272"/>
    <w:p>
      <w:pPr>
        <w:spacing w:after="0"/>
        <w:ind w:left="0"/>
        <w:jc w:val="both"/>
      </w:pPr>
      <w:r>
        <w:rPr>
          <w:rFonts w:ascii="Times New Roman"/>
          <w:b w:val="false"/>
          <w:i w:val="false"/>
          <w:color w:val="000000"/>
          <w:sz w:val="28"/>
        </w:rPr>
        <w:t>
      5) бюджет тапшылығы (профициті) – -58547 мың теңге;</w:t>
      </w:r>
    </w:p>
    <w:bookmarkEnd w:id="272"/>
    <w:bookmarkStart w:name="z280" w:id="273"/>
    <w:p>
      <w:pPr>
        <w:spacing w:after="0"/>
        <w:ind w:left="0"/>
        <w:jc w:val="both"/>
      </w:pPr>
      <w:r>
        <w:rPr>
          <w:rFonts w:ascii="Times New Roman"/>
          <w:b w:val="false"/>
          <w:i w:val="false"/>
          <w:color w:val="000000"/>
          <w:sz w:val="28"/>
        </w:rPr>
        <w:t>
      6) бюджет тапшылығын қаржыландыру (профицитін пайдалану) – 58547 мың теңге.</w:t>
      </w:r>
    </w:p>
    <w:bookmarkEnd w:id="273"/>
    <w:bookmarkStart w:name="z281" w:id="27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74"/>
    <w:bookmarkStart w:name="z282" w:id="275"/>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275"/>
    <w:bookmarkStart w:name="z283" w:id="27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2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Большебеков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2020 жылғы 6 қарашасы № 74-2</w:t>
            </w:r>
            <w:r>
              <w:br/>
            </w:r>
            <w:r>
              <w:rPr>
                <w:rFonts w:ascii="Times New Roman"/>
                <w:b w:val="false"/>
                <w:i w:val="false"/>
                <w:color w:val="000000"/>
                <w:sz w:val="20"/>
              </w:rPr>
              <w:t>шешіміне қосымша</w:t>
            </w:r>
          </w:p>
        </w:tc>
      </w:tr>
    </w:tbl>
    <w:bookmarkStart w:name="z289" w:id="277"/>
    <w:p>
      <w:pPr>
        <w:spacing w:after="0"/>
        <w:ind w:left="0"/>
        <w:jc w:val="left"/>
      </w:pPr>
      <w:r>
        <w:rPr>
          <w:rFonts w:ascii="Times New Roman"/>
          <w:b/>
          <w:i w:val="false"/>
          <w:color w:val="000000"/>
        </w:rPr>
        <w:t xml:space="preserve"> 2020 жылға арналған ауылдық округтердің бюджеті </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496"/>
        <w:gridCol w:w="408"/>
        <w:gridCol w:w="3343"/>
        <w:gridCol w:w="1383"/>
        <w:gridCol w:w="1029"/>
        <w:gridCol w:w="1029"/>
        <w:gridCol w:w="1029"/>
        <w:gridCol w:w="1029"/>
        <w:gridCol w:w="1205"/>
        <w:gridCol w:w="10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3040825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345191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96926</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2804165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87616</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2804165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87616</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2804165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87616</w:t>
            </w:r>
          </w:p>
        </w:tc>
      </w:tr>
    </w:tbl>
    <w:bookmarkStart w:name="z290" w:id="278"/>
    <w:p>
      <w:pPr>
        <w:spacing w:after="0"/>
        <w:ind w:left="0"/>
        <w:jc w:val="both"/>
      </w:pPr>
      <w:r>
        <w:rPr>
          <w:rFonts w:ascii="Times New Roman"/>
          <w:b w:val="false"/>
          <w:i w:val="false"/>
          <w:color w:val="000000"/>
          <w:sz w:val="28"/>
        </w:rPr>
        <w:t>
      Кестенің жалғасы: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1887"/>
        <w:gridCol w:w="1888"/>
        <w:gridCol w:w="2212"/>
        <w:gridCol w:w="2212"/>
        <w:gridCol w:w="1889"/>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Суханбаев ауылдық округі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298146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73832</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bl>
    <w:bookmarkStart w:name="z291" w:id="279"/>
    <w:p>
      <w:pPr>
        <w:spacing w:after="0"/>
        <w:ind w:left="0"/>
        <w:jc w:val="both"/>
      </w:pPr>
      <w:r>
        <w:rPr>
          <w:rFonts w:ascii="Times New Roman"/>
          <w:b w:val="false"/>
          <w:i w:val="false"/>
          <w:color w:val="000000"/>
          <w:sz w:val="28"/>
        </w:rPr>
        <w:t>
      Кестенің жалғасы: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212"/>
        <w:gridCol w:w="2212"/>
        <w:gridCol w:w="1888"/>
        <w:gridCol w:w="2212"/>
        <w:gridCol w:w="1889"/>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Сазтерек ауылдық округі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642867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642867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642867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673"/>
        <w:gridCol w:w="673"/>
        <w:gridCol w:w="1910"/>
        <w:gridCol w:w="1499"/>
        <w:gridCol w:w="1204"/>
        <w:gridCol w:w="1204"/>
        <w:gridCol w:w="1204"/>
        <w:gridCol w:w="1028"/>
        <w:gridCol w:w="1205"/>
        <w:gridCol w:w="1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 мың. теңге</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5557865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643754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643754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561229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1870061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1870061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1859778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1316408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1316408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1327327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1327327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249667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2477293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2477293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2477293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bl>
    <w:bookmarkStart w:name="z292" w:id="280"/>
    <w:p>
      <w:pPr>
        <w:spacing w:after="0"/>
        <w:ind w:left="0"/>
        <w:jc w:val="both"/>
      </w:pPr>
      <w:r>
        <w:rPr>
          <w:rFonts w:ascii="Times New Roman"/>
          <w:b w:val="false"/>
          <w:i w:val="false"/>
          <w:color w:val="000000"/>
          <w:sz w:val="28"/>
        </w:rPr>
        <w:t>
      Кестенің жалғасы: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2000"/>
        <w:gridCol w:w="2001"/>
        <w:gridCol w:w="2197"/>
        <w:gridCol w:w="2197"/>
        <w:gridCol w:w="1905"/>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Суханбаев ауылдық округі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434049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819590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95416</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31607</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31607</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30696</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49123</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-521444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521444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518489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518489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518489</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20909</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bl>
    <w:bookmarkStart w:name="z293" w:id="281"/>
    <w:p>
      <w:pPr>
        <w:spacing w:after="0"/>
        <w:ind w:left="0"/>
        <w:jc w:val="both"/>
      </w:pPr>
      <w:r>
        <w:rPr>
          <w:rFonts w:ascii="Times New Roman"/>
          <w:b w:val="false"/>
          <w:i w:val="false"/>
          <w:color w:val="000000"/>
          <w:sz w:val="28"/>
        </w:rPr>
        <w:t>
      Кестенің жалғасы: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191"/>
        <w:gridCol w:w="1909"/>
        <w:gridCol w:w="2097"/>
        <w:gridCol w:w="2097"/>
        <w:gridCol w:w="1910"/>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1143398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489143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580024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360292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359332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48278</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368273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386059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386059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386059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