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f8da" w14:textId="c1ef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2020 жылғы 30 қаңтардағы № 44 қаулысы. Жамбыл облысының Әділет департаментінде 2020 жылғы 31 қаңтарда № 4497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аудан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ауданында 2020 жылға арналған мектепке дейінгі тәрбие мен оқытуға мемлекеттік білім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Жамбыл ауданы әкімінің орынбасары Үміткен Қапанқызы Наймановаға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қаулысына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ауданында 2020 жылға арналаған мектепке дейінгі тәрбие мен оқытуға мемлекеттік білім беру тапсырысын,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3923"/>
        <w:gridCol w:w="1702"/>
        <w:gridCol w:w="2597"/>
        <w:gridCol w:w="2601"/>
      </w:tblGrid>
      <w:tr>
        <w:trPr>
          <w:trHeight w:val="3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Тәрбиешілердің саны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жан басына шаққандағы қаржыландыру мөлшері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 (толық күндік)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 (жарты күндік)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(Бөбекжай, балабақша)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Бөбекжайлар, балабақшалар оның ішіндегі балалар саны: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Тоғызтарау ауылдық округінің "Жас қанат"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Қаракемер ауылдық округінің "Жұлдыз"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Өрнек ауылдық округінің "Гүлдер"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Ерназар ауылдық округінің "Жәнібек"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Қаратөбе ауылдық "Айголек"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Гродекова ауылдық округінің "Балапан" балабақшасы"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Қарасу ауылдық округінің "Жауқазын"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Ақбұлым ауылдық округінің "Балауса"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Қызылқайнар ауылдық округінің "Ертөстік"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Айшабибі ауылдық округінің "Қарлыгаш"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Жамбыл ауылдық округінің "Ақбота"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Аса ауылдық округінің "Сәуле"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Полатқосшы ауылдық округінің "Балдәурен" балабақшасы"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Аса ауылдық округінің "Балдырған"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Бесағаш ауылдық округінің "Нұршуак"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Полатқосшы ауылдық округінің "Болашақ" бөбекжайы" коммуналдық мемлекеттік қазыналық кәсіпорны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 (Бөбекжай, балабақша)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"Санаторлық типтегі "Нұр Әлім балабақшасы"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"Мөлдір" бөбекжайы"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"Нұр-Мерей" бөбекжайы"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"Ертегі" бөбекжайы"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"Зерде" бөбекжайы"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"Султан" балабақшасы"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"Ай-Дана" бөбекжайы"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