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d539" w14:textId="7cdd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Жамбыл ауданы ауылдық округтерінің бюджеттері туралы" Жамбыл аудандық мәслихатының 2019 жылғы 27 желтоқсандағы № 58-2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2020 жылғы 16 сәуірдегі № 60-2 шешімі. Жамбыл облысының Әділет департаментінде 2020 жылғы 20 сәуірде № 4565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Жамбыл ауданы ауылдық округтерінің бюджеттері туралы" Жамбыл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58-2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4481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2020 жылдың 06 қаңтарында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Аса ауылдық округі бойынша: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"277 769" сандары "265 780" сандарымен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"255 758" сандары "243 769"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"277 769" сандары "275 561"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"-9781" сандарымен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"9781" сандарымен ауыстырылсын;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"9781" сандарымен ауыстырылсын;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Айшабибі ауылдық округі бойынша: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"127 866" сандары "120 921" сандарымен ауыстырылсын;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"121 108" сандары "114 163" сандарымен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"127 866" сандары "123 523" сандарымен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"-2 602" сандарымен ауыстырылсын;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"2 602" сандарымен ауыстырылсын;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"2 602" сандарымен ауыстырылсын;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Ақбастау ауылдық округі бойынша: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"41 639" сандары "47 705" сандарымен ауыстырылсын;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"39 005" сандары "45 071" сандарымен ауыстырылсын;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"41 639" сандары "49 189" сандарымен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"-1 484" сандарымен ауыстырылсын;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"1 484" сандарымен ауыстырылсын;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"1 484" сандарымен ауыстырылсын;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Ақбұлым ауылдық округі бойынша: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"94 129" сандары "92 641" сандарымен ауыстырылсын;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"89 539" сандары "88 051" сандарымен ауыстырылсын;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"94 129" сандары "93 952" сандарымен ауыстырылсын;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"-1 311" сандарымен ауыстырылсын;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"1 311" сандарымен ауыстырылсын;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"1 311" сандарымен ауыстырылсын;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Бесағаш ауылдық округі бойынша: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"207 505" сандары "223 306" сандарымен ауыстырылсын;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"198 636" сандары "214 437" сандарымен ауыстырылсын;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"207 505" сандары "232 129" сандарымен ауыстырылсын;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"-2 103" сандарымен ауыстырылсын;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"2 103" сандарымен ауыстырылсын;</w:t>
      </w:r>
    </w:p>
    <w:bookmarkEnd w:id="36"/>
    <w:bookmarkStart w:name="z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"6 720" сандарымен ауыстырылсын;</w:t>
      </w:r>
    </w:p>
    <w:bookmarkEnd w:id="37"/>
    <w:bookmarkStart w:name="z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"2 103" сандарымен ауыстырылсын;</w:t>
      </w:r>
    </w:p>
    <w:bookmarkEnd w:id="38"/>
    <w:bookmarkStart w:name="z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Гродиково ауылдық округі бойынша: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"152 963" сандары "138 267" сандарымен ауыстырылсын;</w:t>
      </w:r>
    </w:p>
    <w:bookmarkEnd w:id="40"/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"8 752" сандары "8 263" сандарымен ауыстырылсын;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"489" сандарымен ауыстырылсын;</w:t>
      </w:r>
    </w:p>
    <w:bookmarkEnd w:id="42"/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"144 211" сандары "129 515" сандарымен ауыстырылсын;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"152 963" сандары "421 263" сандарымен ауыстырылсын;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"-4 504" сандарымен ауыстырылсын;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"4 504" сандарымен ауыстырылсын;</w:t>
      </w:r>
    </w:p>
    <w:bookmarkEnd w:id="46"/>
    <w:bookmarkStart w:name="z7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"278 492" сандарымен ауыстырылсын;</w:t>
      </w:r>
    </w:p>
    <w:bookmarkEnd w:id="47"/>
    <w:bookmarkStart w:name="z7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"4 504" сандарымен ауыстырылсын;</w:t>
      </w:r>
    </w:p>
    <w:bookmarkEnd w:id="48"/>
    <w:bookmarkStart w:name="z8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Жамбыл ауылдық округі бойынша: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"177 343" сандары "173 835" сандарымен ауыстырылсын;</w:t>
      </w:r>
    </w:p>
    <w:bookmarkEnd w:id="50"/>
    <w:bookmarkStart w:name="z8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"169 164" сандары "165 656" сандарымен ауыстырылсын;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"177 343" сандары "525 861" сандарымен ауыстырылсын;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"-4 323" сандарымен ауыстырылсын;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"4 323" сандарымен ауыстырылсын;</w:t>
      </w:r>
    </w:p>
    <w:bookmarkEnd w:id="54"/>
    <w:bookmarkStart w:name="z9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"347 703" сандарымен ауыстырылсын;</w:t>
      </w:r>
    </w:p>
    <w:bookmarkEnd w:id="55"/>
    <w:bookmarkStart w:name="z9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"4 323" сандарымен ауыстырылсын;</w:t>
      </w:r>
    </w:p>
    <w:bookmarkEnd w:id="56"/>
    <w:bookmarkStart w:name="z9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Қарой ауылдық округі бойынша: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"44 099" сандары "48 328" сандарымен ауыстырылсын;</w:t>
      </w:r>
    </w:p>
    <w:bookmarkEnd w:id="58"/>
    <w:bookmarkStart w:name="z9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"38 504" сандары "42 733" сандарымен ауыстырылсын;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"44 099" сандары "50 651" сандарымен ауыстырылсын;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"-2 323" сандарымен ауыстырылсын;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"2 323" сандарымен ауыстырылсын;</w:t>
      </w:r>
    </w:p>
    <w:bookmarkEnd w:id="62"/>
    <w:bookmarkStart w:name="z10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"2 323" сандарымен ауыстырылсын;</w:t>
      </w:r>
    </w:p>
    <w:bookmarkEnd w:id="63"/>
    <w:bookmarkStart w:name="z10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Қызылқайнар ауылдық округі бойынша: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"104 796" сандары "106 220" сандарымен ауыстырылсын;</w:t>
      </w:r>
    </w:p>
    <w:bookmarkEnd w:id="65"/>
    <w:bookmarkStart w:name="z10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"99 206" сандары "100 630" сандарымен ауыстырылсын;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"104 796" сандары "106 810" сандарымен ауыстырылсын;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"-590" сандарымен ауыстырылсын;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"590" сандарымен ауыстырылсын;</w:t>
      </w:r>
    </w:p>
    <w:bookmarkEnd w:id="69"/>
    <w:bookmarkStart w:name="z11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"590" сандарымен ауыстырылсын;</w:t>
      </w:r>
    </w:p>
    <w:bookmarkEnd w:id="70"/>
    <w:bookmarkStart w:name="z11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Қаратөбе ауылдық округі бойынша: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"82 209" сандары "114 579" сандарымен ауыстырылсын;</w:t>
      </w:r>
    </w:p>
    <w:bookmarkEnd w:id="72"/>
    <w:bookmarkStart w:name="z11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"74 703" сандары "107 073" сандарымен ауыстырылсын;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"82 209" сандары "117 792" сандарымен ауыстырылсын;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"-3 213" сандарымен ауыстырылсын;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"3 213" сандарымен ауыстырылсын;</w:t>
      </w:r>
    </w:p>
    <w:bookmarkEnd w:id="76"/>
    <w:bookmarkStart w:name="z12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"3 213" сандарымен ауыстырылсын;</w:t>
      </w:r>
    </w:p>
    <w:bookmarkEnd w:id="77"/>
    <w:bookmarkStart w:name="z12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Қаракемер ауылдық округі бойынша: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"62 768" сандары "64 582" сандарымен ауыстырылсын;</w:t>
      </w:r>
    </w:p>
    <w:bookmarkEnd w:id="79"/>
    <w:bookmarkStart w:name="z12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"60 386" сандары "62 200" сандарымен ауыстырылсын;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"62 768" сандары "88 728" сандарымен ауыстырылсын;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"-1 368" сандарымен ауыстырылсын;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"1 368" сандарымен ауыстырылсын;</w:t>
      </w:r>
    </w:p>
    <w:bookmarkEnd w:id="83"/>
    <w:bookmarkStart w:name="z13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"22 778" сандарымен ауыстырылсын;</w:t>
      </w:r>
    </w:p>
    <w:bookmarkEnd w:id="84"/>
    <w:bookmarkStart w:name="z13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"1 368" сандарымен ауыстырылсын;</w:t>
      </w:r>
    </w:p>
    <w:bookmarkEnd w:id="85"/>
    <w:bookmarkStart w:name="z13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Көлқайнар ауылдық округі бойынша: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"40 000" сандары "48 939" сандарымен ауыстырылсын;</w:t>
      </w:r>
    </w:p>
    <w:bookmarkEnd w:id="87"/>
    <w:bookmarkStart w:name="z14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"36 720" сандары "45 659" сандарымен ауыстырылсын;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"40 000" сандары "117 048" сандарымен ауыстырылсын;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"-770" сандарымен ауыстырылсын;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"770" сандарымен ауыстырылсын;</w:t>
      </w:r>
    </w:p>
    <w:bookmarkEnd w:id="91"/>
    <w:bookmarkStart w:name="z14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"67 339" сандарымен ауыстырылсын;</w:t>
      </w:r>
    </w:p>
    <w:bookmarkEnd w:id="92"/>
    <w:bookmarkStart w:name="z14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"770" сандарымен ауыстырылсын;</w:t>
      </w:r>
    </w:p>
    <w:bookmarkEnd w:id="93"/>
    <w:bookmarkStart w:name="z14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Өрнек ауылдық округі бойынша: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"81 271" сандары "80 676" сандарымен ауыстырылсын;</w:t>
      </w:r>
    </w:p>
    <w:bookmarkEnd w:id="95"/>
    <w:bookmarkStart w:name="z15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"79 673" сандары "79 078" сандарымен ауыстырылсын;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"81 271" сандары "162 417" сандарымен ауыстырылсын;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"-635" сандарымен ауыстырылсын;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"635" сандарымен ауыстырылсын;</w:t>
      </w:r>
    </w:p>
    <w:bookmarkEnd w:id="99"/>
    <w:bookmarkStart w:name="z15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"81 106" сандарымен ауыстырылсын;</w:t>
      </w:r>
    </w:p>
    <w:bookmarkEnd w:id="100"/>
    <w:bookmarkStart w:name="z16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"635" сандарымен ауыстырылсын;</w:t>
      </w:r>
    </w:p>
    <w:bookmarkEnd w:id="101"/>
    <w:bookmarkStart w:name="z16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Қарасу ауылдық округі бойынша: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"82 973" сандары "90 963" сандарымен ауыстырылсын;</w:t>
      </w:r>
    </w:p>
    <w:bookmarkEnd w:id="103"/>
    <w:bookmarkStart w:name="z16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"79 988" сандары "87 978" сандарымен ауыстырылсын;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"82 973" сандары "139 431" сандарымен ауыстырылсын;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"-2 778" сандарымен ауыстырылсын;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"2 778" сандарымен ауыстырылсын;</w:t>
      </w:r>
    </w:p>
    <w:bookmarkEnd w:id="107"/>
    <w:bookmarkStart w:name="z17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"45 690" сандарымен ауыстырылсын;</w:t>
      </w:r>
    </w:p>
    <w:bookmarkEnd w:id="108"/>
    <w:bookmarkStart w:name="z17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"2 778" сандарымен ауыстырылсын;</w:t>
      </w:r>
    </w:p>
    <w:bookmarkEnd w:id="109"/>
    <w:bookmarkStart w:name="z17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Полатқосшы ауылдық округі бойынша: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"240 290" сандары "264 866" сандарымен ауыстырылсын;</w:t>
      </w:r>
    </w:p>
    <w:bookmarkEnd w:id="111"/>
    <w:bookmarkStart w:name="z17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"211 309" сандары "235 885" сандарымен ауыстырылсын;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"240 290" сандары "269 660" сандарымен ауыстырылсын;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"-4 794" сандарымен ауыстырылсын;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"4 794" сандарымен ауыстырылсын;</w:t>
      </w:r>
    </w:p>
    <w:bookmarkEnd w:id="115"/>
    <w:bookmarkStart w:name="z18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"4 794" сандарымен ауыстырылсын;</w:t>
      </w:r>
    </w:p>
    <w:bookmarkEnd w:id="116"/>
    <w:bookmarkStart w:name="z18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 Ерназар ауылдық округі бойынша: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"74 619" сандары "77 900" сандарымен ауыстырылсын;</w:t>
      </w:r>
    </w:p>
    <w:bookmarkEnd w:id="118"/>
    <w:bookmarkStart w:name="z18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"73 242" сандары "76 523" сандарымен ауыстырылсын;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"74 619" сандары "77 900" сандарымен ауыстырылсын;</w:t>
      </w:r>
    </w:p>
    <w:bookmarkEnd w:id="120"/>
    <w:bookmarkStart w:name="z19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 Тоғызтарау ауылдық округі бойынша: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"65 934" сандары "74 141" сандарымен ауыстырылсын;</w:t>
      </w:r>
    </w:p>
    <w:bookmarkEnd w:id="122"/>
    <w:bookmarkStart w:name="z19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"65 079" сандары "73 286" сандарымен ауыстырылсын;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"65 934" сандары "74 141" сандарымен ауыстырылсын.</w:t>
      </w:r>
    </w:p>
    <w:bookmarkEnd w:id="124"/>
    <w:bookmarkStart w:name="z19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25"/>
    <w:bookmarkStart w:name="z19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аумақты әлеуметтік-экономикалық дамыту, бюджет және жергілікті салықтар мәселелері жөніндегі тұрақты комиссиясына жүктелсін.</w:t>
      </w:r>
    </w:p>
    <w:bookmarkEnd w:id="126"/>
    <w:bookmarkStart w:name="z19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2020 жылдың 1 қаңтарынан қолданысқа енгізіледі.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 қосымша</w:t>
            </w:r>
          </w:p>
        </w:tc>
      </w:tr>
    </w:tbl>
    <w:bookmarkStart w:name="z20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Аса ауылдық округінің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аукылдарда,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2 қосымша</w:t>
            </w:r>
          </w:p>
        </w:tc>
      </w:tr>
    </w:tbl>
    <w:bookmarkStart w:name="z21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Айшабибі ауылдық округінің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3 қосымша</w:t>
            </w:r>
          </w:p>
        </w:tc>
      </w:tr>
    </w:tbl>
    <w:bookmarkStart w:name="z22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Ақбастау ауылдық округінің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4 қосымша</w:t>
            </w:r>
          </w:p>
        </w:tc>
      </w:tr>
    </w:tbl>
    <w:bookmarkStart w:name="z22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Ақбұлым ауылдық округінің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5 қосымша</w:t>
            </w:r>
          </w:p>
        </w:tc>
      </w:tr>
    </w:tbl>
    <w:bookmarkStart w:name="z23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Бесағаш ауылдық округінің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60-2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6 қосымша</w:t>
            </w:r>
          </w:p>
        </w:tc>
      </w:tr>
    </w:tbl>
    <w:bookmarkStart w:name="z242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Гродиково ауылдық округінің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60-2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7 қосымша</w:t>
            </w:r>
          </w:p>
        </w:tc>
      </w:tr>
    </w:tbl>
    <w:bookmarkStart w:name="z24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Жамбыл ауылдық округінің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60-2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8 қосымша</w:t>
            </w:r>
          </w:p>
        </w:tc>
      </w:tr>
    </w:tbl>
    <w:bookmarkStart w:name="z256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Қарой ауылдық округінің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60-2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9 қосымша</w:t>
            </w:r>
          </w:p>
        </w:tc>
      </w:tr>
    </w:tbl>
    <w:bookmarkStart w:name="z26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Қызылқайнар ауылдық округінің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60-2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10 қосымша</w:t>
            </w:r>
          </w:p>
        </w:tc>
      </w:tr>
    </w:tbl>
    <w:bookmarkStart w:name="z27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Қаратөбе ауылдық округінің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60-2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11 қосымша</w:t>
            </w:r>
          </w:p>
        </w:tc>
      </w:tr>
    </w:tbl>
    <w:bookmarkStart w:name="z27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Қаракемер ауылдық округтердің бюджеттері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60-2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12 қосымша</w:t>
            </w:r>
          </w:p>
        </w:tc>
      </w:tr>
    </w:tbl>
    <w:bookmarkStart w:name="z28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Көлқайнар ауылдық округінің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60-2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13 қосымша</w:t>
            </w:r>
          </w:p>
        </w:tc>
      </w:tr>
    </w:tbl>
    <w:bookmarkStart w:name="z29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Өрнек ауылдық округінің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60-2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14 қосымша</w:t>
            </w:r>
          </w:p>
        </w:tc>
      </w:tr>
    </w:tbl>
    <w:bookmarkStart w:name="z29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Қарасу ауылдық округінің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60-2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15 қосымша</w:t>
            </w:r>
          </w:p>
        </w:tc>
      </w:tr>
    </w:tbl>
    <w:bookmarkStart w:name="z305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Полатқосшы ауылдық округінің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60-2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16 қосымша</w:t>
            </w:r>
          </w:p>
        </w:tc>
      </w:tr>
    </w:tbl>
    <w:bookmarkStart w:name="z31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Ерназар ауылдық округінің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60-2 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17 қосымша</w:t>
            </w:r>
          </w:p>
        </w:tc>
      </w:tr>
    </w:tbl>
    <w:bookmarkStart w:name="z31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Тоғызтарау ауылдық округінің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